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436256" w:rsidRDefault="00A14631" w:rsidP="00A14631">
      <w:pPr>
        <w:pStyle w:val="Tekstpodstawowy"/>
        <w:spacing w:before="120" w:after="120"/>
        <w:rPr>
          <w:rFonts w:ascii="Verdana" w:hAnsi="Verdana" w:cs="Arial"/>
          <w:b/>
        </w:rPr>
      </w:pPr>
      <w:r w:rsidRPr="00436256">
        <w:rPr>
          <w:rFonts w:ascii="Verdana" w:hAnsi="Verdana" w:cs="Arial"/>
          <w:b/>
        </w:rPr>
        <w:t>IK.271.</w:t>
      </w:r>
      <w:r w:rsidR="00BD7EF4">
        <w:rPr>
          <w:rFonts w:ascii="Verdana" w:hAnsi="Verdana" w:cs="Arial"/>
          <w:b/>
        </w:rPr>
        <w:t>10</w:t>
      </w:r>
      <w:r w:rsidRPr="00436256">
        <w:rPr>
          <w:rFonts w:ascii="Verdana" w:hAnsi="Verdana" w:cs="Arial"/>
          <w:b/>
        </w:rPr>
        <w:t>.201</w:t>
      </w:r>
      <w:r w:rsidR="001F7F1B" w:rsidRPr="00436256">
        <w:rPr>
          <w:rFonts w:ascii="Verdana" w:hAnsi="Verdana" w:cs="Arial"/>
          <w:b/>
        </w:rPr>
        <w:t>8</w:t>
      </w:r>
    </w:p>
    <w:p w:rsidR="00861BD4" w:rsidRPr="00436256" w:rsidRDefault="00861BD4" w:rsidP="0089793B">
      <w:pPr>
        <w:pStyle w:val="Tekstpodstawowy"/>
        <w:spacing w:before="120" w:after="120"/>
        <w:rPr>
          <w:rFonts w:ascii="Verdana" w:hAnsi="Verdana" w:cs="Arial"/>
          <w:b/>
        </w:rPr>
      </w:pPr>
    </w:p>
    <w:p w:rsidR="00861BD4" w:rsidRPr="00436256" w:rsidRDefault="00A14631" w:rsidP="00A14631">
      <w:pPr>
        <w:pStyle w:val="pkt"/>
        <w:spacing w:before="120" w:after="120" w:line="240" w:lineRule="auto"/>
        <w:ind w:left="0" w:firstLine="0"/>
        <w:jc w:val="center"/>
        <w:rPr>
          <w:rFonts w:ascii="Verdana" w:hAnsi="Verdana" w:cs="Arial"/>
          <w:b/>
          <w:iCs/>
          <w:sz w:val="20"/>
          <w:szCs w:val="20"/>
        </w:rPr>
      </w:pPr>
      <w:r w:rsidRPr="00436256">
        <w:rPr>
          <w:rFonts w:ascii="Verdana" w:hAnsi="Verdana" w:cs="Arial"/>
          <w:b/>
          <w:sz w:val="20"/>
          <w:szCs w:val="20"/>
        </w:rPr>
        <w:t>Postępowanie o udzielenie zamówienia publicznego w trybie przetargu nieograniczonego o wartości zamówienia poniżej</w:t>
      </w:r>
      <w:r w:rsidR="009E3276" w:rsidRPr="00436256">
        <w:rPr>
          <w:rFonts w:ascii="Verdana" w:hAnsi="Verdana" w:cs="Arial"/>
          <w:b/>
          <w:sz w:val="20"/>
          <w:szCs w:val="20"/>
        </w:rPr>
        <w:t xml:space="preserve"> </w:t>
      </w:r>
      <w:r w:rsidRPr="00436256">
        <w:rPr>
          <w:rFonts w:ascii="Verdana" w:hAnsi="Verdana" w:cs="Arial"/>
          <w:b/>
          <w:sz w:val="20"/>
          <w:szCs w:val="20"/>
        </w:rPr>
        <w:t>kwot okre</w:t>
      </w:r>
      <w:r w:rsidR="00902897" w:rsidRPr="00436256">
        <w:rPr>
          <w:rFonts w:ascii="Verdana" w:hAnsi="Verdana" w:cs="Arial"/>
          <w:b/>
          <w:sz w:val="20"/>
          <w:szCs w:val="20"/>
        </w:rPr>
        <w:t xml:space="preserve">ślonych </w:t>
      </w:r>
      <w:r w:rsidRPr="00436256">
        <w:rPr>
          <w:rFonts w:ascii="Verdana" w:hAnsi="Verdana" w:cs="Arial"/>
          <w:b/>
          <w:sz w:val="20"/>
          <w:szCs w:val="20"/>
        </w:rPr>
        <w:t>w</w:t>
      </w:r>
      <w:r w:rsidR="00902897" w:rsidRPr="00436256">
        <w:rPr>
          <w:rFonts w:ascii="Verdana" w:hAnsi="Verdana" w:cs="Arial"/>
          <w:b/>
          <w:sz w:val="20"/>
          <w:szCs w:val="20"/>
        </w:rPr>
        <w:t> </w:t>
      </w:r>
      <w:r w:rsidRPr="00436256">
        <w:rPr>
          <w:rFonts w:ascii="Verdana" w:hAnsi="Verdana" w:cs="Arial"/>
          <w:b/>
          <w:sz w:val="20"/>
          <w:szCs w:val="20"/>
        </w:rPr>
        <w:t>przepisach wydanych na p</w:t>
      </w:r>
      <w:r w:rsidR="00902897" w:rsidRPr="00436256">
        <w:rPr>
          <w:rFonts w:ascii="Verdana" w:hAnsi="Verdana" w:cs="Arial"/>
          <w:b/>
          <w:sz w:val="20"/>
          <w:szCs w:val="20"/>
        </w:rPr>
        <w:t xml:space="preserve">odstawie art. 11 ust. 8 ustawy </w:t>
      </w:r>
      <w:proofErr w:type="spellStart"/>
      <w:r w:rsidR="00902897" w:rsidRPr="00436256">
        <w:rPr>
          <w:rFonts w:ascii="Verdana" w:hAnsi="Verdana" w:cs="Arial"/>
          <w:b/>
          <w:sz w:val="20"/>
          <w:szCs w:val="20"/>
        </w:rPr>
        <w:t>P</w:t>
      </w:r>
      <w:r w:rsidRPr="00436256">
        <w:rPr>
          <w:rFonts w:ascii="Verdana" w:hAnsi="Verdana" w:cs="Arial"/>
          <w:b/>
          <w:sz w:val="20"/>
          <w:szCs w:val="20"/>
        </w:rPr>
        <w:t>zp</w:t>
      </w:r>
      <w:proofErr w:type="spellEnd"/>
    </w:p>
    <w:p w:rsidR="00861BD4" w:rsidRPr="00436256" w:rsidRDefault="00861BD4" w:rsidP="0089793B">
      <w:pPr>
        <w:pStyle w:val="pkt"/>
        <w:spacing w:before="120" w:after="120" w:line="240" w:lineRule="auto"/>
        <w:ind w:left="0" w:firstLine="0"/>
        <w:jc w:val="center"/>
        <w:rPr>
          <w:rFonts w:ascii="Verdana" w:hAnsi="Verdana" w:cs="Arial"/>
          <w:iCs/>
          <w:sz w:val="20"/>
          <w:szCs w:val="20"/>
        </w:rPr>
      </w:pPr>
    </w:p>
    <w:p w:rsidR="00861BD4" w:rsidRPr="00436256" w:rsidRDefault="00861BD4" w:rsidP="0089793B">
      <w:pPr>
        <w:pStyle w:val="pkt"/>
        <w:spacing w:before="120" w:after="120" w:line="240" w:lineRule="auto"/>
        <w:ind w:left="0" w:firstLine="0"/>
        <w:jc w:val="center"/>
        <w:rPr>
          <w:rFonts w:ascii="Verdana" w:hAnsi="Verdana"/>
          <w:sz w:val="20"/>
          <w:szCs w:val="20"/>
        </w:rPr>
      </w:pPr>
    </w:p>
    <w:p w:rsidR="00861BD4" w:rsidRPr="00436256" w:rsidRDefault="00861BD4" w:rsidP="0089793B">
      <w:pPr>
        <w:pStyle w:val="pkt"/>
        <w:spacing w:before="120" w:after="120" w:line="240" w:lineRule="auto"/>
        <w:ind w:left="0" w:firstLine="0"/>
        <w:jc w:val="center"/>
        <w:rPr>
          <w:rFonts w:ascii="Verdana" w:hAnsi="Verdana"/>
          <w:sz w:val="20"/>
          <w:szCs w:val="20"/>
        </w:rPr>
      </w:pPr>
    </w:p>
    <w:p w:rsidR="00861BD4" w:rsidRPr="00436256" w:rsidRDefault="00861BD4" w:rsidP="0089793B">
      <w:pPr>
        <w:pStyle w:val="pkt"/>
        <w:spacing w:before="120" w:after="120" w:line="240" w:lineRule="auto"/>
        <w:ind w:left="0" w:firstLine="0"/>
        <w:jc w:val="center"/>
        <w:rPr>
          <w:rFonts w:ascii="Verdana" w:hAnsi="Verdana"/>
          <w:sz w:val="24"/>
          <w:szCs w:val="20"/>
        </w:rPr>
      </w:pPr>
    </w:p>
    <w:p w:rsidR="00AD545D" w:rsidRPr="00436256" w:rsidRDefault="00861BD4" w:rsidP="0089793B">
      <w:pPr>
        <w:pStyle w:val="pkt"/>
        <w:spacing w:before="120" w:after="120" w:line="240" w:lineRule="auto"/>
        <w:ind w:left="0" w:firstLine="0"/>
        <w:jc w:val="center"/>
        <w:rPr>
          <w:rFonts w:ascii="Verdana" w:hAnsi="Verdana" w:cs="Arial"/>
          <w:b/>
          <w:sz w:val="24"/>
          <w:szCs w:val="20"/>
        </w:rPr>
      </w:pPr>
      <w:r w:rsidRPr="00436256">
        <w:rPr>
          <w:rFonts w:ascii="Verdana" w:hAnsi="Verdana" w:cs="Arial"/>
          <w:b/>
          <w:sz w:val="24"/>
          <w:szCs w:val="20"/>
        </w:rPr>
        <w:t xml:space="preserve">SPECYFIKACJA ISTOTNYCH WARUNKÓW ZAMÓWIENIA </w:t>
      </w:r>
    </w:p>
    <w:p w:rsidR="00861BD4" w:rsidRPr="00436256" w:rsidRDefault="00861BD4" w:rsidP="0089793B">
      <w:pPr>
        <w:pStyle w:val="pkt"/>
        <w:spacing w:before="120" w:after="120" w:line="240" w:lineRule="auto"/>
        <w:ind w:left="0" w:firstLine="0"/>
        <w:jc w:val="center"/>
        <w:rPr>
          <w:rFonts w:ascii="Verdana" w:hAnsi="Verdana" w:cs="Arial"/>
          <w:b/>
          <w:sz w:val="24"/>
          <w:szCs w:val="20"/>
        </w:rPr>
      </w:pPr>
      <w:r w:rsidRPr="00436256">
        <w:rPr>
          <w:rFonts w:ascii="Verdana" w:hAnsi="Verdana" w:cs="Arial"/>
          <w:b/>
          <w:sz w:val="24"/>
          <w:szCs w:val="20"/>
        </w:rPr>
        <w:t>(SIWZ)</w:t>
      </w:r>
    </w:p>
    <w:p w:rsidR="00AD545D" w:rsidRPr="00436256" w:rsidRDefault="00AD545D" w:rsidP="00233A6E">
      <w:pPr>
        <w:pStyle w:val="pkt"/>
        <w:spacing w:before="120" w:after="120" w:line="240" w:lineRule="auto"/>
        <w:ind w:left="0" w:firstLine="0"/>
        <w:rPr>
          <w:rFonts w:ascii="Verdana" w:hAnsi="Verdana"/>
          <w:b/>
          <w:sz w:val="20"/>
          <w:szCs w:val="20"/>
        </w:rPr>
      </w:pPr>
    </w:p>
    <w:p w:rsidR="00AD545D" w:rsidRPr="00436256" w:rsidRDefault="00AD545D" w:rsidP="0089793B">
      <w:pPr>
        <w:pStyle w:val="pkt"/>
        <w:spacing w:before="120" w:after="120" w:line="240" w:lineRule="auto"/>
        <w:ind w:left="0" w:firstLine="0"/>
        <w:jc w:val="center"/>
        <w:rPr>
          <w:rFonts w:ascii="Verdana" w:hAnsi="Verdana"/>
          <w:b/>
          <w:sz w:val="20"/>
          <w:szCs w:val="20"/>
        </w:rPr>
      </w:pPr>
    </w:p>
    <w:p w:rsidR="00AD545D" w:rsidRPr="00436256" w:rsidRDefault="00AD545D" w:rsidP="0089793B">
      <w:pPr>
        <w:pStyle w:val="pkt"/>
        <w:spacing w:before="120" w:after="120" w:line="240" w:lineRule="auto"/>
        <w:ind w:left="0" w:firstLine="0"/>
        <w:jc w:val="center"/>
        <w:rPr>
          <w:rFonts w:ascii="Verdana" w:hAnsi="Verdana"/>
          <w:b/>
          <w:sz w:val="20"/>
          <w:szCs w:val="20"/>
        </w:rPr>
      </w:pPr>
    </w:p>
    <w:p w:rsidR="00AD545D" w:rsidRPr="00436256" w:rsidRDefault="00AD545D" w:rsidP="009037DC">
      <w:pPr>
        <w:pStyle w:val="pkt"/>
        <w:spacing w:before="120" w:after="120"/>
        <w:ind w:left="0" w:firstLine="0"/>
        <w:jc w:val="center"/>
        <w:rPr>
          <w:rFonts w:ascii="Verdana" w:hAnsi="Verdana"/>
          <w:b/>
          <w:sz w:val="32"/>
          <w:szCs w:val="20"/>
        </w:rPr>
      </w:pPr>
    </w:p>
    <w:p w:rsidR="00BD7EF4" w:rsidRPr="00BE4DEB" w:rsidRDefault="00BD7EF4" w:rsidP="001F4C90">
      <w:pPr>
        <w:autoSpaceDE w:val="0"/>
        <w:autoSpaceDN w:val="0"/>
        <w:adjustRightInd w:val="0"/>
        <w:jc w:val="center"/>
        <w:rPr>
          <w:rFonts w:ascii="Verdana" w:hAnsi="Verdana"/>
          <w:b/>
          <w:sz w:val="24"/>
        </w:rPr>
      </w:pPr>
      <w:r w:rsidRPr="00BE4DEB">
        <w:rPr>
          <w:rFonts w:ascii="Verdana" w:hAnsi="Verdana" w:cs="Tahoma"/>
          <w:b/>
          <w:bCs/>
          <w:sz w:val="24"/>
          <w:szCs w:val="30"/>
        </w:rPr>
        <w:t>„</w:t>
      </w:r>
      <w:r w:rsidR="001F4C90" w:rsidRPr="00BE4DEB">
        <w:rPr>
          <w:rFonts w:ascii="Verdana" w:hAnsi="Verdana" w:cs="CourierNewPS-BoldMT"/>
          <w:b/>
          <w:bCs/>
          <w:sz w:val="24"/>
          <w:szCs w:val="24"/>
        </w:rPr>
        <w:t>Przebudowa ulicy Ku Słońcu w Ustroniu Morskim oraz drogi w miejscowości Kukinka</w:t>
      </w:r>
      <w:r w:rsidRPr="00BE4DEB">
        <w:rPr>
          <w:rFonts w:ascii="Verdana" w:eastAsia="Arial" w:hAnsi="Verdana" w:cs="Arial"/>
          <w:b/>
          <w:bCs/>
          <w:sz w:val="24"/>
          <w:szCs w:val="30"/>
        </w:rPr>
        <w:t>”</w:t>
      </w:r>
    </w:p>
    <w:p w:rsidR="007F2FE5" w:rsidRPr="00436256" w:rsidRDefault="007F2FE5" w:rsidP="0089793B">
      <w:pPr>
        <w:pStyle w:val="pkt"/>
        <w:spacing w:before="120" w:after="120" w:line="240" w:lineRule="auto"/>
        <w:ind w:left="0" w:firstLine="0"/>
        <w:rPr>
          <w:rFonts w:ascii="Verdana" w:hAnsi="Verdana"/>
          <w:b/>
          <w:iCs/>
          <w:sz w:val="20"/>
          <w:szCs w:val="20"/>
        </w:rPr>
      </w:pPr>
    </w:p>
    <w:p w:rsidR="007F2FE5" w:rsidRPr="00436256" w:rsidRDefault="007F2FE5" w:rsidP="0089793B">
      <w:pPr>
        <w:pStyle w:val="pkt"/>
        <w:spacing w:before="120" w:after="120" w:line="240" w:lineRule="auto"/>
        <w:ind w:left="0" w:firstLine="0"/>
        <w:rPr>
          <w:rFonts w:ascii="Verdana" w:hAnsi="Verdana"/>
          <w:b/>
          <w:iCs/>
          <w:sz w:val="20"/>
          <w:szCs w:val="20"/>
        </w:rPr>
      </w:pPr>
    </w:p>
    <w:p w:rsidR="007F2FE5" w:rsidRPr="00436256" w:rsidRDefault="007F2FE5" w:rsidP="0089793B">
      <w:pPr>
        <w:pStyle w:val="pkt"/>
        <w:spacing w:before="120" w:after="120" w:line="240" w:lineRule="auto"/>
        <w:ind w:left="0" w:firstLine="0"/>
        <w:rPr>
          <w:rFonts w:ascii="Verdana" w:hAnsi="Verdana"/>
          <w:b/>
          <w:iCs/>
          <w:sz w:val="20"/>
          <w:szCs w:val="20"/>
        </w:rPr>
      </w:pPr>
    </w:p>
    <w:p w:rsidR="000627E6" w:rsidRPr="00436256" w:rsidRDefault="000627E6" w:rsidP="0089793B">
      <w:pPr>
        <w:pStyle w:val="pkt"/>
        <w:spacing w:before="120" w:after="120" w:line="240" w:lineRule="auto"/>
        <w:ind w:left="0" w:firstLine="0"/>
        <w:rPr>
          <w:rFonts w:ascii="Verdana" w:hAnsi="Verdana"/>
          <w:b/>
          <w:iCs/>
          <w:sz w:val="20"/>
          <w:szCs w:val="20"/>
        </w:rPr>
      </w:pPr>
    </w:p>
    <w:p w:rsidR="00F059DB" w:rsidRPr="00436256" w:rsidRDefault="00F059DB" w:rsidP="00404E06">
      <w:pPr>
        <w:pStyle w:val="pkt"/>
        <w:spacing w:before="0" w:after="0" w:line="240" w:lineRule="auto"/>
        <w:ind w:left="0" w:firstLine="0"/>
        <w:rPr>
          <w:rFonts w:ascii="Verdana" w:hAnsi="Verdana" w:cs="Arial"/>
          <w:b/>
          <w:iCs/>
          <w:sz w:val="20"/>
          <w:szCs w:val="20"/>
        </w:rPr>
      </w:pPr>
    </w:p>
    <w:p w:rsidR="0026266C" w:rsidRPr="00436256" w:rsidRDefault="0026266C" w:rsidP="00404E06">
      <w:pPr>
        <w:pStyle w:val="pkt"/>
        <w:spacing w:before="0" w:after="0" w:line="240" w:lineRule="auto"/>
        <w:ind w:left="0" w:firstLine="0"/>
        <w:rPr>
          <w:rFonts w:ascii="Verdana" w:hAnsi="Verdana" w:cs="Arial"/>
          <w:b/>
          <w:iCs/>
          <w:sz w:val="20"/>
          <w:szCs w:val="20"/>
        </w:rPr>
      </w:pPr>
    </w:p>
    <w:p w:rsidR="00233A6E" w:rsidRPr="00436256" w:rsidRDefault="00F059DB" w:rsidP="00404E06">
      <w:pPr>
        <w:pStyle w:val="pkt"/>
        <w:spacing w:before="0" w:after="0" w:line="240" w:lineRule="auto"/>
        <w:ind w:left="0" w:firstLine="0"/>
        <w:rPr>
          <w:rFonts w:ascii="Verdana" w:hAnsi="Verdana" w:cs="Arial"/>
          <w:b/>
          <w:iCs/>
          <w:sz w:val="20"/>
          <w:szCs w:val="20"/>
        </w:rPr>
      </w:pPr>
      <w:r w:rsidRPr="00436256">
        <w:rPr>
          <w:rFonts w:ascii="Verdana" w:hAnsi="Verdana" w:cs="Arial"/>
          <w:b/>
          <w:sz w:val="20"/>
          <w:szCs w:val="20"/>
        </w:rPr>
        <w:t xml:space="preserve">Nazwa Zamawiającego:            </w:t>
      </w:r>
      <w:r w:rsidR="00463257" w:rsidRPr="00436256">
        <w:rPr>
          <w:rFonts w:ascii="Verdana" w:hAnsi="Verdana" w:cs="Arial"/>
          <w:b/>
          <w:sz w:val="20"/>
          <w:szCs w:val="20"/>
        </w:rPr>
        <w:t xml:space="preserve">Gmina Ustronie Morskie </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iCs/>
          <w:sz w:val="20"/>
          <w:szCs w:val="20"/>
        </w:rPr>
        <w:t>Adres:</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 xml:space="preserve">ul. Rolna 2, 78-111 Ustronie Morskie </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Telefon:</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94 35 15 535</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Fax.:</w:t>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r>
      <w:r w:rsidRPr="00436256">
        <w:rPr>
          <w:rFonts w:ascii="Verdana" w:hAnsi="Verdana" w:cs="Arial"/>
          <w:b/>
          <w:sz w:val="20"/>
          <w:szCs w:val="20"/>
        </w:rPr>
        <w:tab/>
        <w:t>94 35 15 940</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iCs/>
          <w:sz w:val="20"/>
          <w:szCs w:val="20"/>
        </w:rPr>
        <w:t>REGON:</w:t>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iCs/>
          <w:sz w:val="20"/>
          <w:szCs w:val="20"/>
        </w:rPr>
        <w:tab/>
      </w:r>
      <w:r w:rsidRPr="00436256">
        <w:rPr>
          <w:rFonts w:ascii="Verdana" w:hAnsi="Verdana" w:cs="Arial"/>
          <w:b/>
          <w:sz w:val="20"/>
          <w:szCs w:val="20"/>
        </w:rPr>
        <w:t>330920512</w:t>
      </w:r>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NIP: </w:t>
      </w:r>
      <w:r w:rsidRPr="00436256">
        <w:rPr>
          <w:rFonts w:ascii="Verdana" w:hAnsi="Verdana"/>
          <w:b/>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sz w:val="20"/>
          <w:szCs w:val="20"/>
        </w:rPr>
        <w:tab/>
      </w:r>
      <w:r w:rsidRPr="00436256">
        <w:rPr>
          <w:rFonts w:ascii="Verdana" w:hAnsi="Verdana" w:cs="Arial"/>
          <w:b/>
          <w:sz w:val="20"/>
          <w:szCs w:val="20"/>
        </w:rPr>
        <w:t>671–18–01–453</w:t>
      </w:r>
    </w:p>
    <w:p w:rsidR="00463257" w:rsidRPr="00436256" w:rsidRDefault="00463257" w:rsidP="00404E06">
      <w:pPr>
        <w:pStyle w:val="Default"/>
        <w:jc w:val="both"/>
        <w:rPr>
          <w:rFonts w:ascii="Verdana" w:hAnsi="Verdana" w:cs="Arial"/>
          <w:b/>
          <w:color w:val="auto"/>
          <w:sz w:val="20"/>
          <w:szCs w:val="20"/>
          <w:lang w:val="en-US"/>
        </w:rPr>
      </w:pPr>
      <w:r w:rsidRPr="00436256">
        <w:rPr>
          <w:rFonts w:ascii="Verdana" w:hAnsi="Verdana"/>
          <w:b/>
          <w:color w:val="auto"/>
          <w:sz w:val="20"/>
          <w:szCs w:val="20"/>
          <w:lang w:val="en-US"/>
        </w:rPr>
        <w:t xml:space="preserve">E-mail:                                       </w:t>
      </w:r>
      <w:hyperlink r:id="rId8" w:history="1">
        <w:r w:rsidRPr="00436256">
          <w:rPr>
            <w:rStyle w:val="Hipercze"/>
            <w:rFonts w:ascii="Verdana" w:hAnsi="Verdana"/>
            <w:b/>
            <w:color w:val="auto"/>
            <w:sz w:val="20"/>
            <w:szCs w:val="20"/>
            <w:u w:val="none"/>
            <w:lang w:val="en-US"/>
          </w:rPr>
          <w:t>sekretariat</w:t>
        </w:r>
        <w:r w:rsidRPr="00436256">
          <w:rPr>
            <w:rStyle w:val="Hipercze"/>
            <w:rFonts w:ascii="Verdana" w:hAnsi="Verdana" w:cs="Arial"/>
            <w:b/>
            <w:color w:val="auto"/>
            <w:sz w:val="20"/>
            <w:szCs w:val="20"/>
            <w:u w:val="none"/>
            <w:lang w:val="en-US"/>
          </w:rPr>
          <w:t>@ustronie-morskie.pl</w:t>
        </w:r>
      </w:hyperlink>
    </w:p>
    <w:p w:rsidR="00463257" w:rsidRPr="00436256" w:rsidRDefault="00463257" w:rsidP="00404E06">
      <w:pPr>
        <w:pStyle w:val="pkt"/>
        <w:spacing w:before="0" w:after="0" w:line="240" w:lineRule="auto"/>
        <w:ind w:left="0" w:firstLine="0"/>
        <w:rPr>
          <w:rFonts w:ascii="Verdana" w:hAnsi="Verdana" w:cs="Arial"/>
          <w:b/>
          <w:sz w:val="20"/>
          <w:szCs w:val="20"/>
        </w:rPr>
      </w:pPr>
      <w:r w:rsidRPr="00436256">
        <w:rPr>
          <w:rFonts w:ascii="Verdana" w:hAnsi="Verdana" w:cs="Arial"/>
          <w:b/>
          <w:sz w:val="20"/>
          <w:szCs w:val="20"/>
        </w:rPr>
        <w:t xml:space="preserve">Adres strony internetowej:      </w:t>
      </w:r>
      <w:r w:rsidR="00233A6E" w:rsidRPr="00436256">
        <w:rPr>
          <w:rFonts w:ascii="Verdana" w:hAnsi="Verdana" w:cs="Arial"/>
          <w:b/>
          <w:sz w:val="20"/>
          <w:szCs w:val="20"/>
        </w:rPr>
        <w:t xml:space="preserve"> </w:t>
      </w:r>
      <w:hyperlink r:id="rId9" w:history="1">
        <w:r w:rsidRPr="00436256">
          <w:rPr>
            <w:rStyle w:val="Hipercze"/>
            <w:rFonts w:ascii="Verdana" w:hAnsi="Verdana" w:cs="Arial"/>
            <w:b/>
            <w:color w:val="auto"/>
            <w:sz w:val="20"/>
            <w:szCs w:val="20"/>
            <w:u w:val="none"/>
          </w:rPr>
          <w:t>www.ustronie-morskie.pl</w:t>
        </w:r>
      </w:hyperlink>
      <w:r w:rsidRPr="00436256">
        <w:rPr>
          <w:rFonts w:ascii="Verdana" w:hAnsi="Verdana" w:cs="Arial"/>
          <w:b/>
          <w:sz w:val="20"/>
          <w:szCs w:val="20"/>
        </w:rPr>
        <w:t xml:space="preserve"> </w:t>
      </w:r>
    </w:p>
    <w:p w:rsidR="00463257" w:rsidRPr="00436256" w:rsidRDefault="00463257" w:rsidP="00404E06">
      <w:pPr>
        <w:pStyle w:val="pkt"/>
        <w:spacing w:before="0" w:after="0" w:line="240" w:lineRule="auto"/>
        <w:ind w:left="0" w:firstLine="0"/>
        <w:rPr>
          <w:rFonts w:ascii="Verdana" w:hAnsi="Verdana"/>
          <w:sz w:val="20"/>
          <w:szCs w:val="20"/>
          <w:lang w:val="en-US"/>
        </w:rPr>
      </w:pPr>
    </w:p>
    <w:p w:rsidR="003F6475" w:rsidRPr="00436256" w:rsidRDefault="003F6475" w:rsidP="00404E06">
      <w:pPr>
        <w:pStyle w:val="pkt"/>
        <w:spacing w:before="0" w:after="0" w:line="240" w:lineRule="auto"/>
        <w:ind w:left="0" w:firstLine="0"/>
        <w:rPr>
          <w:rFonts w:ascii="Verdana" w:hAnsi="Verdana" w:cs="Arial"/>
          <w:i/>
          <w:sz w:val="20"/>
          <w:szCs w:val="20"/>
        </w:rPr>
      </w:pPr>
    </w:p>
    <w:p w:rsidR="00C54845" w:rsidRDefault="00C54845"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Default="00436256" w:rsidP="00404E06">
      <w:pPr>
        <w:pStyle w:val="pkt"/>
        <w:spacing w:before="0" w:after="0" w:line="240" w:lineRule="auto"/>
        <w:ind w:left="0" w:firstLine="0"/>
        <w:rPr>
          <w:rFonts w:ascii="Verdana" w:hAnsi="Verdana" w:cs="Arial"/>
          <w:i/>
          <w:sz w:val="20"/>
          <w:szCs w:val="20"/>
        </w:rPr>
      </w:pPr>
    </w:p>
    <w:p w:rsidR="00436256" w:rsidRPr="00436256" w:rsidRDefault="00436256" w:rsidP="00404E06">
      <w:pPr>
        <w:pStyle w:val="pkt"/>
        <w:spacing w:before="0" w:after="0" w:line="240" w:lineRule="auto"/>
        <w:ind w:left="0" w:firstLine="0"/>
        <w:rPr>
          <w:rFonts w:ascii="Verdana" w:hAnsi="Verdana" w:cs="Arial"/>
          <w:i/>
          <w:sz w:val="20"/>
          <w:szCs w:val="20"/>
        </w:rPr>
      </w:pPr>
    </w:p>
    <w:p w:rsidR="00436256" w:rsidRPr="00436256" w:rsidRDefault="00E05BEA" w:rsidP="00436256">
      <w:pPr>
        <w:ind w:left="4434" w:firstLine="529"/>
        <w:jc w:val="center"/>
        <w:rPr>
          <w:rFonts w:ascii="Verdana" w:hAnsi="Verdana" w:cs="Arial"/>
          <w:b/>
        </w:rPr>
      </w:pPr>
      <w:r>
        <w:rPr>
          <w:rFonts w:ascii="Verdana" w:hAnsi="Verdana" w:cs="Arial"/>
          <w:b/>
        </w:rPr>
        <w:t xml:space="preserve">zatwierdzam: </w:t>
      </w:r>
      <w:r w:rsidR="001F4C90">
        <w:rPr>
          <w:rFonts w:ascii="Verdana" w:hAnsi="Verdana" w:cs="Arial"/>
          <w:b/>
        </w:rPr>
        <w:t>13</w:t>
      </w:r>
      <w:r w:rsidR="00436256" w:rsidRPr="00436256">
        <w:rPr>
          <w:rFonts w:ascii="Verdana" w:hAnsi="Verdana" w:cs="Arial"/>
          <w:b/>
        </w:rPr>
        <w:t>.0</w:t>
      </w:r>
      <w:r w:rsidR="001F4C90">
        <w:rPr>
          <w:rFonts w:ascii="Verdana" w:hAnsi="Verdana" w:cs="Arial"/>
          <w:b/>
        </w:rPr>
        <w:t>9</w:t>
      </w:r>
      <w:r w:rsidR="00436256" w:rsidRPr="00436256">
        <w:rPr>
          <w:rFonts w:ascii="Verdana" w:hAnsi="Verdana" w:cs="Arial"/>
          <w:b/>
        </w:rPr>
        <w:t>.2018 r.</w:t>
      </w:r>
    </w:p>
    <w:p w:rsidR="00436256" w:rsidRPr="00436256" w:rsidRDefault="00436256" w:rsidP="00436256">
      <w:pPr>
        <w:ind w:left="4434" w:firstLine="529"/>
        <w:jc w:val="center"/>
        <w:rPr>
          <w:rFonts w:ascii="Verdana" w:hAnsi="Verdana" w:cs="Arial"/>
          <w:b/>
        </w:rPr>
      </w:pPr>
    </w:p>
    <w:p w:rsidR="00436256" w:rsidRPr="00436256" w:rsidRDefault="00436256" w:rsidP="00436256">
      <w:pPr>
        <w:ind w:left="4434" w:firstLine="529"/>
        <w:jc w:val="center"/>
        <w:rPr>
          <w:rFonts w:ascii="Verdana" w:hAnsi="Verdana" w:cs="Arial"/>
          <w:b/>
        </w:rPr>
      </w:pPr>
    </w:p>
    <w:p w:rsidR="00436256" w:rsidRPr="00436256" w:rsidRDefault="00436256" w:rsidP="00436256">
      <w:pPr>
        <w:ind w:left="4434" w:firstLine="529"/>
        <w:jc w:val="center"/>
        <w:rPr>
          <w:rFonts w:ascii="Verdana" w:hAnsi="Verdana" w:cs="Arial"/>
          <w:b/>
        </w:rPr>
      </w:pPr>
      <w:r w:rsidRPr="00436256">
        <w:rPr>
          <w:rFonts w:ascii="Verdana" w:hAnsi="Verdana" w:cs="Arial"/>
          <w:b/>
        </w:rPr>
        <w:t>Wójt Gminy</w:t>
      </w:r>
    </w:p>
    <w:p w:rsidR="00436256" w:rsidRPr="00436256" w:rsidRDefault="00436256" w:rsidP="00436256">
      <w:pPr>
        <w:ind w:left="4434" w:firstLine="529"/>
        <w:jc w:val="center"/>
        <w:rPr>
          <w:rFonts w:ascii="Verdana" w:hAnsi="Verdana" w:cs="Arial"/>
          <w:b/>
        </w:rPr>
      </w:pPr>
      <w:r w:rsidRPr="00436256">
        <w:rPr>
          <w:rFonts w:ascii="Verdana" w:hAnsi="Verdana" w:cs="Arial"/>
          <w:b/>
        </w:rPr>
        <w:t>Jerzy Kołakowski</w:t>
      </w:r>
    </w:p>
    <w:p w:rsidR="00436256" w:rsidRDefault="00436256" w:rsidP="00CD3DA9">
      <w:pPr>
        <w:pStyle w:val="pkt"/>
        <w:spacing w:before="0" w:after="0" w:line="240" w:lineRule="auto"/>
        <w:ind w:left="0" w:firstLine="0"/>
        <w:rPr>
          <w:rStyle w:val="Hipercze"/>
          <w:rFonts w:ascii="Verdana" w:hAnsi="Verdana" w:cs="Arial"/>
          <w:b/>
          <w:color w:val="auto"/>
          <w:sz w:val="20"/>
          <w:szCs w:val="20"/>
          <w:u w:val="none"/>
        </w:rPr>
      </w:pPr>
    </w:p>
    <w:p w:rsidR="0017799B" w:rsidRPr="00436256" w:rsidRDefault="0017799B" w:rsidP="00CD3DA9">
      <w:pPr>
        <w:pStyle w:val="pkt"/>
        <w:spacing w:before="0" w:after="0" w:line="240" w:lineRule="auto"/>
        <w:ind w:left="0" w:firstLine="0"/>
        <w:rPr>
          <w:rStyle w:val="Hipercze"/>
          <w:rFonts w:ascii="Verdana" w:hAnsi="Verdana" w:cs="Arial"/>
          <w:b/>
          <w:color w:val="auto"/>
          <w:sz w:val="20"/>
          <w:szCs w:val="20"/>
          <w:u w:val="none"/>
        </w:rPr>
      </w:pPr>
    </w:p>
    <w:p w:rsidR="00406EFE" w:rsidRPr="00436256"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861BD4" w:rsidRPr="0043625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36256">
        <w:rPr>
          <w:rStyle w:val="Hipercze"/>
          <w:rFonts w:ascii="Verdana" w:hAnsi="Verdana" w:cs="Arial"/>
          <w:b/>
          <w:color w:val="auto"/>
          <w:sz w:val="20"/>
          <w:szCs w:val="20"/>
          <w:u w:val="none"/>
        </w:rPr>
        <w:t>Informacja dla wykonawców</w:t>
      </w:r>
      <w:r w:rsidR="007A75C6" w:rsidRPr="00436256">
        <w:rPr>
          <w:rStyle w:val="Hipercze"/>
          <w:rFonts w:ascii="Verdana" w:hAnsi="Verdana" w:cs="Arial"/>
          <w:b/>
          <w:color w:val="auto"/>
          <w:sz w:val="20"/>
          <w:szCs w:val="20"/>
          <w:u w:val="none"/>
        </w:rPr>
        <w:t xml:space="preserve"> </w:t>
      </w:r>
      <w:r w:rsidRPr="00436256">
        <w:rPr>
          <w:rStyle w:val="Hipercze"/>
          <w:rFonts w:ascii="Verdana" w:hAnsi="Verdana" w:cs="Arial"/>
          <w:b/>
          <w:color w:val="auto"/>
          <w:sz w:val="20"/>
          <w:szCs w:val="20"/>
          <w:u w:val="none"/>
        </w:rPr>
        <w:t>wraz z załącznikami</w:t>
      </w:r>
    </w:p>
    <w:p w:rsidR="0089793B" w:rsidRPr="00436256" w:rsidRDefault="0089793B" w:rsidP="00404E06">
      <w:pPr>
        <w:pStyle w:val="Tekstpodstawowy"/>
        <w:tabs>
          <w:tab w:val="left" w:pos="207"/>
          <w:tab w:val="center" w:pos="4535"/>
        </w:tabs>
        <w:rPr>
          <w:rStyle w:val="Hipercze"/>
          <w:rFonts w:ascii="Verdana" w:hAnsi="Verdana" w:cs="Arial"/>
          <w:b/>
          <w:color w:val="auto"/>
          <w:u w:val="none"/>
        </w:rPr>
      </w:pPr>
    </w:p>
    <w:p w:rsidR="00861BD4" w:rsidRPr="00436256"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36256">
        <w:rPr>
          <w:rFonts w:ascii="Verdana" w:hAnsi="Verdana"/>
          <w:sz w:val="20"/>
          <w:szCs w:val="20"/>
        </w:rPr>
        <w:t>Informacje ogólne</w:t>
      </w:r>
      <w:bookmarkEnd w:id="0"/>
    </w:p>
    <w:p w:rsidR="00B96534" w:rsidRPr="00436256" w:rsidRDefault="00B96534" w:rsidP="00B96534">
      <w:pPr>
        <w:rPr>
          <w:rFonts w:ascii="Verdana" w:hAnsi="Verdana"/>
        </w:rPr>
      </w:pP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winien uważnie zapoznać się z całą SIWZ.</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przedstawi ofertę zgodną z postanowieniami SIWZ.</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Niniejszą SIWZ można wykorzystać wyłącznie zgodnie z jej przeznaczeniem. </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Każdy Wykonawca złoży tylko jedną ofertę (wypełniony „Formularz oferty” wraz </w:t>
      </w:r>
      <w:r w:rsidR="005576DF" w:rsidRPr="00436256">
        <w:rPr>
          <w:rFonts w:ascii="Verdana" w:hAnsi="Verdana" w:cs="Arial"/>
        </w:rPr>
        <w:t xml:space="preserve">       </w:t>
      </w:r>
      <w:r w:rsidRPr="00436256">
        <w:rPr>
          <w:rFonts w:ascii="Verdana" w:hAnsi="Verdana" w:cs="Arial"/>
        </w:rPr>
        <w:t>z wymaganymi przez SIWZ dokumentami).</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Złożenie większej liczby ofert spowoduje odrzucenie wszystkich ofert złożonych przez danego Wykonawcę.</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poda na formularzu ofertowym wynagrodzenie, które pragnie otrzymać za wykonanie przedmiotu zamówienia.</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Wykonawca poniesie wszelkie koszty związane z przygotowaniem i złożeniem oferty.</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 xml:space="preserve">Zakupione materiały muszą posiadać właściwości i cechy niezbędne do realizacji zadania oraz muszą spełniać normy unijne i krajowe. </w:t>
      </w:r>
    </w:p>
    <w:p w:rsidR="00861BD4" w:rsidRPr="00436256" w:rsidRDefault="00861BD4" w:rsidP="00404E06">
      <w:pPr>
        <w:numPr>
          <w:ilvl w:val="0"/>
          <w:numId w:val="4"/>
        </w:numPr>
        <w:tabs>
          <w:tab w:val="left" w:pos="360"/>
        </w:tabs>
        <w:suppressAutoHyphens/>
        <w:jc w:val="both"/>
        <w:rPr>
          <w:rFonts w:ascii="Verdana" w:hAnsi="Verdana" w:cs="Arial"/>
        </w:rPr>
      </w:pPr>
      <w:r w:rsidRPr="00436256">
        <w:rPr>
          <w:rFonts w:ascii="Verdana" w:hAnsi="Verdana" w:cs="Arial"/>
        </w:rPr>
        <w:t>Wszystkie dokumenty muszą być w języku polskim.</w:t>
      </w:r>
    </w:p>
    <w:p w:rsidR="00A4398B"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Rozliczenia między Zamawiającym</w:t>
      </w:r>
      <w:r w:rsidR="00134E6F" w:rsidRPr="00436256">
        <w:rPr>
          <w:rFonts w:ascii="Verdana" w:hAnsi="Verdana" w:cs="Arial"/>
          <w:sz w:val="20"/>
        </w:rPr>
        <w:t>,</w:t>
      </w:r>
      <w:r w:rsidRPr="00436256">
        <w:rPr>
          <w:rFonts w:ascii="Verdana" w:hAnsi="Verdana" w:cs="Arial"/>
          <w:sz w:val="20"/>
        </w:rPr>
        <w:t xml:space="preserve"> a Wykonawcą prowadzone będą wyłącznie w polskiej walucie.</w:t>
      </w:r>
    </w:p>
    <w:p w:rsidR="00A4398B" w:rsidRPr="00436256" w:rsidRDefault="00A4398B" w:rsidP="00404E06">
      <w:pPr>
        <w:pStyle w:val="Tekstpodstawowy21"/>
        <w:numPr>
          <w:ilvl w:val="0"/>
          <w:numId w:val="4"/>
        </w:numPr>
        <w:rPr>
          <w:rFonts w:ascii="Verdana" w:hAnsi="Verdana" w:cs="Arial"/>
          <w:sz w:val="20"/>
        </w:rPr>
      </w:pPr>
      <w:r w:rsidRPr="0043625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04080F" w:rsidRPr="00436256">
        <w:rPr>
          <w:rFonts w:ascii="Verdana" w:hAnsi="Verdana" w:cs="Arial"/>
          <w:sz w:val="20"/>
        </w:rPr>
        <w:t xml:space="preserve">                 </w:t>
      </w:r>
      <w:r w:rsidRPr="00436256">
        <w:rPr>
          <w:rFonts w:ascii="Verdana" w:hAnsi="Verdana" w:cs="Arial"/>
          <w:sz w:val="20"/>
        </w:rPr>
        <w:t xml:space="preserve">i ogłoszonego przez Narodowy Bank Polski z dnia wszczęcia postępowania </w:t>
      </w:r>
      <w:r w:rsidR="0004080F" w:rsidRPr="00436256">
        <w:rPr>
          <w:rFonts w:ascii="Verdana" w:hAnsi="Verdana" w:cs="Arial"/>
          <w:sz w:val="20"/>
        </w:rPr>
        <w:t xml:space="preserve">                      </w:t>
      </w:r>
      <w:r w:rsidRPr="00436256">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36256">
          <w:rPr>
            <w:rStyle w:val="Hipercze"/>
            <w:rFonts w:ascii="Verdana" w:hAnsi="Verdana" w:cs="Arial"/>
            <w:color w:val="auto"/>
            <w:sz w:val="20"/>
            <w:u w:val="none"/>
          </w:rPr>
          <w:t>www.nbp.pl</w:t>
        </w:r>
      </w:hyperlink>
      <w:r w:rsidRPr="00436256">
        <w:rPr>
          <w:rFonts w:ascii="Verdana" w:hAnsi="Verdana" w:cs="Arial"/>
          <w:sz w:val="20"/>
        </w:rPr>
        <w:t xml:space="preserve"> Jeżeli w tym dniu nie będzie opublikowany średni kurs NBP, Zamawiający przyjmie kurs średni z ostatniej tabeli przed dniem wszczęcia postępowania.</w:t>
      </w:r>
    </w:p>
    <w:p w:rsidR="00861BD4"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Zamawiający nie przewiduje zawarcia umowy ramowej.</w:t>
      </w:r>
    </w:p>
    <w:p w:rsidR="002E6370" w:rsidRPr="00436256" w:rsidRDefault="002E6370" w:rsidP="00404E06">
      <w:pPr>
        <w:pStyle w:val="Tekstpodstawowy21"/>
        <w:numPr>
          <w:ilvl w:val="0"/>
          <w:numId w:val="4"/>
        </w:numPr>
        <w:rPr>
          <w:rFonts w:ascii="Verdana" w:hAnsi="Verdana" w:cs="Arial"/>
          <w:sz w:val="20"/>
        </w:rPr>
      </w:pPr>
      <w:r w:rsidRPr="00436256">
        <w:rPr>
          <w:rFonts w:ascii="Verdana" w:hAnsi="Verdana" w:cs="Arial"/>
          <w:sz w:val="20"/>
        </w:rPr>
        <w:t xml:space="preserve">Zamawiający nie przewiduje aukcji elektronicznej. </w:t>
      </w:r>
    </w:p>
    <w:p w:rsidR="00A84E88"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 xml:space="preserve">Zamawiający </w:t>
      </w:r>
      <w:r w:rsidR="00AF6CDA" w:rsidRPr="00436256">
        <w:rPr>
          <w:rFonts w:ascii="Verdana" w:hAnsi="Verdana" w:cs="Arial"/>
          <w:sz w:val="20"/>
        </w:rPr>
        <w:t xml:space="preserve">nie </w:t>
      </w:r>
      <w:r w:rsidRPr="00436256">
        <w:rPr>
          <w:rFonts w:ascii="Verdana" w:hAnsi="Verdana" w:cs="Arial"/>
          <w:sz w:val="20"/>
        </w:rPr>
        <w:t>przewiduje udzielenia zamówień</w:t>
      </w:r>
      <w:r w:rsidR="008054E0" w:rsidRPr="00436256">
        <w:rPr>
          <w:rFonts w:ascii="Verdana" w:hAnsi="Verdana" w:cs="Arial"/>
          <w:sz w:val="20"/>
        </w:rPr>
        <w:t xml:space="preserve">, </w:t>
      </w:r>
      <w:r w:rsidR="00143C28" w:rsidRPr="00436256">
        <w:rPr>
          <w:rFonts w:ascii="Verdana" w:hAnsi="Verdana" w:cs="Arial"/>
          <w:sz w:val="20"/>
        </w:rPr>
        <w:t xml:space="preserve">o których mowa w art. </w:t>
      </w:r>
      <w:r w:rsidR="00EA0F7C" w:rsidRPr="00436256">
        <w:rPr>
          <w:rFonts w:ascii="Verdana" w:hAnsi="Verdana" w:cs="Arial"/>
          <w:sz w:val="20"/>
        </w:rPr>
        <w:t xml:space="preserve">67 ust. 1 </w:t>
      </w:r>
      <w:proofErr w:type="spellStart"/>
      <w:r w:rsidR="00EA0F7C" w:rsidRPr="00436256">
        <w:rPr>
          <w:rFonts w:ascii="Verdana" w:hAnsi="Verdana" w:cs="Arial"/>
          <w:sz w:val="20"/>
        </w:rPr>
        <w:t>pkt</w:t>
      </w:r>
      <w:proofErr w:type="spellEnd"/>
      <w:r w:rsidR="00EA0F7C" w:rsidRPr="00436256">
        <w:rPr>
          <w:rFonts w:ascii="Verdana" w:hAnsi="Verdana" w:cs="Arial"/>
          <w:sz w:val="20"/>
        </w:rPr>
        <w:t xml:space="preserve"> 6 </w:t>
      </w:r>
      <w:r w:rsidR="00134E6F" w:rsidRPr="00436256">
        <w:rPr>
          <w:rFonts w:ascii="Verdana" w:hAnsi="Verdana" w:cs="Arial"/>
          <w:sz w:val="20"/>
        </w:rPr>
        <w:t xml:space="preserve">ustawy </w:t>
      </w:r>
      <w:proofErr w:type="spellStart"/>
      <w:r w:rsidR="00134E6F" w:rsidRPr="00436256">
        <w:rPr>
          <w:rFonts w:ascii="Verdana" w:hAnsi="Verdana" w:cs="Arial"/>
          <w:sz w:val="20"/>
        </w:rPr>
        <w:t>Pzp</w:t>
      </w:r>
      <w:proofErr w:type="spellEnd"/>
      <w:r w:rsidR="00134E6F" w:rsidRPr="00436256">
        <w:rPr>
          <w:rFonts w:ascii="Verdana" w:hAnsi="Verdana" w:cs="Arial"/>
          <w:sz w:val="20"/>
        </w:rPr>
        <w:t>.</w:t>
      </w:r>
    </w:p>
    <w:p w:rsidR="00861BD4" w:rsidRPr="00436256" w:rsidRDefault="00861BD4" w:rsidP="00404E06">
      <w:pPr>
        <w:pStyle w:val="Tekstpodstawowy21"/>
        <w:numPr>
          <w:ilvl w:val="0"/>
          <w:numId w:val="4"/>
        </w:numPr>
        <w:rPr>
          <w:rFonts w:ascii="Verdana" w:hAnsi="Verdana" w:cs="Arial"/>
          <w:sz w:val="20"/>
        </w:rPr>
      </w:pPr>
      <w:r w:rsidRPr="00436256">
        <w:rPr>
          <w:rFonts w:ascii="Verdana" w:hAnsi="Verdana" w:cs="Arial"/>
          <w:sz w:val="20"/>
        </w:rPr>
        <w:t>Zamawiający nie przewiduje możliwości udzielania zaliczek.</w:t>
      </w:r>
    </w:p>
    <w:p w:rsidR="00E72883" w:rsidRPr="00436256" w:rsidRDefault="00F9469A" w:rsidP="00404E06">
      <w:pPr>
        <w:pStyle w:val="Tekstpodstawowy21"/>
        <w:numPr>
          <w:ilvl w:val="0"/>
          <w:numId w:val="4"/>
        </w:numPr>
        <w:rPr>
          <w:rFonts w:ascii="Verdana" w:hAnsi="Verdana" w:cs="Arial"/>
          <w:sz w:val="20"/>
        </w:rPr>
      </w:pPr>
      <w:r w:rsidRPr="00436256">
        <w:rPr>
          <w:rFonts w:ascii="Verdana" w:hAnsi="Verdana" w:cs="Arial"/>
          <w:sz w:val="20"/>
        </w:rPr>
        <w:t>Zamawiający przewiduje zmianę</w:t>
      </w:r>
      <w:r w:rsidR="00861BD4" w:rsidRPr="00436256">
        <w:rPr>
          <w:rFonts w:ascii="Verdana" w:hAnsi="Verdana" w:cs="Arial"/>
          <w:sz w:val="20"/>
        </w:rPr>
        <w:t xml:space="preserve"> umowy</w:t>
      </w:r>
      <w:r w:rsidRPr="00436256">
        <w:rPr>
          <w:rFonts w:ascii="Verdana" w:hAnsi="Verdana" w:cs="Arial"/>
          <w:sz w:val="20"/>
        </w:rPr>
        <w:t xml:space="preserve"> </w:t>
      </w:r>
    </w:p>
    <w:p w:rsidR="00F9469A" w:rsidRPr="00436256" w:rsidRDefault="00F9469A" w:rsidP="00F66C5A">
      <w:pPr>
        <w:pStyle w:val="Tekstpodstawowy21"/>
        <w:numPr>
          <w:ilvl w:val="0"/>
          <w:numId w:val="38"/>
        </w:numPr>
        <w:rPr>
          <w:rFonts w:ascii="Verdana" w:hAnsi="Verdana" w:cs="Arial"/>
          <w:sz w:val="20"/>
        </w:rPr>
      </w:pPr>
      <w:r w:rsidRPr="00436256">
        <w:rPr>
          <w:rFonts w:ascii="Verdana" w:hAnsi="Verdana" w:cs="Arial"/>
          <w:sz w:val="20"/>
        </w:rPr>
        <w:t>w przypadku</w:t>
      </w:r>
      <w:r w:rsidR="00E72883" w:rsidRPr="00436256">
        <w:rPr>
          <w:rFonts w:ascii="Verdana" w:hAnsi="Verdana" w:cs="Arial"/>
          <w:sz w:val="20"/>
        </w:rPr>
        <w:t xml:space="preserve"> przedłużenia terminu realizacji zadania  </w:t>
      </w:r>
    </w:p>
    <w:p w:rsidR="00E72883" w:rsidRPr="00436256" w:rsidRDefault="00F9469A" w:rsidP="00F66C5A">
      <w:pPr>
        <w:pStyle w:val="Tekstpodstawowy21"/>
        <w:numPr>
          <w:ilvl w:val="0"/>
          <w:numId w:val="40"/>
        </w:numPr>
        <w:rPr>
          <w:rFonts w:ascii="Verdana" w:hAnsi="Verdana" w:cs="Arial"/>
          <w:sz w:val="20"/>
        </w:rPr>
      </w:pPr>
      <w:r w:rsidRPr="00436256">
        <w:rPr>
          <w:rFonts w:ascii="Verdana" w:hAnsi="Verdana" w:cs="Arial"/>
          <w:sz w:val="20"/>
        </w:rPr>
        <w:t>stwierdzenia podczas prowadzenia interwencyjnych prac archeologicznych zwiększenia zakresu tych prac - przedłużenia terminu realizacji zadania</w:t>
      </w:r>
      <w:r w:rsidR="00E72883" w:rsidRPr="00436256">
        <w:rPr>
          <w:rFonts w:ascii="Verdana" w:hAnsi="Verdana" w:cs="Arial"/>
          <w:sz w:val="20"/>
        </w:rPr>
        <w:t>,</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gdy warunki geologiczne, terenowe i wodne nie ujawnione w dokumentacji technicznej a utrudniające wykonanie umowy,</w:t>
      </w:r>
    </w:p>
    <w:p w:rsidR="00E72883" w:rsidRPr="00436256" w:rsidRDefault="00E72883" w:rsidP="00F66C5A">
      <w:pPr>
        <w:pStyle w:val="Tekstpodstawowy21"/>
        <w:numPr>
          <w:ilvl w:val="0"/>
          <w:numId w:val="40"/>
        </w:numPr>
        <w:rPr>
          <w:rFonts w:ascii="Verdana" w:hAnsi="Verdana" w:cs="Arial"/>
          <w:sz w:val="20"/>
        </w:rPr>
      </w:pPr>
      <w:r w:rsidRPr="00436256">
        <w:rPr>
          <w:rFonts w:ascii="Verdana" w:hAnsi="Verdana" w:cs="Arial"/>
          <w:sz w:val="20"/>
        </w:rPr>
        <w:t>wystąpienia zjawisk związanych z działaniem siły wyższej (klęska żywiołowa, niepokoje społeczne, działania militarne)</w:t>
      </w:r>
    </w:p>
    <w:p w:rsidR="00AD0BA8" w:rsidRPr="00436256" w:rsidRDefault="00E72883" w:rsidP="0016377D">
      <w:pPr>
        <w:tabs>
          <w:tab w:val="left" w:pos="851"/>
        </w:tabs>
        <w:ind w:left="1418"/>
        <w:jc w:val="both"/>
        <w:rPr>
          <w:rFonts w:ascii="Verdana" w:hAnsi="Verdana" w:cs="Arial"/>
        </w:rPr>
      </w:pPr>
      <w:r w:rsidRPr="00436256">
        <w:rPr>
          <w:rFonts w:ascii="Verdana" w:hAnsi="Verdana" w:cs="Arial"/>
        </w:rPr>
        <w:t>z powodów, za które odpowiedzialność ponosi</w:t>
      </w:r>
      <w:r w:rsidR="00AD0BA8" w:rsidRPr="00436256">
        <w:rPr>
          <w:rFonts w:ascii="Verdana" w:hAnsi="Verdana" w:cs="Arial"/>
        </w:rPr>
        <w:t xml:space="preserve"> Zamawiający, </w:t>
      </w:r>
      <w:r w:rsidR="00406EFE" w:rsidRPr="00436256">
        <w:rPr>
          <w:rFonts w:ascii="Verdana" w:hAnsi="Verdana" w:cs="Arial"/>
        </w:rPr>
        <w:t xml:space="preserve">                         </w:t>
      </w:r>
      <w:r w:rsidR="00AD0BA8" w:rsidRPr="00436256">
        <w:rPr>
          <w:rFonts w:ascii="Verdana" w:hAnsi="Verdana" w:cs="Arial"/>
        </w:rPr>
        <w:t>a w szczególności:</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będące następstwem nieterminowego przekazania terenu budowy, konieczności dokonania zmian dokumentacji projektowej, w zakresie, w jakim w/w okoliczności miały lub będą mogły mieć wpływ na dotrzymanie terminu zakończenia robót,</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gdy wystąpi opóźnienie w wyniku decyzji administracyjnych, zezwoleń, uzgodnień, itp. do wydania</w:t>
      </w:r>
      <w:r w:rsidR="00E426C2" w:rsidRPr="00436256">
        <w:rPr>
          <w:rFonts w:ascii="Verdana" w:hAnsi="Verdana" w:cs="Arial"/>
          <w:sz w:val="20"/>
          <w:szCs w:val="20"/>
        </w:rPr>
        <w:t>,</w:t>
      </w:r>
      <w:r w:rsidRPr="00436256">
        <w:rPr>
          <w:rFonts w:ascii="Verdana" w:hAnsi="Verdana" w:cs="Arial"/>
          <w:sz w:val="20"/>
          <w:szCs w:val="20"/>
        </w:rPr>
        <w:t xml:space="preserve"> których właściwe organy są zobow</w:t>
      </w:r>
      <w:r w:rsidR="00A4768A" w:rsidRPr="00436256">
        <w:rPr>
          <w:rFonts w:ascii="Verdana" w:hAnsi="Verdana" w:cs="Arial"/>
          <w:sz w:val="20"/>
          <w:szCs w:val="20"/>
        </w:rPr>
        <w:t xml:space="preserve">iązane na </w:t>
      </w:r>
      <w:r w:rsidR="00A4768A" w:rsidRPr="00436256">
        <w:rPr>
          <w:rFonts w:ascii="Verdana" w:hAnsi="Verdana" w:cs="Arial"/>
          <w:sz w:val="20"/>
          <w:szCs w:val="20"/>
        </w:rPr>
        <w:lastRenderedPageBreak/>
        <w:t xml:space="preserve">mocy przepisów prawa </w:t>
      </w:r>
      <w:r w:rsidRPr="00436256">
        <w:rPr>
          <w:rFonts w:ascii="Verdana" w:hAnsi="Verdana" w:cs="Arial"/>
          <w:sz w:val="20"/>
          <w:szCs w:val="20"/>
        </w:rPr>
        <w:t>oraz nie są następstwem okoliczności, za które Wykonawca ponosi odpow</w:t>
      </w:r>
      <w:r w:rsidR="00A4768A" w:rsidRPr="00436256">
        <w:rPr>
          <w:rFonts w:ascii="Verdana" w:hAnsi="Verdana" w:cs="Arial"/>
          <w:sz w:val="20"/>
          <w:szCs w:val="20"/>
        </w:rPr>
        <w:t>iedzialność;</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AD0BA8" w:rsidRPr="00436256">
        <w:rPr>
          <w:rFonts w:ascii="Verdana" w:hAnsi="Verdana" w:cs="Arial"/>
          <w:sz w:val="20"/>
          <w:szCs w:val="20"/>
        </w:rPr>
        <w:t>;</w:t>
      </w:r>
    </w:p>
    <w:p w:rsidR="00E72883" w:rsidRPr="00436256" w:rsidRDefault="00E72883" w:rsidP="00F66C5A">
      <w:pPr>
        <w:pStyle w:val="Akapitzlist"/>
        <w:numPr>
          <w:ilvl w:val="0"/>
          <w:numId w:val="41"/>
        </w:numPr>
        <w:tabs>
          <w:tab w:val="left" w:pos="851"/>
        </w:tabs>
        <w:jc w:val="both"/>
        <w:rPr>
          <w:rFonts w:ascii="Verdana" w:hAnsi="Verdana" w:cs="Arial"/>
          <w:sz w:val="20"/>
          <w:szCs w:val="20"/>
        </w:rPr>
      </w:pPr>
      <w:r w:rsidRPr="00436256">
        <w:rPr>
          <w:rFonts w:ascii="Verdana" w:hAnsi="Verdana" w:cs="Arial"/>
          <w:sz w:val="20"/>
          <w:szCs w:val="20"/>
        </w:rPr>
        <w:t>jeśli wystąpi brak możliwości wykonania robót z powodu nie dopuszczenia do ich wykonywania przez uprawniony organ lub nakazania ich wstrzymania przez uprawniony organ, z przyczyn niezależnych od Wykonawcy,</w:t>
      </w:r>
    </w:p>
    <w:p w:rsidR="00E72883" w:rsidRPr="00436256" w:rsidRDefault="00E72883" w:rsidP="00F66C5A">
      <w:pPr>
        <w:pStyle w:val="Tekstpodstawowy21"/>
        <w:numPr>
          <w:ilvl w:val="0"/>
          <w:numId w:val="38"/>
        </w:numPr>
        <w:rPr>
          <w:rFonts w:ascii="Verdana" w:hAnsi="Verdana" w:cs="Arial"/>
          <w:sz w:val="20"/>
        </w:rPr>
      </w:pPr>
      <w:r w:rsidRPr="00436256">
        <w:rPr>
          <w:rFonts w:ascii="Verdana" w:hAnsi="Verdana" w:cs="Arial"/>
          <w:sz w:val="20"/>
        </w:rPr>
        <w:t>w przypadku  zmiany wysokości wynagrodzenia dla Wykonawcy</w:t>
      </w:r>
      <w:r w:rsidR="00A4768A" w:rsidRPr="00436256">
        <w:rPr>
          <w:rFonts w:ascii="Verdana" w:hAnsi="Verdana" w:cs="Arial"/>
          <w:sz w:val="20"/>
        </w:rPr>
        <w:t>:</w:t>
      </w:r>
    </w:p>
    <w:p w:rsidR="00F9469A" w:rsidRPr="00436256" w:rsidRDefault="00097F86" w:rsidP="00F66C5A">
      <w:pPr>
        <w:pStyle w:val="Tekstpodstawowy21"/>
        <w:numPr>
          <w:ilvl w:val="0"/>
          <w:numId w:val="42"/>
        </w:numPr>
        <w:rPr>
          <w:rFonts w:ascii="Verdana" w:hAnsi="Verdana" w:cs="Arial"/>
          <w:sz w:val="20"/>
        </w:rPr>
      </w:pPr>
      <w:r w:rsidRPr="00436256">
        <w:rPr>
          <w:rFonts w:ascii="Verdana" w:hAnsi="Verdana" w:cs="Arial"/>
          <w:sz w:val="20"/>
        </w:rPr>
        <w:t>w</w:t>
      </w:r>
      <w:r w:rsidR="00F9469A" w:rsidRPr="00436256">
        <w:rPr>
          <w:rFonts w:ascii="Verdana" w:hAnsi="Verdana" w:cs="Arial"/>
          <w:sz w:val="20"/>
        </w:rPr>
        <w:t>w</w:t>
      </w:r>
      <w:r w:rsidRPr="00436256">
        <w:rPr>
          <w:rFonts w:ascii="Verdana" w:hAnsi="Verdana" w:cs="Arial"/>
          <w:sz w:val="20"/>
        </w:rPr>
        <w:t>.</w:t>
      </w:r>
      <w:r w:rsidR="00F9469A" w:rsidRPr="00436256">
        <w:rPr>
          <w:rFonts w:ascii="Verdana" w:hAnsi="Verdana" w:cs="Arial"/>
          <w:sz w:val="20"/>
        </w:rPr>
        <w:t xml:space="preserve"> prace archeologiczne nałożą konieczność zmiany technologii prowadzenia prac związanych z realizacją zamówienia</w:t>
      </w:r>
      <w:r w:rsidR="00E31B19" w:rsidRPr="00436256">
        <w:rPr>
          <w:rFonts w:ascii="Verdana" w:hAnsi="Verdana" w:cs="Arial"/>
          <w:sz w:val="20"/>
        </w:rPr>
        <w:t>.</w:t>
      </w:r>
      <w:r w:rsidR="00F9469A" w:rsidRPr="00436256">
        <w:rPr>
          <w:rFonts w:ascii="Verdana" w:hAnsi="Verdana" w:cs="Arial"/>
          <w:sz w:val="20"/>
        </w:rPr>
        <w:t xml:space="preserve"> </w:t>
      </w:r>
    </w:p>
    <w:p w:rsidR="0089793B" w:rsidRPr="00436256" w:rsidRDefault="0089793B" w:rsidP="00404E06">
      <w:pPr>
        <w:pStyle w:val="Tekstpodstawowy21"/>
        <w:ind w:firstLine="360"/>
        <w:rPr>
          <w:rFonts w:ascii="Verdana" w:hAnsi="Verdana" w:cs="Arial"/>
          <w:sz w:val="20"/>
        </w:rPr>
      </w:pPr>
    </w:p>
    <w:p w:rsidR="00404E06" w:rsidRPr="00436256" w:rsidRDefault="00404E06" w:rsidP="00404E06">
      <w:pPr>
        <w:pStyle w:val="Tekstpodstawowy21"/>
        <w:ind w:firstLine="360"/>
        <w:rPr>
          <w:rFonts w:ascii="Verdana" w:hAnsi="Verdana" w:cs="Arial"/>
          <w:sz w:val="20"/>
        </w:rPr>
      </w:pPr>
    </w:p>
    <w:p w:rsidR="00923FA1" w:rsidRPr="00436256"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36256">
        <w:rPr>
          <w:rFonts w:ascii="Verdana" w:hAnsi="Verdana"/>
          <w:sz w:val="20"/>
          <w:szCs w:val="20"/>
        </w:rPr>
        <w:t>Opis sposobu przygotowania ofert</w:t>
      </w:r>
      <w:bookmarkEnd w:id="2"/>
    </w:p>
    <w:p w:rsidR="00B96534" w:rsidRPr="00436256" w:rsidRDefault="00B96534" w:rsidP="00B96534">
      <w:pPr>
        <w:rPr>
          <w:rFonts w:ascii="Verdana" w:hAnsi="Verdana"/>
        </w:rPr>
      </w:pP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zostanie sporządzona na Formularzu oferty stanowiącym załącznik nr 1 do SIWZ.</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Do oferty zostaną załączone dokumenty wymagane postanowieniami SIWZ. </w:t>
      </w:r>
    </w:p>
    <w:p w:rsidR="00B77F06" w:rsidRPr="00436256" w:rsidRDefault="007D4EFD" w:rsidP="00404E06">
      <w:pPr>
        <w:pStyle w:val="Tekstpodstawowy21"/>
        <w:numPr>
          <w:ilvl w:val="1"/>
          <w:numId w:val="5"/>
        </w:numPr>
        <w:tabs>
          <w:tab w:val="left" w:pos="360"/>
        </w:tabs>
        <w:ind w:left="357" w:hanging="357"/>
        <w:rPr>
          <w:rFonts w:ascii="Verdana" w:hAnsi="Verdana" w:cs="Arial"/>
          <w:sz w:val="20"/>
        </w:rPr>
      </w:pPr>
      <w:r w:rsidRPr="00436256">
        <w:rPr>
          <w:rFonts w:ascii="Verdana" w:hAnsi="Verdana" w:cs="Arial"/>
          <w:sz w:val="20"/>
        </w:rPr>
        <w:t>Oświadczenia załączone do oferty składa</w:t>
      </w:r>
      <w:r w:rsidR="00694F99" w:rsidRPr="00436256">
        <w:rPr>
          <w:rFonts w:ascii="Verdana" w:hAnsi="Verdana" w:cs="Arial"/>
          <w:sz w:val="20"/>
        </w:rPr>
        <w:t>ne</w:t>
      </w:r>
      <w:r w:rsidRPr="00436256">
        <w:rPr>
          <w:rFonts w:ascii="Verdana" w:hAnsi="Verdana" w:cs="Arial"/>
          <w:sz w:val="20"/>
        </w:rPr>
        <w:t xml:space="preserve"> są w oryginale, zaś pozostałe d</w:t>
      </w:r>
      <w:r w:rsidR="00923FA1" w:rsidRPr="00436256">
        <w:rPr>
          <w:rFonts w:ascii="Verdana" w:hAnsi="Verdana" w:cs="Arial"/>
          <w:sz w:val="20"/>
        </w:rPr>
        <w:t>okumenty mogą być przedstawione w formie oryginału lub kserokopii poświadczonej za zgodno</w:t>
      </w:r>
      <w:r w:rsidR="005B3C1A" w:rsidRPr="00436256">
        <w:rPr>
          <w:rFonts w:ascii="Verdana" w:hAnsi="Verdana" w:cs="Arial"/>
          <w:sz w:val="20"/>
        </w:rPr>
        <w:t>ść z oryginałem przez Wykonawcę</w:t>
      </w:r>
      <w:r w:rsidR="00CF7123" w:rsidRPr="00436256">
        <w:rPr>
          <w:rFonts w:ascii="Verdana" w:hAnsi="Verdana" w:cs="Arial"/>
          <w:sz w:val="20"/>
        </w:rPr>
        <w:t xml:space="preserve">. </w:t>
      </w:r>
      <w:r w:rsidR="00923FA1" w:rsidRPr="00436256">
        <w:rPr>
          <w:rFonts w:ascii="Verdana" w:hAnsi="Verdana" w:cs="Arial"/>
          <w:sz w:val="20"/>
        </w:rPr>
        <w:t xml:space="preserve">Zamawiający zażąda przedstawienia oryginału lub notarialnie potwierdzonej kopii dokumentu wyłącznie wtedy, gdy </w:t>
      </w:r>
      <w:r w:rsidR="00B77F06" w:rsidRPr="00436256">
        <w:rPr>
          <w:rFonts w:ascii="Verdana" w:hAnsi="Verdana" w:cs="Arial"/>
          <w:sz w:val="20"/>
        </w:rPr>
        <w:t xml:space="preserve">złożona </w:t>
      </w:r>
      <w:r w:rsidR="00923FA1" w:rsidRPr="00436256">
        <w:rPr>
          <w:rFonts w:ascii="Verdana" w:hAnsi="Verdana" w:cs="Arial"/>
          <w:sz w:val="20"/>
        </w:rPr>
        <w:t>przez Wykonawcę kserokopia dokumentu będzie nieczytelna lub będzie budzić wątpliw</w:t>
      </w:r>
      <w:r w:rsidR="00B77F06" w:rsidRPr="00436256">
        <w:rPr>
          <w:rFonts w:ascii="Verdana" w:hAnsi="Verdana" w:cs="Arial"/>
          <w:sz w:val="20"/>
        </w:rPr>
        <w:t>ości, co do jej prawdziwości</w:t>
      </w:r>
      <w:r w:rsidR="00923FA1" w:rsidRPr="00436256">
        <w:rPr>
          <w:rFonts w:ascii="Verdana" w:hAnsi="Verdana" w:cs="Arial"/>
          <w:sz w:val="20"/>
        </w:rPr>
        <w:t>.</w:t>
      </w:r>
      <w:r w:rsidR="00B77F06" w:rsidRPr="0043625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Ofertę sporządza się w języku polskim.</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powinna być</w:t>
      </w:r>
      <w:r w:rsidR="007F2B48" w:rsidRPr="00436256">
        <w:rPr>
          <w:rFonts w:ascii="Verdana" w:hAnsi="Verdana" w:cs="Arial"/>
        </w:rPr>
        <w:t xml:space="preserve"> sporządzona w formie pisemnej</w:t>
      </w:r>
      <w:r w:rsidR="007A75C6" w:rsidRPr="00436256">
        <w:rPr>
          <w:rFonts w:ascii="Verdana" w:hAnsi="Verdana" w:cs="Arial"/>
        </w:rPr>
        <w:t xml:space="preserve"> </w:t>
      </w:r>
      <w:r w:rsidRPr="00436256">
        <w:rPr>
          <w:rFonts w:ascii="Verdana" w:hAnsi="Verdana" w:cs="Arial"/>
        </w:rPr>
        <w:t xml:space="preserve">z zachowaniem warunków podanych w </w:t>
      </w:r>
      <w:r w:rsidR="00B3338B" w:rsidRPr="00436256">
        <w:rPr>
          <w:rFonts w:ascii="Verdana" w:hAnsi="Verdana" w:cs="Arial"/>
        </w:rPr>
        <w:t>pkt</w:t>
      </w:r>
      <w:r w:rsidRPr="00436256">
        <w:rPr>
          <w:rFonts w:ascii="Verdana" w:hAnsi="Verdana" w:cs="Arial"/>
        </w:rPr>
        <w:t>. 1</w:t>
      </w:r>
      <w:r w:rsidR="006561A5" w:rsidRPr="00436256">
        <w:rPr>
          <w:rFonts w:ascii="Verdana" w:hAnsi="Verdana" w:cs="Arial"/>
        </w:rPr>
        <w:t>0</w:t>
      </w:r>
      <w:r w:rsidRPr="00436256">
        <w:rPr>
          <w:rFonts w:ascii="Verdana" w:hAnsi="Verdana" w:cs="Arial"/>
        </w:rPr>
        <w:t xml:space="preserve">. </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36256">
        <w:rPr>
          <w:rFonts w:ascii="Verdana" w:hAnsi="Verdana" w:cs="Arial"/>
        </w:rPr>
        <w:t>CEIDG</w:t>
      </w:r>
      <w:r w:rsidRPr="00436256">
        <w:rPr>
          <w:rFonts w:ascii="Verdana" w:hAnsi="Verdana" w:cs="Arial"/>
        </w:rPr>
        <w:t>).</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Wszystkie miejsca, w których Wykonawca naniósł zmiany winny być parafowane przez osobę /osoby/ podpisującą ofertę wraz z datą naniesienia zmiany.</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Wszystkie formularze zawarte w niniejszej s</w:t>
      </w:r>
      <w:r w:rsidR="007F2C28" w:rsidRPr="00436256">
        <w:rPr>
          <w:rFonts w:ascii="Verdana" w:hAnsi="Verdana" w:cs="Arial"/>
        </w:rPr>
        <w:t>pecyfikacji, a w szczególności F</w:t>
      </w:r>
      <w:r w:rsidR="00457CFB" w:rsidRPr="00436256">
        <w:rPr>
          <w:rFonts w:ascii="Verdana" w:hAnsi="Verdana" w:cs="Arial"/>
        </w:rPr>
        <w:t>o</w:t>
      </w:r>
      <w:r w:rsidRPr="00436256">
        <w:rPr>
          <w:rFonts w:ascii="Verdana" w:hAnsi="Verdana" w:cs="Arial"/>
        </w:rPr>
        <w:t>rmularz oferty – Wykonawca wypełni ściśle według wskazówek zawartych w SIWZ. W</w:t>
      </w:r>
      <w:r w:rsidR="0007082F" w:rsidRPr="00436256">
        <w:rPr>
          <w:rFonts w:ascii="Verdana" w:hAnsi="Verdana" w:cs="Arial"/>
        </w:rPr>
        <w:t xml:space="preserve"> </w:t>
      </w:r>
      <w:r w:rsidRPr="00436256">
        <w:rPr>
          <w:rFonts w:ascii="Verdana" w:hAnsi="Verdana" w:cs="Arial"/>
        </w:rPr>
        <w:t xml:space="preserve">przypadku, gdy jakakolwiek część dokumentów nie dotyczy Wykonawcy - wpisuje </w:t>
      </w:r>
      <w:r w:rsidRPr="00436256">
        <w:rPr>
          <w:rFonts w:ascii="Verdana" w:hAnsi="Verdana" w:cs="Arial"/>
          <w:b/>
          <w:bCs/>
        </w:rPr>
        <w:t>"nie dotyczy".</w:t>
      </w:r>
    </w:p>
    <w:p w:rsidR="00AC27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Wielkość załączonych do SIWZ wzorów formularzy może zostać przez Wykonawcę zmieniona, jednak układ graficzny </w:t>
      </w:r>
      <w:r w:rsidR="007F2C28" w:rsidRPr="00436256">
        <w:rPr>
          <w:rFonts w:ascii="Verdana" w:hAnsi="Verdana" w:cs="Arial"/>
        </w:rPr>
        <w:t xml:space="preserve">(zawartość strony) </w:t>
      </w:r>
      <w:r w:rsidRPr="00436256">
        <w:rPr>
          <w:rFonts w:ascii="Verdana" w:hAnsi="Verdana" w:cs="Arial"/>
        </w:rPr>
        <w:t>i opis poszczególnych kolumn i wierszy musi pozostać niezmieniony.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Wykonawca umieści ofertę w wewnętrznej i zewnętrznej kopercie, które będą zaadresowane: </w:t>
      </w:r>
      <w:r w:rsidRPr="00436256">
        <w:rPr>
          <w:rFonts w:ascii="Verdana" w:hAnsi="Verdana" w:cs="Arial"/>
          <w:b/>
          <w:bCs/>
        </w:rPr>
        <w:t xml:space="preserve">Urząd </w:t>
      </w:r>
      <w:r w:rsidR="00AD0BA8" w:rsidRPr="00436256">
        <w:rPr>
          <w:rFonts w:ascii="Verdana" w:hAnsi="Verdana" w:cs="Arial"/>
          <w:b/>
          <w:bCs/>
        </w:rPr>
        <w:t>Gminy w Ustroniu Morskim</w:t>
      </w:r>
      <w:r w:rsidRPr="00436256">
        <w:rPr>
          <w:rFonts w:ascii="Verdana" w:hAnsi="Verdana" w:cs="Arial"/>
          <w:b/>
          <w:bCs/>
        </w:rPr>
        <w:t>, ul.</w:t>
      </w:r>
      <w:r w:rsidR="002B303F" w:rsidRPr="00436256">
        <w:rPr>
          <w:rFonts w:ascii="Verdana" w:hAnsi="Verdana" w:cs="Arial"/>
          <w:b/>
          <w:bCs/>
        </w:rPr>
        <w:t xml:space="preserve"> </w:t>
      </w:r>
      <w:r w:rsidR="00AD0BA8" w:rsidRPr="00436256">
        <w:rPr>
          <w:rFonts w:ascii="Verdana" w:hAnsi="Verdana" w:cs="Arial"/>
          <w:b/>
          <w:bCs/>
        </w:rPr>
        <w:t>Rolna 2</w:t>
      </w:r>
      <w:r w:rsidRPr="00436256">
        <w:rPr>
          <w:rFonts w:ascii="Verdana" w:hAnsi="Verdana" w:cs="Arial"/>
          <w:b/>
          <w:bCs/>
        </w:rPr>
        <w:t>, 78-1</w:t>
      </w:r>
      <w:r w:rsidR="00AD0BA8" w:rsidRPr="00436256">
        <w:rPr>
          <w:rFonts w:ascii="Verdana" w:hAnsi="Verdana" w:cs="Arial"/>
          <w:b/>
          <w:bCs/>
        </w:rPr>
        <w:t>11</w:t>
      </w:r>
      <w:r w:rsidRPr="00436256">
        <w:rPr>
          <w:rFonts w:ascii="Verdana" w:hAnsi="Verdana" w:cs="Arial"/>
          <w:b/>
          <w:bCs/>
        </w:rPr>
        <w:t xml:space="preserve"> </w:t>
      </w:r>
      <w:r w:rsidR="00AD0BA8" w:rsidRPr="00436256">
        <w:rPr>
          <w:rFonts w:ascii="Verdana" w:hAnsi="Verdana" w:cs="Arial"/>
          <w:b/>
          <w:bCs/>
        </w:rPr>
        <w:t>Ustronie Morskie</w:t>
      </w:r>
      <w:r w:rsidR="002E3C36" w:rsidRPr="00436256">
        <w:rPr>
          <w:rFonts w:ascii="Verdana" w:hAnsi="Verdana" w:cs="Arial"/>
        </w:rPr>
        <w:t xml:space="preserve"> oraz będą</w:t>
      </w:r>
      <w:r w:rsidRPr="00436256">
        <w:rPr>
          <w:rFonts w:ascii="Verdana" w:hAnsi="Verdana" w:cs="Arial"/>
        </w:rPr>
        <w:t xml:space="preserve"> posiadać następujące oznaczenie:</w:t>
      </w:r>
    </w:p>
    <w:p w:rsidR="00404E06" w:rsidRPr="00436256" w:rsidRDefault="00404E06" w:rsidP="00404E06">
      <w:pPr>
        <w:tabs>
          <w:tab w:val="left" w:pos="360"/>
        </w:tabs>
        <w:suppressAutoHyphens/>
        <w:ind w:left="357"/>
        <w:jc w:val="both"/>
        <w:rPr>
          <w:rFonts w:ascii="Verdana" w:hAnsi="Verdana" w:cs="Arial"/>
        </w:rPr>
      </w:pPr>
    </w:p>
    <w:p w:rsidR="0089793B" w:rsidRPr="00436256" w:rsidRDefault="0089793B" w:rsidP="00404E06">
      <w:pPr>
        <w:jc w:val="center"/>
        <w:rPr>
          <w:rFonts w:ascii="Verdana" w:hAnsi="Verdana" w:cs="Arial"/>
          <w:bCs/>
        </w:rPr>
      </w:pPr>
      <w:r w:rsidRPr="00436256">
        <w:rPr>
          <w:rFonts w:ascii="Verdana" w:hAnsi="Verdana" w:cs="Arial"/>
        </w:rPr>
        <w:t>Oferta w przetargu nieograniczonym na zadanie</w:t>
      </w:r>
      <w:r w:rsidRPr="00436256">
        <w:rPr>
          <w:rFonts w:ascii="Verdana" w:hAnsi="Verdana" w:cs="Arial"/>
          <w:bCs/>
        </w:rPr>
        <w:t>:</w:t>
      </w:r>
    </w:p>
    <w:p w:rsidR="0004080F" w:rsidRPr="00436256" w:rsidRDefault="0004080F" w:rsidP="00404E06">
      <w:pPr>
        <w:jc w:val="center"/>
        <w:rPr>
          <w:rFonts w:ascii="Verdana" w:hAnsi="Verdana" w:cs="Arial"/>
          <w:b/>
          <w:bCs/>
        </w:rPr>
      </w:pPr>
    </w:p>
    <w:p w:rsidR="00BD7EF4" w:rsidRPr="001F4C90" w:rsidRDefault="00BD7EF4" w:rsidP="001F4C90">
      <w:pPr>
        <w:autoSpaceDE w:val="0"/>
        <w:autoSpaceDN w:val="0"/>
        <w:adjustRightInd w:val="0"/>
        <w:jc w:val="center"/>
        <w:rPr>
          <w:rFonts w:ascii="Verdana" w:hAnsi="Verdana"/>
          <w:b/>
        </w:rPr>
      </w:pPr>
      <w:r w:rsidRPr="001F4C90">
        <w:rPr>
          <w:rFonts w:ascii="Verdana" w:hAnsi="Verdana" w:cs="Tahoma"/>
          <w:b/>
          <w:bCs/>
        </w:rPr>
        <w:t>„</w:t>
      </w:r>
      <w:r w:rsidR="001F4C90" w:rsidRPr="001F4C90">
        <w:rPr>
          <w:rFonts w:ascii="Verdana" w:hAnsi="Verdana" w:cs="CourierNewPS-BoldMT"/>
          <w:b/>
          <w:bCs/>
        </w:rPr>
        <w:t>Przebudowa ulicy Ku Słońcu w Ustroniu Morskim</w:t>
      </w:r>
      <w:r w:rsidR="001F4C90">
        <w:rPr>
          <w:rFonts w:ascii="Verdana" w:hAnsi="Verdana" w:cs="CourierNewPS-BoldMT"/>
          <w:b/>
          <w:bCs/>
        </w:rPr>
        <w:t xml:space="preserve"> </w:t>
      </w:r>
      <w:r w:rsidR="001F4C90" w:rsidRPr="001F4C90">
        <w:rPr>
          <w:rFonts w:ascii="Verdana" w:hAnsi="Verdana" w:cs="CourierNewPS-BoldMT"/>
          <w:b/>
          <w:bCs/>
        </w:rPr>
        <w:t>oraz drogi w miejscowości Kukinka</w:t>
      </w:r>
      <w:r w:rsidRPr="001F4C90">
        <w:rPr>
          <w:rFonts w:ascii="Verdana" w:eastAsia="Arial" w:hAnsi="Verdana" w:cs="Arial"/>
          <w:b/>
          <w:bCs/>
        </w:rPr>
        <w:t>”</w:t>
      </w:r>
    </w:p>
    <w:p w:rsidR="00404E06" w:rsidRPr="00436256" w:rsidRDefault="00404E06" w:rsidP="00404E06">
      <w:pPr>
        <w:jc w:val="center"/>
        <w:rPr>
          <w:rFonts w:ascii="Verdana" w:hAnsi="Verdana" w:cs="Arial"/>
          <w:b/>
        </w:rPr>
      </w:pPr>
    </w:p>
    <w:p w:rsidR="0089793B" w:rsidRPr="00436256" w:rsidRDefault="0089793B" w:rsidP="00404E06">
      <w:pPr>
        <w:tabs>
          <w:tab w:val="left" w:pos="360"/>
        </w:tabs>
        <w:ind w:left="360" w:hanging="360"/>
        <w:jc w:val="both"/>
        <w:rPr>
          <w:rFonts w:ascii="Verdana" w:hAnsi="Verdana" w:cs="Arial"/>
        </w:rPr>
      </w:pPr>
      <w:r w:rsidRPr="00436256">
        <w:rPr>
          <w:rFonts w:ascii="Verdana" w:hAnsi="Verdana" w:cs="Arial"/>
        </w:rPr>
        <w:t xml:space="preserve">Poza oznaczeniami podanymi powyżej </w:t>
      </w:r>
      <w:r w:rsidRPr="00436256">
        <w:rPr>
          <w:rFonts w:ascii="Verdana" w:hAnsi="Verdana" w:cs="Arial"/>
          <w:u w:val="single"/>
        </w:rPr>
        <w:t>koperta wewnętrzna</w:t>
      </w:r>
      <w:r w:rsidR="00F9469A" w:rsidRPr="00436256">
        <w:rPr>
          <w:rFonts w:ascii="Verdana" w:hAnsi="Verdana" w:cs="Arial"/>
        </w:rPr>
        <w:t xml:space="preserve"> musi posiada </w:t>
      </w:r>
      <w:r w:rsidRPr="00436256">
        <w:rPr>
          <w:rFonts w:ascii="Verdana" w:hAnsi="Verdana" w:cs="Arial"/>
        </w:rPr>
        <w:t>nazwę i adres Wykonawcy.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lastRenderedPageBreak/>
        <w:t xml:space="preserve">Koperta powinna być szczelnie zamknięta w sposób uniemożliwiający zapoznanie się </w:t>
      </w:r>
      <w:r w:rsidR="00AD0BA8" w:rsidRPr="00436256">
        <w:rPr>
          <w:rFonts w:ascii="Verdana" w:hAnsi="Verdana" w:cs="Arial"/>
        </w:rPr>
        <w:t xml:space="preserve">            </w:t>
      </w:r>
      <w:r w:rsidRPr="00436256">
        <w:rPr>
          <w:rFonts w:ascii="Verdana" w:hAnsi="Verdana" w:cs="Arial"/>
        </w:rPr>
        <w:t>z treścią oferty.</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Wykonawca może wprowadzić zmiany lub wycofać złożoną ofertę przed upływem terminu składania ofert. </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 celu dokonania zmiany lub wycofania oferty, Wykonawca złoży Zamawiającemu</w:t>
      </w:r>
      <w:r w:rsidR="0094493D" w:rsidRPr="00436256">
        <w:rPr>
          <w:rFonts w:ascii="Verdana" w:hAnsi="Verdana" w:cs="Arial"/>
        </w:rPr>
        <w:t xml:space="preserve"> </w:t>
      </w:r>
      <w:r w:rsidRPr="00436256">
        <w:rPr>
          <w:rFonts w:ascii="Verdana" w:hAnsi="Verdana" w:cs="Arial"/>
        </w:rPr>
        <w:t xml:space="preserve">kolejną zamkniętą kopertę, oznaczoną jak w </w:t>
      </w:r>
      <w:r w:rsidR="00B3338B" w:rsidRPr="00436256">
        <w:rPr>
          <w:rFonts w:ascii="Verdana" w:hAnsi="Verdana" w:cs="Arial"/>
        </w:rPr>
        <w:t>pk</w:t>
      </w:r>
      <w:r w:rsidR="00F07AE9" w:rsidRPr="00436256">
        <w:rPr>
          <w:rFonts w:ascii="Verdana" w:hAnsi="Verdana" w:cs="Arial"/>
        </w:rPr>
        <w:t>t. 11</w:t>
      </w:r>
      <w:r w:rsidRPr="00436256">
        <w:rPr>
          <w:rFonts w:ascii="Verdana" w:hAnsi="Verdana" w:cs="Arial"/>
        </w:rPr>
        <w:t xml:space="preserve">, z dodaniem słowa: "Zmiana" lub "Wycofanie". </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Wykonawca nie może wycofać oferty ani wprowadzić jakichkolwiek zmian w treści</w:t>
      </w:r>
      <w:r w:rsidR="0007082F" w:rsidRPr="00436256">
        <w:rPr>
          <w:rFonts w:ascii="Verdana" w:hAnsi="Verdana" w:cs="Arial"/>
        </w:rPr>
        <w:t xml:space="preserve"> </w:t>
      </w:r>
      <w:r w:rsidRPr="00436256">
        <w:rPr>
          <w:rFonts w:ascii="Verdana" w:hAnsi="Verdana" w:cs="Arial"/>
        </w:rPr>
        <w:t>oferty po upływie terminu składania ofert.</w:t>
      </w: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Oferta jest jawna, z wyjątkiem informacji stanowiących tajemnicę przedsiębiorstwa</w:t>
      </w:r>
      <w:r w:rsidR="003E561C" w:rsidRPr="00436256">
        <w:rPr>
          <w:rFonts w:ascii="Verdana" w:hAnsi="Verdana" w:cs="Arial"/>
        </w:rPr>
        <w:t xml:space="preserve"> </w:t>
      </w:r>
      <w:r w:rsidR="00AD0BA8" w:rsidRPr="00436256">
        <w:rPr>
          <w:rFonts w:ascii="Verdana" w:hAnsi="Verdana" w:cs="Arial"/>
        </w:rPr>
        <w:t xml:space="preserve">                </w:t>
      </w:r>
      <w:r w:rsidRPr="00436256">
        <w:rPr>
          <w:rFonts w:ascii="Verdana" w:hAnsi="Verdana" w:cs="Arial"/>
        </w:rPr>
        <w:t>w</w:t>
      </w:r>
      <w:r w:rsidR="0007082F" w:rsidRPr="00436256">
        <w:rPr>
          <w:rFonts w:ascii="Verdana" w:hAnsi="Verdana" w:cs="Arial"/>
        </w:rPr>
        <w:t xml:space="preserve"> </w:t>
      </w:r>
      <w:r w:rsidRPr="00436256">
        <w:rPr>
          <w:rFonts w:ascii="Verdana" w:hAnsi="Verdana" w:cs="Arial"/>
        </w:rPr>
        <w:t>rozumieniu przepisów o zwalczaniu nieuczciwej konkurencji, a Wykonawca składając ofertę zastrzegł w odniesieniu do tych informacji, że nie mogą być one udostępnione</w:t>
      </w:r>
      <w:r w:rsidR="008375CF" w:rsidRPr="00436256">
        <w:rPr>
          <w:rFonts w:ascii="Verdana" w:hAnsi="Verdana" w:cs="Arial"/>
        </w:rPr>
        <w:t xml:space="preserve"> innym uczestnikom postępowania oraz wykazał, iż zastrzeżone informacje stanowią tajemnice przedsiębiorstwa.</w:t>
      </w:r>
    </w:p>
    <w:p w:rsidR="00923FA1"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 xml:space="preserve">Przez tajemnicę przedsiębiorstwa rozumie się nieujawnione do wiadomości publicznej informacje techniczne, technologiczne, handlowe lub organizacyjne przedsiębiorstwa, </w:t>
      </w:r>
      <w:r w:rsidR="000B3E95" w:rsidRPr="00436256">
        <w:rPr>
          <w:rFonts w:ascii="Verdana" w:hAnsi="Verdana" w:cs="Arial"/>
        </w:rPr>
        <w:t>co do których</w:t>
      </w:r>
      <w:r w:rsidRPr="00436256">
        <w:rPr>
          <w:rFonts w:ascii="Verdana" w:hAnsi="Verdana" w:cs="Arial"/>
        </w:rPr>
        <w:t xml:space="preserve"> przedsiębiorca podjął niezbędne działania w celu zachowania ich poufności.</w:t>
      </w:r>
    </w:p>
    <w:p w:rsidR="00923FA1" w:rsidRPr="00436256" w:rsidRDefault="00202431" w:rsidP="00404E06">
      <w:pPr>
        <w:ind w:left="357"/>
        <w:jc w:val="both"/>
        <w:rPr>
          <w:rFonts w:ascii="Verdana" w:hAnsi="Verdana" w:cs="Arial"/>
          <w:b/>
          <w:bCs/>
          <w:u w:val="single"/>
        </w:rPr>
      </w:pPr>
      <w:r w:rsidRPr="00436256">
        <w:rPr>
          <w:rFonts w:ascii="Verdana" w:hAnsi="Verdana" w:cs="Arial"/>
          <w:b/>
          <w:bCs/>
          <w:u w:val="single"/>
        </w:rPr>
        <w:t xml:space="preserve">Uwaga </w:t>
      </w:r>
      <w:r w:rsidR="00923FA1" w:rsidRPr="00436256">
        <w:rPr>
          <w:rFonts w:ascii="Verdana" w:hAnsi="Verdana" w:cs="Arial"/>
          <w:b/>
          <w:bCs/>
          <w:u w:val="single"/>
        </w:rPr>
        <w:t>:</w:t>
      </w:r>
    </w:p>
    <w:p w:rsidR="00CE719C" w:rsidRPr="00436256" w:rsidRDefault="00923FA1" w:rsidP="00404E06">
      <w:pPr>
        <w:ind w:left="357"/>
        <w:jc w:val="both"/>
        <w:rPr>
          <w:rFonts w:ascii="Verdana" w:hAnsi="Verdana" w:cs="Arial"/>
        </w:rPr>
      </w:pPr>
      <w:r w:rsidRPr="0043625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36256">
        <w:rPr>
          <w:rFonts w:ascii="Verdana" w:hAnsi="Verdana" w:cs="Arial"/>
        </w:rPr>
        <w:t>co, do których</w:t>
      </w:r>
      <w:r w:rsidRPr="00436256">
        <w:rPr>
          <w:rFonts w:ascii="Verdana" w:hAnsi="Verdana" w:cs="Arial"/>
        </w:rPr>
        <w:t xml:space="preserve"> Wykonawca zastrzega, że nie mogą być udostępniane innym uczestnikom postępowania muszą być oznaczone klauzulą: </w:t>
      </w:r>
    </w:p>
    <w:p w:rsidR="00923FA1" w:rsidRPr="00436256" w:rsidRDefault="00FE0D01" w:rsidP="00404E06">
      <w:pPr>
        <w:ind w:left="357"/>
        <w:jc w:val="both"/>
        <w:rPr>
          <w:rFonts w:ascii="Verdana" w:hAnsi="Verdana" w:cs="Arial"/>
          <w:bCs/>
        </w:rPr>
      </w:pPr>
      <w:r w:rsidRPr="00436256">
        <w:rPr>
          <w:rFonts w:ascii="Verdana" w:hAnsi="Verdana" w:cs="Arial"/>
        </w:rPr>
        <w:t>„</w:t>
      </w:r>
      <w:r w:rsidR="00923FA1" w:rsidRPr="00436256">
        <w:rPr>
          <w:rFonts w:ascii="Verdana" w:hAnsi="Verdana" w:cs="Arial"/>
          <w:bCs/>
        </w:rPr>
        <w:t>DOKUMENT STANOWI TAJEMNICĘ PRZEDSIĘBIORSTWA</w:t>
      </w:r>
      <w:r w:rsidRPr="00436256">
        <w:rPr>
          <w:rFonts w:ascii="Verdana" w:hAnsi="Verdana" w:cs="Arial"/>
          <w:bCs/>
        </w:rPr>
        <w:t>”</w:t>
      </w:r>
    </w:p>
    <w:p w:rsidR="00FE0D01" w:rsidRPr="00436256" w:rsidRDefault="00E75A0D" w:rsidP="00404E06">
      <w:pPr>
        <w:ind w:left="357"/>
        <w:jc w:val="both"/>
        <w:rPr>
          <w:rFonts w:ascii="Verdana" w:hAnsi="Verdana" w:cs="Arial"/>
          <w:bCs/>
          <w:i/>
        </w:rPr>
      </w:pPr>
      <w:r w:rsidRPr="00436256">
        <w:rPr>
          <w:rFonts w:ascii="Verdana" w:hAnsi="Verdana" w:cs="Arial"/>
          <w:bCs/>
          <w:i/>
        </w:rPr>
        <w:t>(</w:t>
      </w:r>
      <w:r w:rsidR="00FE0D01" w:rsidRPr="00436256">
        <w:rPr>
          <w:rFonts w:ascii="Verdana" w:hAnsi="Verdana" w:cs="Arial"/>
          <w:bCs/>
          <w:i/>
        </w:rPr>
        <w:t xml:space="preserve">w rozumieniu art.11 ust.4 ustawy z dnia 16 kwietnia 1993 roku o zwalczaniu nieuczciwej konkurencji /Dz.U.2003 r. Nr 153 poz.1503 </w:t>
      </w:r>
      <w:r w:rsidR="00457CFB" w:rsidRPr="00436256">
        <w:rPr>
          <w:rFonts w:ascii="Verdana" w:hAnsi="Verdana" w:cs="Arial"/>
          <w:bCs/>
          <w:i/>
        </w:rPr>
        <w:t>z późn</w:t>
      </w:r>
      <w:r w:rsidR="00FE0D01" w:rsidRPr="00436256">
        <w:rPr>
          <w:rFonts w:ascii="Verdana" w:hAnsi="Verdana" w:cs="Arial"/>
          <w:bCs/>
          <w:i/>
        </w:rPr>
        <w:t>. zm.</w:t>
      </w:r>
      <w:r w:rsidR="00FE3CFA" w:rsidRPr="00436256">
        <w:rPr>
          <w:rFonts w:ascii="Verdana" w:hAnsi="Verdana" w:cs="Arial"/>
          <w:bCs/>
          <w:i/>
        </w:rPr>
        <w:t>/</w:t>
      </w:r>
      <w:r w:rsidR="00A45FC2" w:rsidRPr="00436256">
        <w:rPr>
          <w:rFonts w:ascii="Verdana" w:hAnsi="Verdana" w:cs="Arial"/>
          <w:bCs/>
          <w:i/>
        </w:rPr>
        <w:t>)</w:t>
      </w:r>
      <w:r w:rsidR="00FE0D01" w:rsidRPr="00436256">
        <w:rPr>
          <w:rFonts w:ascii="Verdana" w:hAnsi="Verdana" w:cs="Arial"/>
          <w:bCs/>
          <w:i/>
        </w:rPr>
        <w:t>.</w:t>
      </w:r>
    </w:p>
    <w:p w:rsidR="00A726F7" w:rsidRPr="00436256" w:rsidRDefault="00E62042" w:rsidP="00404E06">
      <w:pPr>
        <w:ind w:left="360"/>
        <w:jc w:val="both"/>
        <w:rPr>
          <w:rFonts w:ascii="Verdana" w:hAnsi="Verdana" w:cs="Arial"/>
          <w:bCs/>
        </w:rPr>
      </w:pPr>
      <w:r w:rsidRPr="00436256">
        <w:rPr>
          <w:rFonts w:ascii="Verdana" w:hAnsi="Verdana" w:cs="Arial"/>
          <w:bCs/>
        </w:rPr>
        <w:t xml:space="preserve">Zaleca się, aby informacje stanowiące tajemnicę przedsiębiorstwa były trwale spięte </w:t>
      </w:r>
      <w:r w:rsidR="00AD0BA8" w:rsidRPr="00436256">
        <w:rPr>
          <w:rFonts w:ascii="Verdana" w:hAnsi="Verdana" w:cs="Arial"/>
          <w:bCs/>
        </w:rPr>
        <w:t xml:space="preserve">              </w:t>
      </w:r>
      <w:r w:rsidRPr="00436256">
        <w:rPr>
          <w:rFonts w:ascii="Verdana" w:hAnsi="Verdana" w:cs="Arial"/>
          <w:bCs/>
        </w:rPr>
        <w:t>i oddzielone od pozostałej jawnej części.</w:t>
      </w:r>
    </w:p>
    <w:p w:rsidR="00DD37C5" w:rsidRPr="00436256" w:rsidRDefault="00DD37C5" w:rsidP="00404E06">
      <w:pPr>
        <w:ind w:left="360"/>
        <w:jc w:val="both"/>
        <w:rPr>
          <w:rFonts w:ascii="Verdana" w:hAnsi="Verdana" w:cs="Arial"/>
          <w:bCs/>
        </w:rPr>
      </w:pPr>
    </w:p>
    <w:p w:rsidR="00923FA1" w:rsidRPr="00436256"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36256">
        <w:rPr>
          <w:rFonts w:ascii="Verdana" w:hAnsi="Verdana"/>
          <w:sz w:val="20"/>
          <w:szCs w:val="20"/>
        </w:rPr>
        <w:t>Oferty częściowe</w:t>
      </w:r>
      <w:bookmarkEnd w:id="4"/>
    </w:p>
    <w:p w:rsidR="00B96534" w:rsidRPr="00436256" w:rsidRDefault="00B96534" w:rsidP="00B96534">
      <w:pPr>
        <w:rPr>
          <w:rFonts w:ascii="Verdana" w:hAnsi="Verdana"/>
        </w:rPr>
      </w:pPr>
    </w:p>
    <w:p w:rsidR="00923FA1" w:rsidRPr="00436256" w:rsidRDefault="00E72883" w:rsidP="00404E06">
      <w:pPr>
        <w:ind w:left="357"/>
        <w:jc w:val="both"/>
        <w:rPr>
          <w:rFonts w:ascii="Verdana" w:hAnsi="Verdana" w:cs="Arial"/>
        </w:rPr>
      </w:pPr>
      <w:r w:rsidRPr="00436256">
        <w:rPr>
          <w:rFonts w:ascii="Verdana" w:hAnsi="Verdana" w:cs="Arial"/>
        </w:rPr>
        <w:t>Zamawiający nie dopuszcza składania ofert częściowych</w:t>
      </w:r>
      <w:r w:rsidR="00923FA1" w:rsidRPr="00436256">
        <w:rPr>
          <w:rFonts w:ascii="Verdana" w:hAnsi="Verdana" w:cs="Arial"/>
        </w:rPr>
        <w:t xml:space="preserve">. </w:t>
      </w:r>
    </w:p>
    <w:p w:rsidR="00134E6F" w:rsidRPr="00436256" w:rsidRDefault="00134E6F" w:rsidP="00404E06">
      <w:pPr>
        <w:ind w:left="357"/>
        <w:jc w:val="both"/>
        <w:rPr>
          <w:rFonts w:ascii="Verdana" w:hAnsi="Verdana" w:cs="Arial"/>
        </w:rPr>
      </w:pPr>
    </w:p>
    <w:p w:rsidR="00923FA1" w:rsidRPr="00436256"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36256">
        <w:rPr>
          <w:rFonts w:ascii="Verdana" w:hAnsi="Verdana"/>
          <w:sz w:val="20"/>
          <w:szCs w:val="20"/>
        </w:rPr>
        <w:t>Oferty wariantowe</w:t>
      </w:r>
      <w:bookmarkEnd w:id="6"/>
    </w:p>
    <w:p w:rsidR="00B96534" w:rsidRPr="00436256" w:rsidRDefault="00B96534" w:rsidP="00B96534">
      <w:pPr>
        <w:rPr>
          <w:rFonts w:ascii="Verdana" w:hAnsi="Verdana"/>
        </w:rPr>
      </w:pPr>
    </w:p>
    <w:p w:rsidR="0089793B" w:rsidRPr="00436256" w:rsidRDefault="00923FA1" w:rsidP="00404E06">
      <w:pPr>
        <w:ind w:left="357"/>
        <w:jc w:val="both"/>
        <w:rPr>
          <w:rFonts w:ascii="Verdana" w:hAnsi="Verdana" w:cs="Arial"/>
        </w:rPr>
      </w:pPr>
      <w:r w:rsidRPr="00436256">
        <w:rPr>
          <w:rFonts w:ascii="Verdana" w:hAnsi="Verdana" w:cs="Arial"/>
        </w:rPr>
        <w:t xml:space="preserve">Zamawiający nie dopuszcza możliwości złożenia oferty </w:t>
      </w:r>
      <w:r w:rsidR="00093993" w:rsidRPr="00436256">
        <w:rPr>
          <w:rFonts w:ascii="Verdana" w:hAnsi="Verdana" w:cs="Arial"/>
        </w:rPr>
        <w:t xml:space="preserve">wariantowej </w:t>
      </w:r>
      <w:r w:rsidRPr="00436256">
        <w:rPr>
          <w:rFonts w:ascii="Verdana" w:hAnsi="Verdana" w:cs="Arial"/>
        </w:rPr>
        <w:t xml:space="preserve">przewidującej odmienny </w:t>
      </w:r>
      <w:r w:rsidR="00093993" w:rsidRPr="00436256">
        <w:rPr>
          <w:rFonts w:ascii="Verdana" w:hAnsi="Verdana" w:cs="Arial"/>
        </w:rPr>
        <w:t>niż określony</w:t>
      </w:r>
      <w:r w:rsidRPr="00436256">
        <w:rPr>
          <w:rFonts w:ascii="Verdana" w:hAnsi="Verdana" w:cs="Arial"/>
        </w:rPr>
        <w:t xml:space="preserve"> w SIWZ sposób wykonania </w:t>
      </w:r>
      <w:r w:rsidR="00093993" w:rsidRPr="00436256">
        <w:rPr>
          <w:rFonts w:ascii="Verdana" w:hAnsi="Verdana" w:cs="Arial"/>
        </w:rPr>
        <w:t xml:space="preserve">zamówienia. </w:t>
      </w:r>
    </w:p>
    <w:p w:rsidR="00540D12" w:rsidRPr="00436256" w:rsidRDefault="00540D12" w:rsidP="00404E06">
      <w:pPr>
        <w:ind w:left="357"/>
        <w:jc w:val="both"/>
        <w:rPr>
          <w:rFonts w:ascii="Verdana" w:hAnsi="Verdana" w:cs="Arial"/>
        </w:rPr>
      </w:pPr>
    </w:p>
    <w:p w:rsidR="00A726F7" w:rsidRPr="00436256"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36256">
        <w:rPr>
          <w:rFonts w:ascii="Verdana" w:hAnsi="Verdana"/>
          <w:sz w:val="20"/>
          <w:szCs w:val="20"/>
        </w:rPr>
        <w:t>Podstawy wykluczenia, o których mowa w art. 24 ust.</w:t>
      </w:r>
      <w:r w:rsidR="00494C11" w:rsidRPr="00436256">
        <w:rPr>
          <w:rFonts w:ascii="Verdana" w:hAnsi="Verdana"/>
          <w:sz w:val="20"/>
          <w:szCs w:val="20"/>
        </w:rPr>
        <w:t xml:space="preserve"> </w:t>
      </w:r>
      <w:r w:rsidRPr="00436256">
        <w:rPr>
          <w:rFonts w:ascii="Verdana" w:hAnsi="Verdana"/>
          <w:sz w:val="20"/>
          <w:szCs w:val="20"/>
        </w:rPr>
        <w:t xml:space="preserve">5. </w:t>
      </w:r>
    </w:p>
    <w:p w:rsidR="00B96534" w:rsidRPr="00436256" w:rsidRDefault="00B96534" w:rsidP="00B96534">
      <w:pPr>
        <w:rPr>
          <w:rFonts w:ascii="Verdana" w:hAnsi="Verdana"/>
        </w:rPr>
      </w:pPr>
    </w:p>
    <w:p w:rsidR="0089793B" w:rsidRPr="00436256" w:rsidRDefault="00A726F7" w:rsidP="00404E06">
      <w:pPr>
        <w:pStyle w:val="ZLITUSTzmustliter"/>
        <w:keepNext/>
        <w:spacing w:line="240" w:lineRule="auto"/>
        <w:ind w:left="0" w:firstLine="0"/>
        <w:rPr>
          <w:rFonts w:ascii="Verdana" w:hAnsi="Verdana"/>
          <w:sz w:val="20"/>
        </w:rPr>
      </w:pPr>
      <w:r w:rsidRPr="00436256">
        <w:rPr>
          <w:rFonts w:ascii="Verdana" w:hAnsi="Verdana"/>
          <w:sz w:val="20"/>
        </w:rPr>
        <w:t>Z postępowania o udzielenie zamówienia zamawiający wykluczy wykonawcę:</w:t>
      </w:r>
    </w:p>
    <w:p w:rsidR="0089793B" w:rsidRPr="00436256" w:rsidRDefault="0089793B" w:rsidP="00404E06">
      <w:pPr>
        <w:numPr>
          <w:ilvl w:val="1"/>
          <w:numId w:val="5"/>
        </w:numPr>
        <w:tabs>
          <w:tab w:val="left" w:pos="360"/>
        </w:tabs>
        <w:suppressAutoHyphens/>
        <w:ind w:left="357" w:hanging="357"/>
        <w:jc w:val="both"/>
        <w:rPr>
          <w:rFonts w:ascii="Verdana" w:hAnsi="Verdana" w:cs="Arial"/>
        </w:rPr>
      </w:pPr>
      <w:r w:rsidRPr="00436256">
        <w:rPr>
          <w:rFonts w:ascii="Verdana" w:hAnsi="Verdana"/>
        </w:rPr>
        <w:t>W</w:t>
      </w:r>
      <w:r w:rsidR="00E360A2" w:rsidRPr="00436256">
        <w:rPr>
          <w:rFonts w:ascii="Verdana" w:hAnsi="Verdana"/>
        </w:rPr>
        <w:t xml:space="preserve"> stosunku do którego otwarto likwidację, w zatwierdzonym przez sąd układzie </w:t>
      </w:r>
      <w:r w:rsidR="00AD0BA8" w:rsidRPr="00436256">
        <w:rPr>
          <w:rFonts w:ascii="Verdana" w:hAnsi="Verdana"/>
        </w:rPr>
        <w:t xml:space="preserve">                    </w:t>
      </w:r>
      <w:r w:rsidR="00E360A2" w:rsidRPr="00436256">
        <w:rPr>
          <w:rFonts w:ascii="Verdana" w:hAnsi="Verdana"/>
        </w:rPr>
        <w:t>w postępowaniu restrukturyzacyjnym jest przewidziane zaspokojenie wierzycieli przez likwidację jego majątku lub sąd zarządził likwidację jego</w:t>
      </w:r>
      <w:r w:rsidR="00134E6F" w:rsidRPr="00436256">
        <w:rPr>
          <w:rFonts w:ascii="Verdana" w:hAnsi="Verdana"/>
        </w:rPr>
        <w:t xml:space="preserve"> majątku w trybie art. 332 ust.</w:t>
      </w:r>
      <w:r w:rsidR="00E360A2" w:rsidRPr="00436256">
        <w:rPr>
          <w:rFonts w:ascii="Verdana" w:hAnsi="Verdana"/>
        </w:rP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134E6F" w:rsidRPr="00436256">
        <w:rPr>
          <w:rFonts w:ascii="Verdana" w:hAnsi="Verdana"/>
        </w:rPr>
        <w:t xml:space="preserve"> </w:t>
      </w:r>
      <w:r w:rsidR="00E360A2" w:rsidRPr="00436256">
        <w:rPr>
          <w:rFonts w:ascii="Verdana" w:hAnsi="Verdana"/>
        </w:rPr>
        <w:t>z 2015 r. poz. 233, 978, 1166, 1259 i 1844 oraz z 2016 r. poz. 615)</w:t>
      </w:r>
      <w:r w:rsidRPr="00436256">
        <w:rPr>
          <w:rFonts w:ascii="Verdana" w:hAnsi="Verdana"/>
        </w:rPr>
        <w:t>.</w:t>
      </w:r>
    </w:p>
    <w:p w:rsidR="00DD37C5" w:rsidRPr="00436256" w:rsidRDefault="00DD37C5" w:rsidP="00404E06">
      <w:pPr>
        <w:pStyle w:val="ZLITPKTzmpktliter"/>
        <w:spacing w:line="240" w:lineRule="auto"/>
        <w:ind w:left="644" w:firstLine="0"/>
        <w:rPr>
          <w:rFonts w:ascii="Verdana" w:hAnsi="Verdana"/>
          <w:sz w:val="20"/>
        </w:rPr>
      </w:pPr>
    </w:p>
    <w:p w:rsidR="00E47704" w:rsidRPr="00436256"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36256">
        <w:rPr>
          <w:rFonts w:ascii="Verdana" w:hAnsi="Verdana"/>
          <w:sz w:val="20"/>
          <w:szCs w:val="20"/>
        </w:rPr>
        <w:t xml:space="preserve">Warunki udziału w postępowaniu </w:t>
      </w:r>
      <w:bookmarkEnd w:id="7"/>
    </w:p>
    <w:p w:rsidR="00B96534" w:rsidRPr="00436256" w:rsidRDefault="00B96534" w:rsidP="00B96534">
      <w:pPr>
        <w:rPr>
          <w:rFonts w:ascii="Verdana" w:hAnsi="Verdana"/>
        </w:rPr>
      </w:pPr>
    </w:p>
    <w:p w:rsidR="0089793B" w:rsidRPr="00436256" w:rsidRDefault="00923FA1"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 udzielenie zamówienia mogą ubiegać się Wykonawcy</w:t>
      </w:r>
      <w:r w:rsidR="00E47704" w:rsidRPr="00436256">
        <w:rPr>
          <w:rFonts w:ascii="Verdana" w:hAnsi="Verdana" w:cs="Arial"/>
        </w:rPr>
        <w:t>:</w:t>
      </w:r>
    </w:p>
    <w:p w:rsidR="0089793B" w:rsidRPr="00436256" w:rsidRDefault="0089793B" w:rsidP="00F66C5A">
      <w:pPr>
        <w:pStyle w:val="Akapitzlist"/>
        <w:numPr>
          <w:ilvl w:val="1"/>
          <w:numId w:val="16"/>
        </w:numPr>
        <w:ind w:left="1134" w:hanging="425"/>
        <w:jc w:val="both"/>
        <w:rPr>
          <w:rFonts w:ascii="Verdana" w:hAnsi="Verdana" w:cs="Arial"/>
          <w:b/>
          <w:i/>
          <w:sz w:val="20"/>
          <w:szCs w:val="20"/>
        </w:rPr>
      </w:pPr>
      <w:r w:rsidRPr="00436256">
        <w:rPr>
          <w:rFonts w:ascii="Verdana" w:hAnsi="Verdana" w:cs="Arial"/>
          <w:sz w:val="20"/>
          <w:szCs w:val="20"/>
        </w:rPr>
        <w:t xml:space="preserve">nie podlegający wykluczeniu; </w:t>
      </w:r>
    </w:p>
    <w:p w:rsidR="0089793B" w:rsidRPr="00436256" w:rsidRDefault="0089793B" w:rsidP="00F66C5A">
      <w:pPr>
        <w:pStyle w:val="Akapitzlist"/>
        <w:numPr>
          <w:ilvl w:val="1"/>
          <w:numId w:val="16"/>
        </w:numPr>
        <w:ind w:left="1134" w:hanging="425"/>
        <w:jc w:val="both"/>
        <w:rPr>
          <w:rFonts w:ascii="Verdana" w:hAnsi="Verdana" w:cs="Arial"/>
          <w:sz w:val="20"/>
          <w:szCs w:val="20"/>
        </w:rPr>
      </w:pPr>
      <w:r w:rsidRPr="00436256">
        <w:rPr>
          <w:rFonts w:ascii="Verdana" w:hAnsi="Verdana" w:cs="Arial"/>
          <w:sz w:val="20"/>
          <w:szCs w:val="20"/>
        </w:rPr>
        <w:t>spełniający warunki udziału w postępowaniu.</w:t>
      </w:r>
    </w:p>
    <w:p w:rsidR="0089793B" w:rsidRPr="00436256" w:rsidRDefault="0089793B"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Warunki udziału w postępowaniu dotyczą:</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lastRenderedPageBreak/>
        <w:t xml:space="preserve">kompetencji lub uprawnień do prowadzenia określonej działalności zawodowej, o ile wynika to z odrębnych przepisów; </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t xml:space="preserve">sytuacji ekonomicznej lub finansowej; </w:t>
      </w:r>
    </w:p>
    <w:p w:rsidR="0089793B" w:rsidRPr="00436256" w:rsidRDefault="0089793B" w:rsidP="00F66C5A">
      <w:pPr>
        <w:pStyle w:val="Akapitzlist"/>
        <w:numPr>
          <w:ilvl w:val="1"/>
          <w:numId w:val="17"/>
        </w:numPr>
        <w:ind w:left="1134" w:hanging="425"/>
        <w:jc w:val="both"/>
        <w:rPr>
          <w:rFonts w:ascii="Verdana" w:hAnsi="Verdana" w:cs="Arial"/>
          <w:sz w:val="20"/>
          <w:szCs w:val="20"/>
        </w:rPr>
      </w:pPr>
      <w:r w:rsidRPr="00436256">
        <w:rPr>
          <w:rFonts w:ascii="Verdana" w:hAnsi="Verdana" w:cs="Arial"/>
          <w:sz w:val="20"/>
          <w:szCs w:val="20"/>
        </w:rPr>
        <w:t>zdolności technicznej lub zawodowej.</w:t>
      </w:r>
    </w:p>
    <w:p w:rsidR="003E7154" w:rsidRPr="00436256" w:rsidRDefault="00726C34" w:rsidP="00404E06">
      <w:pPr>
        <w:numPr>
          <w:ilvl w:val="1"/>
          <w:numId w:val="5"/>
        </w:numPr>
        <w:tabs>
          <w:tab w:val="left" w:pos="360"/>
        </w:tabs>
        <w:suppressAutoHyphens/>
        <w:ind w:left="357" w:hanging="357"/>
        <w:jc w:val="both"/>
        <w:rPr>
          <w:rFonts w:ascii="Verdana" w:hAnsi="Verdana" w:cs="Arial"/>
        </w:rPr>
      </w:pPr>
      <w:r w:rsidRPr="00436256">
        <w:rPr>
          <w:rFonts w:ascii="Verdana" w:hAnsi="Verdana" w:cs="Arial"/>
        </w:rPr>
        <w:t>Opis sposobu dokonywania oceny spełniania warunków udziału w postępowaniu</w:t>
      </w:r>
      <w:r w:rsidR="00800F64" w:rsidRPr="00436256">
        <w:rPr>
          <w:rFonts w:ascii="Verdana" w:hAnsi="Verdana" w:cs="Arial"/>
        </w:rPr>
        <w:t xml:space="preserve">. </w:t>
      </w:r>
      <w:r w:rsidR="001F7F1B" w:rsidRPr="00436256">
        <w:rPr>
          <w:rFonts w:ascii="Verdana" w:hAnsi="Verdana" w:cs="Arial"/>
        </w:rPr>
        <w:t xml:space="preserve">             </w:t>
      </w:r>
      <w:r w:rsidR="00800F64" w:rsidRPr="00436256">
        <w:rPr>
          <w:rFonts w:ascii="Verdana" w:hAnsi="Verdana" w:cs="Arial"/>
        </w:rPr>
        <w:t>W</w:t>
      </w:r>
      <w:r w:rsidR="00DF1929" w:rsidRPr="00436256">
        <w:rPr>
          <w:rFonts w:ascii="Verdana" w:hAnsi="Verdana" w:cs="Arial"/>
        </w:rPr>
        <w:t xml:space="preserve"> celu potwierdzenia spełnienia opisanych wyżej warunków, Wykonawca musi załączyć do </w:t>
      </w:r>
      <w:r w:rsidR="00816C34" w:rsidRPr="00436256">
        <w:rPr>
          <w:rFonts w:ascii="Verdana" w:hAnsi="Verdana" w:cs="Arial"/>
        </w:rPr>
        <w:t>o</w:t>
      </w:r>
      <w:r w:rsidR="00DF1929" w:rsidRPr="00436256">
        <w:rPr>
          <w:rFonts w:ascii="Verdana" w:hAnsi="Verdana" w:cs="Arial"/>
        </w:rPr>
        <w:t>ferty dok</w:t>
      </w:r>
      <w:r w:rsidR="00800F64" w:rsidRPr="00436256">
        <w:rPr>
          <w:rFonts w:ascii="Verdana" w:hAnsi="Verdana" w:cs="Arial"/>
        </w:rPr>
        <w:t xml:space="preserve">umenty określone w Rozdziale </w:t>
      </w:r>
      <w:r w:rsidR="0050168B" w:rsidRPr="00436256">
        <w:rPr>
          <w:rFonts w:ascii="Verdana" w:hAnsi="Verdana" w:cs="Arial"/>
        </w:rPr>
        <w:t xml:space="preserve">VIII </w:t>
      </w:r>
      <w:r w:rsidR="00800F64" w:rsidRPr="00436256">
        <w:rPr>
          <w:rFonts w:ascii="Verdana" w:hAnsi="Verdana" w:cs="Arial"/>
        </w:rPr>
        <w:t>:</w:t>
      </w:r>
    </w:p>
    <w:p w:rsidR="0089793B" w:rsidRPr="00436256" w:rsidRDefault="00925D76" w:rsidP="00F66C5A">
      <w:pPr>
        <w:pStyle w:val="Akapitzlist"/>
        <w:numPr>
          <w:ilvl w:val="0"/>
          <w:numId w:val="18"/>
        </w:numPr>
        <w:ind w:left="1134" w:hanging="567"/>
        <w:jc w:val="both"/>
        <w:rPr>
          <w:rFonts w:ascii="Verdana" w:hAnsi="Verdana" w:cs="Arial"/>
          <w:sz w:val="20"/>
          <w:szCs w:val="20"/>
        </w:rPr>
      </w:pPr>
      <w:r w:rsidRPr="00436256">
        <w:rPr>
          <w:rFonts w:ascii="Verdana" w:hAnsi="Verdana" w:cs="Arial"/>
          <w:sz w:val="20"/>
          <w:szCs w:val="20"/>
        </w:rPr>
        <w:t xml:space="preserve">Zamawiający nie dokonuje opisu spełniania warunku dotyczącego </w:t>
      </w:r>
      <w:r w:rsidR="00B02F93" w:rsidRPr="00436256">
        <w:rPr>
          <w:rFonts w:ascii="Verdana" w:hAnsi="Verdana" w:cs="Arial"/>
          <w:sz w:val="20"/>
          <w:szCs w:val="20"/>
        </w:rPr>
        <w:t xml:space="preserve">kompetencji lub </w:t>
      </w:r>
      <w:r w:rsidRPr="00436256">
        <w:rPr>
          <w:rFonts w:ascii="Verdana" w:hAnsi="Verdana" w:cs="Arial"/>
          <w:sz w:val="20"/>
          <w:szCs w:val="20"/>
        </w:rPr>
        <w:t>uprawnień do prowadzenia określonej działalności zawodowej</w:t>
      </w:r>
      <w:r w:rsidR="003E7154" w:rsidRPr="00436256">
        <w:rPr>
          <w:rFonts w:ascii="Verdana" w:hAnsi="Verdana" w:cs="Arial"/>
          <w:sz w:val="20"/>
          <w:szCs w:val="20"/>
        </w:rPr>
        <w:t>.</w:t>
      </w:r>
    </w:p>
    <w:p w:rsidR="0089793B" w:rsidRPr="0043625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36256">
        <w:rPr>
          <w:rFonts w:ascii="Verdana" w:hAnsi="Verdana" w:cs="Arial"/>
          <w:sz w:val="20"/>
          <w:szCs w:val="20"/>
        </w:rPr>
        <w:t xml:space="preserve">Zamawiający </w:t>
      </w:r>
      <w:r w:rsidR="007F2FE5" w:rsidRPr="00436256">
        <w:rPr>
          <w:rFonts w:ascii="Verdana" w:hAnsi="Verdana" w:cs="Arial"/>
          <w:sz w:val="20"/>
          <w:szCs w:val="20"/>
        </w:rPr>
        <w:t xml:space="preserve">nie dokonuje opisu spełniania warunku dotyczącego </w:t>
      </w:r>
      <w:r w:rsidRPr="00436256">
        <w:rPr>
          <w:rFonts w:ascii="Verdana" w:hAnsi="Verdana"/>
          <w:sz w:val="20"/>
          <w:szCs w:val="20"/>
        </w:rPr>
        <w:t>sytuacji ekonomicznej lub finanso</w:t>
      </w:r>
      <w:r w:rsidR="0061274C" w:rsidRPr="00436256">
        <w:rPr>
          <w:rFonts w:ascii="Verdana" w:hAnsi="Verdana"/>
          <w:sz w:val="20"/>
          <w:szCs w:val="20"/>
        </w:rPr>
        <w:t>wej</w:t>
      </w:r>
      <w:r w:rsidRPr="00436256">
        <w:rPr>
          <w:rFonts w:ascii="Verdana" w:hAnsi="Verdana" w:cs="Arial"/>
          <w:i/>
          <w:sz w:val="20"/>
          <w:szCs w:val="20"/>
        </w:rPr>
        <w:t>.</w:t>
      </w:r>
    </w:p>
    <w:p w:rsidR="009E3276" w:rsidRPr="0043625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36256">
        <w:rPr>
          <w:rFonts w:ascii="Verdana" w:hAnsi="Verdana" w:cs="Arial"/>
          <w:sz w:val="20"/>
          <w:szCs w:val="20"/>
        </w:rPr>
        <w:t>Zamawiający uzna za spełniony warune</w:t>
      </w:r>
      <w:r w:rsidR="0072554D" w:rsidRPr="00436256">
        <w:rPr>
          <w:rFonts w:ascii="Verdana" w:hAnsi="Verdana" w:cs="Arial"/>
          <w:sz w:val="20"/>
          <w:szCs w:val="20"/>
        </w:rPr>
        <w:t xml:space="preserve">k dotyczący </w:t>
      </w:r>
      <w:r w:rsidR="009548C1" w:rsidRPr="00436256">
        <w:rPr>
          <w:rFonts w:ascii="Verdana" w:hAnsi="Verdana" w:cs="Arial"/>
          <w:sz w:val="20"/>
          <w:szCs w:val="20"/>
        </w:rPr>
        <w:t>zdolności technicznej lub zawodowej</w:t>
      </w:r>
      <w:r w:rsidRPr="00436256">
        <w:rPr>
          <w:rFonts w:ascii="Verdana" w:hAnsi="Verdana" w:cs="Arial"/>
          <w:sz w:val="20"/>
          <w:szCs w:val="20"/>
        </w:rPr>
        <w:t xml:space="preserve">, jeżeli wykonawca </w:t>
      </w:r>
      <w:r w:rsidR="005E4D7D" w:rsidRPr="00436256">
        <w:rPr>
          <w:rFonts w:ascii="Verdana" w:hAnsi="Verdana" w:cs="Arial"/>
          <w:sz w:val="20"/>
          <w:szCs w:val="20"/>
        </w:rPr>
        <w:t>przedłoży</w:t>
      </w:r>
      <w:r w:rsidR="009E3276" w:rsidRPr="00436256">
        <w:rPr>
          <w:rFonts w:ascii="Verdana" w:hAnsi="Verdana" w:cs="Arial"/>
          <w:sz w:val="20"/>
          <w:szCs w:val="20"/>
        </w:rPr>
        <w:t>:</w:t>
      </w:r>
    </w:p>
    <w:p w:rsidR="00321407" w:rsidRPr="00436256" w:rsidRDefault="009E3276" w:rsidP="00DF74BE">
      <w:pPr>
        <w:pStyle w:val="Akapitzlist"/>
        <w:autoSpaceDE w:val="0"/>
        <w:autoSpaceDN w:val="0"/>
        <w:adjustRightInd w:val="0"/>
        <w:ind w:left="1134"/>
        <w:jc w:val="both"/>
        <w:rPr>
          <w:rFonts w:ascii="Verdana" w:hAnsi="Verdana" w:cs="Arial"/>
          <w:b/>
          <w:sz w:val="20"/>
          <w:szCs w:val="20"/>
        </w:rPr>
      </w:pPr>
      <w:r w:rsidRPr="00436256">
        <w:rPr>
          <w:rFonts w:ascii="Verdana" w:hAnsi="Verdana" w:cs="Arial"/>
          <w:sz w:val="20"/>
          <w:szCs w:val="20"/>
        </w:rPr>
        <w:t xml:space="preserve">Wykaz robót budowlanych wykonanych nie wcześniej niż w okresie ostatnich </w:t>
      </w:r>
      <w:r w:rsidRPr="00436256">
        <w:rPr>
          <w:rFonts w:ascii="Verdana" w:eastAsia="HiddenHorzOCR" w:hAnsi="Verdana" w:cs="Arial"/>
          <w:sz w:val="20"/>
          <w:szCs w:val="20"/>
        </w:rPr>
        <w:t xml:space="preserve">5 </w:t>
      </w:r>
      <w:r w:rsidRPr="00436256">
        <w:rPr>
          <w:rFonts w:ascii="Verdana" w:hAnsi="Verdana" w:cs="Arial"/>
          <w:sz w:val="20"/>
          <w:szCs w:val="20"/>
        </w:rPr>
        <w:t xml:space="preserve">lat przed </w:t>
      </w:r>
      <w:r w:rsidRPr="00436256">
        <w:rPr>
          <w:rFonts w:ascii="Verdana" w:eastAsia="HiddenHorzOCR" w:hAnsi="Verdana" w:cs="Arial"/>
          <w:sz w:val="20"/>
          <w:szCs w:val="20"/>
        </w:rPr>
        <w:t xml:space="preserve">upływem </w:t>
      </w:r>
      <w:r w:rsidRPr="00436256">
        <w:rPr>
          <w:rFonts w:ascii="Verdana" w:hAnsi="Verdana" w:cs="Arial"/>
          <w:sz w:val="20"/>
          <w:szCs w:val="20"/>
        </w:rPr>
        <w:t xml:space="preserve">terminu </w:t>
      </w:r>
      <w:r w:rsidRPr="00436256">
        <w:rPr>
          <w:rFonts w:ascii="Verdana" w:eastAsia="HiddenHorzOCR" w:hAnsi="Verdana" w:cs="Arial"/>
          <w:sz w:val="20"/>
          <w:szCs w:val="20"/>
        </w:rPr>
        <w:t xml:space="preserve">składania </w:t>
      </w:r>
      <w:r w:rsidRPr="00436256">
        <w:rPr>
          <w:rFonts w:ascii="Verdana" w:hAnsi="Verdana" w:cs="Arial"/>
          <w:sz w:val="20"/>
          <w:szCs w:val="20"/>
        </w:rPr>
        <w:t>ofert</w:t>
      </w:r>
      <w:r w:rsidRPr="00436256">
        <w:rPr>
          <w:rFonts w:ascii="Verdana" w:eastAsia="HiddenHorzOCR" w:hAnsi="Verdana" w:cs="Arial"/>
          <w:sz w:val="20"/>
          <w:szCs w:val="20"/>
        </w:rPr>
        <w:t xml:space="preserve">, </w:t>
      </w:r>
      <w:r w:rsidRPr="00436256">
        <w:rPr>
          <w:rFonts w:ascii="Verdana" w:hAnsi="Verdana" w:cs="Arial"/>
          <w:sz w:val="20"/>
          <w:szCs w:val="20"/>
        </w:rPr>
        <w:t xml:space="preserve">a </w:t>
      </w:r>
      <w:r w:rsidRPr="00436256">
        <w:rPr>
          <w:rFonts w:ascii="Verdana" w:eastAsia="HiddenHorzOCR" w:hAnsi="Verdana" w:cs="Arial"/>
          <w:sz w:val="20"/>
          <w:szCs w:val="20"/>
        </w:rPr>
        <w:t xml:space="preserve">jeżeli </w:t>
      </w:r>
      <w:r w:rsidRPr="00436256">
        <w:rPr>
          <w:rFonts w:ascii="Verdana" w:hAnsi="Verdana" w:cs="Arial"/>
          <w:sz w:val="20"/>
          <w:szCs w:val="20"/>
        </w:rPr>
        <w:t xml:space="preserve">okres prowadzenia </w:t>
      </w:r>
      <w:r w:rsidRPr="00436256">
        <w:rPr>
          <w:rFonts w:ascii="Verdana" w:eastAsia="HiddenHorzOCR" w:hAnsi="Verdana" w:cs="Arial"/>
          <w:sz w:val="20"/>
          <w:szCs w:val="20"/>
        </w:rPr>
        <w:t xml:space="preserve">działalności </w:t>
      </w:r>
      <w:r w:rsidRPr="00436256">
        <w:rPr>
          <w:rFonts w:ascii="Verdana" w:hAnsi="Verdana" w:cs="Arial"/>
          <w:sz w:val="20"/>
          <w:szCs w:val="20"/>
        </w:rPr>
        <w:t xml:space="preserve">jest krótszy - w tym okresie. Na ich potwierdzenie przedłoży dokument potwierdzający należyte wykonanie </w:t>
      </w:r>
      <w:r w:rsidR="00E358DC" w:rsidRPr="00436256">
        <w:rPr>
          <w:rFonts w:ascii="Verdana" w:hAnsi="Verdana" w:cs="Arial"/>
          <w:sz w:val="20"/>
          <w:szCs w:val="20"/>
        </w:rPr>
        <w:t>co najmniej jednego</w:t>
      </w:r>
      <w:r w:rsidRPr="00436256">
        <w:rPr>
          <w:rFonts w:ascii="Verdana" w:hAnsi="Verdana" w:cs="Arial"/>
          <w:sz w:val="20"/>
          <w:szCs w:val="20"/>
        </w:rPr>
        <w:t xml:space="preserve"> zamówienia uwzględniającego</w:t>
      </w:r>
      <w:r w:rsidRPr="00436256">
        <w:rPr>
          <w:rFonts w:ascii="Verdana" w:hAnsi="Verdana" w:cs="Arial"/>
          <w:b/>
          <w:sz w:val="20"/>
          <w:szCs w:val="20"/>
        </w:rPr>
        <w:t xml:space="preserve"> </w:t>
      </w:r>
      <w:r w:rsidR="007C075B" w:rsidRPr="00436256">
        <w:rPr>
          <w:rFonts w:ascii="Verdana" w:hAnsi="Verdana"/>
          <w:sz w:val="20"/>
          <w:szCs w:val="20"/>
        </w:rPr>
        <w:t>budowę lub przebudowę dr</w:t>
      </w:r>
      <w:r w:rsidR="00406EFE" w:rsidRPr="00436256">
        <w:rPr>
          <w:rFonts w:ascii="Verdana" w:hAnsi="Verdana"/>
          <w:sz w:val="20"/>
          <w:szCs w:val="20"/>
        </w:rPr>
        <w:t>ogi</w:t>
      </w:r>
      <w:r w:rsidR="004F005A" w:rsidRPr="00436256">
        <w:rPr>
          <w:rFonts w:ascii="Verdana" w:hAnsi="Verdana"/>
          <w:sz w:val="20"/>
          <w:szCs w:val="20"/>
        </w:rPr>
        <w:t xml:space="preserve"> </w:t>
      </w:r>
      <w:r w:rsidR="009076D9" w:rsidRPr="00436256">
        <w:rPr>
          <w:rFonts w:ascii="Verdana" w:hAnsi="Verdana"/>
          <w:sz w:val="20"/>
          <w:szCs w:val="20"/>
        </w:rPr>
        <w:t xml:space="preserve">o nawierzchni </w:t>
      </w:r>
      <w:r w:rsidR="004F005A" w:rsidRPr="00436256">
        <w:rPr>
          <w:rFonts w:ascii="Verdana" w:hAnsi="Verdana"/>
          <w:sz w:val="20"/>
          <w:szCs w:val="20"/>
        </w:rPr>
        <w:t xml:space="preserve"> </w:t>
      </w:r>
      <w:r w:rsidR="00874387">
        <w:rPr>
          <w:rFonts w:ascii="Verdana" w:hAnsi="Verdana"/>
          <w:sz w:val="20"/>
          <w:szCs w:val="20"/>
        </w:rPr>
        <w:t>z emulsji asfaltowej</w:t>
      </w:r>
      <w:r w:rsidR="009076D9" w:rsidRPr="00436256">
        <w:rPr>
          <w:rFonts w:ascii="Verdana" w:hAnsi="Verdana"/>
          <w:sz w:val="20"/>
          <w:szCs w:val="20"/>
        </w:rPr>
        <w:t xml:space="preserve">, </w:t>
      </w:r>
      <w:r w:rsidR="004F005A" w:rsidRPr="00436256">
        <w:rPr>
          <w:rFonts w:ascii="Verdana" w:hAnsi="Verdana"/>
          <w:sz w:val="20"/>
          <w:szCs w:val="20"/>
        </w:rPr>
        <w:t xml:space="preserve">o powierzchni </w:t>
      </w:r>
      <w:r w:rsidR="007C075B" w:rsidRPr="00436256">
        <w:rPr>
          <w:rFonts w:ascii="Verdana" w:hAnsi="Verdana"/>
          <w:sz w:val="20"/>
          <w:szCs w:val="20"/>
        </w:rPr>
        <w:t xml:space="preserve">min. </w:t>
      </w:r>
      <w:r w:rsidR="00EA5476">
        <w:rPr>
          <w:rFonts w:ascii="Verdana" w:hAnsi="Verdana"/>
          <w:sz w:val="20"/>
          <w:szCs w:val="20"/>
        </w:rPr>
        <w:t>20</w:t>
      </w:r>
      <w:r w:rsidR="00A156AE" w:rsidRPr="007D6AF0">
        <w:rPr>
          <w:rFonts w:ascii="Verdana" w:hAnsi="Verdana"/>
          <w:sz w:val="20"/>
          <w:szCs w:val="20"/>
        </w:rPr>
        <w:t>00</w:t>
      </w:r>
      <w:r w:rsidR="004F005A" w:rsidRPr="00436256">
        <w:rPr>
          <w:rFonts w:ascii="Verdana" w:hAnsi="Verdana"/>
          <w:sz w:val="20"/>
          <w:szCs w:val="20"/>
        </w:rPr>
        <w:t xml:space="preserve"> m</w:t>
      </w:r>
      <w:r w:rsidR="004F005A" w:rsidRPr="00436256">
        <w:rPr>
          <w:rFonts w:ascii="Verdana" w:hAnsi="Verdana"/>
          <w:sz w:val="20"/>
          <w:szCs w:val="20"/>
          <w:vertAlign w:val="superscript"/>
        </w:rPr>
        <w:t>2</w:t>
      </w:r>
      <w:r w:rsidR="000E5A8D" w:rsidRPr="00436256">
        <w:rPr>
          <w:rFonts w:ascii="Verdana" w:hAnsi="Verdana"/>
          <w:sz w:val="20"/>
          <w:szCs w:val="20"/>
        </w:rPr>
        <w:t xml:space="preserve"> oraz </w:t>
      </w:r>
      <w:r w:rsidR="007C075B" w:rsidRPr="00436256">
        <w:rPr>
          <w:rFonts w:ascii="Verdana" w:hAnsi="Verdana"/>
          <w:sz w:val="20"/>
          <w:szCs w:val="20"/>
        </w:rPr>
        <w:t xml:space="preserve">wartości brutto co najmniej </w:t>
      </w:r>
      <w:r w:rsidR="00EA5476">
        <w:rPr>
          <w:rFonts w:ascii="Verdana" w:hAnsi="Verdana"/>
          <w:sz w:val="20"/>
          <w:szCs w:val="20"/>
        </w:rPr>
        <w:t>30</w:t>
      </w:r>
      <w:r w:rsidR="00A156AE" w:rsidRPr="007D6AF0">
        <w:rPr>
          <w:rFonts w:ascii="Verdana" w:hAnsi="Verdana"/>
          <w:sz w:val="20"/>
          <w:szCs w:val="20"/>
        </w:rPr>
        <w:t xml:space="preserve">0 </w:t>
      </w:r>
      <w:r w:rsidR="007C075B" w:rsidRPr="007D6AF0">
        <w:rPr>
          <w:rFonts w:ascii="Verdana" w:hAnsi="Verdana"/>
          <w:sz w:val="20"/>
          <w:szCs w:val="20"/>
        </w:rPr>
        <w:t>000</w:t>
      </w:r>
      <w:r w:rsidR="007C075B" w:rsidRPr="00436256">
        <w:rPr>
          <w:rFonts w:ascii="Verdana" w:hAnsi="Verdana"/>
          <w:sz w:val="20"/>
          <w:szCs w:val="20"/>
        </w:rPr>
        <w:t xml:space="preserve">,00 zł </w:t>
      </w:r>
      <w:r w:rsidRPr="00436256">
        <w:rPr>
          <w:rFonts w:ascii="Verdana" w:hAnsi="Verdana" w:cs="Arial"/>
          <w:sz w:val="20"/>
          <w:szCs w:val="20"/>
        </w:rPr>
        <w:t>wraz z podaniem ich rodzaju,</w:t>
      </w:r>
      <w:r w:rsidRPr="00436256">
        <w:rPr>
          <w:rFonts w:ascii="Verdana" w:eastAsia="HiddenHorzOCR" w:hAnsi="Verdana" w:cs="Arial"/>
          <w:sz w:val="20"/>
          <w:szCs w:val="20"/>
        </w:rPr>
        <w:t xml:space="preserve"> wartości</w:t>
      </w:r>
      <w:r w:rsidRPr="00436256">
        <w:rPr>
          <w:rFonts w:ascii="Verdana" w:hAnsi="Verdana" w:cs="Arial"/>
          <w:sz w:val="20"/>
          <w:szCs w:val="20"/>
        </w:rPr>
        <w:t>, daty, miejsca wykonania i podmiotów na rzecz</w:t>
      </w:r>
      <w:r w:rsidR="004F005A" w:rsidRPr="00436256">
        <w:rPr>
          <w:rFonts w:ascii="Verdana" w:hAnsi="Verdana" w:cs="Arial"/>
          <w:sz w:val="20"/>
          <w:szCs w:val="20"/>
        </w:rPr>
        <w:t>,</w:t>
      </w:r>
      <w:r w:rsidRPr="00436256">
        <w:rPr>
          <w:rFonts w:ascii="Verdana" w:hAnsi="Verdana" w:cs="Arial"/>
          <w:sz w:val="20"/>
          <w:szCs w:val="20"/>
        </w:rPr>
        <w:t xml:space="preserve"> których roboty te zostały wykonane, z </w:t>
      </w:r>
      <w:r w:rsidRPr="00436256">
        <w:rPr>
          <w:rFonts w:ascii="Verdana" w:eastAsia="HiddenHorzOCR" w:hAnsi="Verdana" w:cs="Arial"/>
          <w:sz w:val="20"/>
          <w:szCs w:val="20"/>
        </w:rPr>
        <w:t xml:space="preserve">załączeniem </w:t>
      </w:r>
      <w:r w:rsidRPr="00436256">
        <w:rPr>
          <w:rFonts w:ascii="Verdana" w:hAnsi="Verdana" w:cs="Arial"/>
          <w:sz w:val="20"/>
          <w:szCs w:val="20"/>
        </w:rPr>
        <w:t xml:space="preserve">dowodów </w:t>
      </w:r>
      <w:r w:rsidRPr="00436256">
        <w:rPr>
          <w:rFonts w:ascii="Verdana" w:eastAsia="HiddenHorzOCR" w:hAnsi="Verdana" w:cs="Arial"/>
          <w:sz w:val="20"/>
          <w:szCs w:val="20"/>
        </w:rPr>
        <w:t xml:space="preserve">określających </w:t>
      </w:r>
      <w:r w:rsidRPr="00436256">
        <w:rPr>
          <w:rFonts w:ascii="Verdana" w:hAnsi="Verdana" w:cs="Arial"/>
          <w:sz w:val="20"/>
          <w:szCs w:val="20"/>
        </w:rPr>
        <w:t xml:space="preserve">czy roboty budowlane </w:t>
      </w:r>
      <w:r w:rsidRPr="00436256">
        <w:rPr>
          <w:rFonts w:ascii="Verdana" w:eastAsia="HiddenHorzOCR" w:hAnsi="Verdana" w:cs="Arial"/>
          <w:sz w:val="20"/>
          <w:szCs w:val="20"/>
        </w:rPr>
        <w:t xml:space="preserve">zostały </w:t>
      </w:r>
      <w:r w:rsidRPr="00436256">
        <w:rPr>
          <w:rFonts w:ascii="Verdana" w:hAnsi="Verdana" w:cs="Arial"/>
          <w:sz w:val="20"/>
          <w:szCs w:val="20"/>
        </w:rPr>
        <w:t>wykonane należycie, w szczególności informacji o tym czy roboty zostały wykonane zgodnie z przepisami prawa budowlanego</w:t>
      </w:r>
      <w:r w:rsidR="001F7F1B" w:rsidRPr="00436256">
        <w:rPr>
          <w:rFonts w:ascii="Verdana" w:hAnsi="Verdana" w:cs="Arial"/>
          <w:sz w:val="20"/>
          <w:szCs w:val="20"/>
        </w:rPr>
        <w:t xml:space="preserve"> </w:t>
      </w:r>
      <w:r w:rsidRPr="00436256">
        <w:rPr>
          <w:rFonts w:ascii="Verdana" w:hAnsi="Verdana" w:cs="Arial"/>
          <w:sz w:val="20"/>
          <w:szCs w:val="20"/>
        </w:rPr>
        <w:t>i prawidłowo ukończone.</w:t>
      </w:r>
    </w:p>
    <w:p w:rsidR="007F09E4" w:rsidRPr="00436256" w:rsidRDefault="009E3276" w:rsidP="00404E06">
      <w:pPr>
        <w:pStyle w:val="Akapitzlist"/>
        <w:autoSpaceDE w:val="0"/>
        <w:autoSpaceDN w:val="0"/>
        <w:adjustRightInd w:val="0"/>
        <w:ind w:left="1134"/>
        <w:jc w:val="both"/>
        <w:rPr>
          <w:rFonts w:ascii="Verdana" w:hAnsi="Verdana" w:cs="Arial"/>
          <w:b/>
          <w:sz w:val="20"/>
          <w:szCs w:val="20"/>
        </w:rPr>
      </w:pPr>
      <w:r w:rsidRPr="00436256">
        <w:rPr>
          <w:rFonts w:ascii="Verdana" w:hAnsi="Verdana" w:cs="Arial"/>
          <w:sz w:val="20"/>
          <w:szCs w:val="20"/>
        </w:rPr>
        <w:t xml:space="preserve"> Wzór wykazu stanowi załącznik nr </w:t>
      </w:r>
      <w:r w:rsidR="0094369F" w:rsidRPr="00436256">
        <w:rPr>
          <w:rFonts w:ascii="Verdana" w:hAnsi="Verdana" w:cs="Arial"/>
          <w:sz w:val="20"/>
          <w:szCs w:val="20"/>
        </w:rPr>
        <w:t>3</w:t>
      </w:r>
      <w:r w:rsidRPr="00436256">
        <w:rPr>
          <w:rFonts w:ascii="Verdana" w:hAnsi="Verdana" w:cs="Arial"/>
          <w:sz w:val="20"/>
          <w:szCs w:val="20"/>
        </w:rPr>
        <w:t xml:space="preserve"> do SIWZ.</w:t>
      </w:r>
      <w:r w:rsidR="007F09E4" w:rsidRPr="00436256">
        <w:rPr>
          <w:rFonts w:ascii="Verdana" w:hAnsi="Verdana" w:cs="Arial"/>
          <w:b/>
          <w:sz w:val="20"/>
          <w:szCs w:val="20"/>
        </w:rPr>
        <w:t xml:space="preserve"> </w:t>
      </w:r>
      <w:r w:rsidR="007F09E4" w:rsidRPr="00436256">
        <w:rPr>
          <w:rFonts w:ascii="Verdana" w:hAnsi="Verdana" w:cs="Arial"/>
          <w:sz w:val="20"/>
          <w:szCs w:val="20"/>
        </w:rPr>
        <w:t xml:space="preserve">Zamawiający dokona oceny spełnienia warunku poprzez weryfikację Załącznika nr </w:t>
      </w:r>
      <w:r w:rsidR="0094369F" w:rsidRPr="00436256">
        <w:rPr>
          <w:rFonts w:ascii="Verdana" w:hAnsi="Verdana" w:cs="Arial"/>
          <w:sz w:val="20"/>
          <w:szCs w:val="20"/>
        </w:rPr>
        <w:t>3</w:t>
      </w:r>
      <w:r w:rsidR="007F09E4" w:rsidRPr="00436256">
        <w:rPr>
          <w:rFonts w:ascii="Verdana" w:hAnsi="Verdana" w:cs="Arial"/>
          <w:b/>
          <w:sz w:val="20"/>
          <w:szCs w:val="20"/>
        </w:rPr>
        <w:t xml:space="preserve"> </w:t>
      </w:r>
      <w:r w:rsidR="007F09E4" w:rsidRPr="00436256">
        <w:rPr>
          <w:rFonts w:ascii="Verdana" w:hAnsi="Verdana" w:cs="Arial"/>
          <w:sz w:val="20"/>
          <w:szCs w:val="20"/>
        </w:rPr>
        <w:t xml:space="preserve">oraz dołączonych dokumentów potwierdzających wykonanie </w:t>
      </w:r>
      <w:r w:rsidR="00F101B3" w:rsidRPr="00436256">
        <w:rPr>
          <w:rFonts w:ascii="Verdana" w:hAnsi="Verdana" w:cs="Arial"/>
          <w:sz w:val="20"/>
          <w:szCs w:val="20"/>
        </w:rPr>
        <w:t>roboty budowlanej</w:t>
      </w:r>
      <w:r w:rsidR="00E358DC" w:rsidRPr="00436256">
        <w:rPr>
          <w:rFonts w:ascii="Verdana" w:hAnsi="Verdana" w:cs="Arial"/>
          <w:sz w:val="20"/>
          <w:szCs w:val="20"/>
        </w:rPr>
        <w:t>.</w:t>
      </w:r>
    </w:p>
    <w:p w:rsidR="007F09E4" w:rsidRPr="00436256" w:rsidRDefault="007F09E4" w:rsidP="00DF74BE">
      <w:pPr>
        <w:numPr>
          <w:ilvl w:val="1"/>
          <w:numId w:val="5"/>
        </w:numPr>
        <w:tabs>
          <w:tab w:val="clear" w:pos="644"/>
        </w:tabs>
        <w:suppressAutoHyphens/>
        <w:ind w:left="426" w:hanging="426"/>
        <w:jc w:val="both"/>
        <w:rPr>
          <w:rFonts w:ascii="Verdana" w:hAnsi="Verdana" w:cs="Arial"/>
        </w:rPr>
      </w:pPr>
      <w:r w:rsidRPr="00436256">
        <w:rPr>
          <w:rFonts w:ascii="Verdana" w:hAnsi="Verdana" w:cs="Arial"/>
        </w:rPr>
        <w:t>Ocena spełniania warunków udziału w postępowaniu zostanie dokonana na podstawie dokumentów złożonych przez Wykonawcę, na zasadzie: SPEŁNIA/NIE SPEŁNIA.</w:t>
      </w:r>
    </w:p>
    <w:p w:rsidR="0089793B" w:rsidRPr="00436256" w:rsidRDefault="00B02F93" w:rsidP="00DF74BE">
      <w:pPr>
        <w:numPr>
          <w:ilvl w:val="1"/>
          <w:numId w:val="5"/>
        </w:numPr>
        <w:tabs>
          <w:tab w:val="clear" w:pos="644"/>
        </w:tabs>
        <w:suppressAutoHyphens/>
        <w:ind w:left="426" w:hanging="426"/>
        <w:jc w:val="both"/>
        <w:rPr>
          <w:rFonts w:ascii="Verdana" w:hAnsi="Verdana" w:cs="Arial"/>
        </w:rPr>
      </w:pPr>
      <w:r w:rsidRPr="0043625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36256" w:rsidRDefault="00B02F93" w:rsidP="00DF74BE">
      <w:pPr>
        <w:numPr>
          <w:ilvl w:val="1"/>
          <w:numId w:val="5"/>
        </w:numPr>
        <w:tabs>
          <w:tab w:val="left" w:pos="426"/>
        </w:tabs>
        <w:suppressAutoHyphens/>
        <w:ind w:left="426" w:hanging="426"/>
        <w:jc w:val="both"/>
        <w:rPr>
          <w:rFonts w:ascii="Verdana" w:hAnsi="Verdana" w:cs="Arial"/>
        </w:rPr>
      </w:pPr>
      <w:r w:rsidRPr="00436256">
        <w:rPr>
          <w:rFonts w:ascii="Verdana" w:hAnsi="Verdana" w:cs="Arial"/>
        </w:rPr>
        <w:t>Poleganie na zdolnościach lub sytuacji innych podmiotów:</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Wykonawca może w celu potwierdzenia spełniania warunków, </w:t>
      </w:r>
      <w:r w:rsidRPr="00436256">
        <w:rPr>
          <w:rFonts w:ascii="Verdana" w:hAnsi="Verdana" w:cs="Arial"/>
          <w:bCs/>
          <w:sz w:val="20"/>
          <w:szCs w:val="20"/>
        </w:rPr>
        <w:t xml:space="preserve">o których mowa w rozdz. VI. pkt. 3. </w:t>
      </w:r>
      <w:proofErr w:type="spellStart"/>
      <w:r w:rsidRPr="00436256">
        <w:rPr>
          <w:rFonts w:ascii="Verdana" w:hAnsi="Verdana" w:cs="Arial"/>
          <w:bCs/>
          <w:sz w:val="20"/>
          <w:szCs w:val="20"/>
        </w:rPr>
        <w:t>ppkt</w:t>
      </w:r>
      <w:proofErr w:type="spellEnd"/>
      <w:r w:rsidRPr="00436256">
        <w:rPr>
          <w:rFonts w:ascii="Verdana" w:hAnsi="Verdana" w:cs="Arial"/>
          <w:bCs/>
          <w:sz w:val="20"/>
          <w:szCs w:val="20"/>
        </w:rPr>
        <w:t xml:space="preserve"> 3)</w:t>
      </w:r>
      <w:r w:rsidRPr="00436256">
        <w:rPr>
          <w:rFonts w:ascii="Verdana" w:hAnsi="Verdana" w:cs="Arial"/>
          <w:i/>
          <w:sz w:val="20"/>
          <w:szCs w:val="20"/>
        </w:rPr>
        <w:t xml:space="preserve">, </w:t>
      </w:r>
      <w:r w:rsidRPr="0043625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36256">
        <w:rPr>
          <w:rFonts w:ascii="Verdana" w:hAnsi="Verdana" w:cs="Arial"/>
          <w:sz w:val="20"/>
          <w:szCs w:val="20"/>
        </w:rPr>
        <w:t xml:space="preserve">tego podmiotu </w:t>
      </w:r>
      <w:r w:rsidRPr="00436256">
        <w:rPr>
          <w:rFonts w:ascii="Verdana" w:hAnsi="Verdana" w:cs="Arial"/>
          <w:sz w:val="20"/>
          <w:szCs w:val="20"/>
        </w:rPr>
        <w:t>podstawy wykluczenia, o których mowa w art. 24 ust. 1 pkt 13-2</w:t>
      </w:r>
      <w:r w:rsidR="003F625D" w:rsidRPr="00436256">
        <w:rPr>
          <w:rFonts w:ascii="Verdana" w:hAnsi="Verdana" w:cs="Arial"/>
          <w:sz w:val="20"/>
          <w:szCs w:val="20"/>
        </w:rPr>
        <w:t>2</w:t>
      </w:r>
      <w:r w:rsidRPr="00436256">
        <w:rPr>
          <w:rFonts w:ascii="Verdana" w:hAnsi="Verdana" w:cs="Arial"/>
          <w:sz w:val="20"/>
          <w:szCs w:val="20"/>
        </w:rPr>
        <w:t xml:space="preserve"> i ust. 5. ustawy </w:t>
      </w:r>
      <w:proofErr w:type="spellStart"/>
      <w:r w:rsidRPr="00436256">
        <w:rPr>
          <w:rFonts w:ascii="Verdana" w:hAnsi="Verdana" w:cs="Arial"/>
          <w:sz w:val="20"/>
          <w:szCs w:val="20"/>
        </w:rPr>
        <w:t>Pzp</w:t>
      </w:r>
      <w:proofErr w:type="spellEnd"/>
      <w:r w:rsidRPr="00436256">
        <w:rPr>
          <w:rFonts w:ascii="Verdana" w:hAnsi="Verdana" w:cs="Arial"/>
          <w:sz w:val="20"/>
          <w:szCs w:val="20"/>
        </w:rPr>
        <w:t>.</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436256" w:rsidRDefault="00B02F93"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t>Wyko</w:t>
      </w:r>
      <w:r w:rsidR="00F61D0A" w:rsidRPr="00436256">
        <w:rPr>
          <w:rFonts w:ascii="Verdana" w:hAnsi="Verdana" w:cs="Arial"/>
          <w:sz w:val="20"/>
          <w:szCs w:val="20"/>
        </w:rPr>
        <w:t xml:space="preserve">nawca, który polega na sytuacji </w:t>
      </w:r>
      <w:r w:rsidRPr="00436256">
        <w:rPr>
          <w:rFonts w:ascii="Verdana" w:hAnsi="Verdana" w:cs="Arial"/>
          <w:sz w:val="20"/>
          <w:szCs w:val="20"/>
        </w:rPr>
        <w:t xml:space="preserve">finansowej </w:t>
      </w:r>
      <w:r w:rsidR="00F61D0A" w:rsidRPr="00436256">
        <w:rPr>
          <w:rFonts w:ascii="Verdana" w:hAnsi="Verdana" w:cs="Arial"/>
          <w:sz w:val="20"/>
          <w:szCs w:val="20"/>
        </w:rPr>
        <w:t xml:space="preserve">lub ekonomicznej </w:t>
      </w:r>
      <w:r w:rsidRPr="00436256">
        <w:rPr>
          <w:rFonts w:ascii="Verdana" w:hAnsi="Verdana" w:cs="Arial"/>
          <w:sz w:val="20"/>
          <w:szCs w:val="20"/>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436256" w:rsidRDefault="00835AC5" w:rsidP="00DF74BE">
      <w:pPr>
        <w:pStyle w:val="Akapitzlist"/>
        <w:numPr>
          <w:ilvl w:val="1"/>
          <w:numId w:val="19"/>
        </w:numPr>
        <w:ind w:left="426" w:hanging="426"/>
        <w:jc w:val="both"/>
        <w:rPr>
          <w:rFonts w:ascii="Verdana" w:hAnsi="Verdana" w:cs="Arial"/>
          <w:sz w:val="20"/>
          <w:szCs w:val="20"/>
        </w:rPr>
      </w:pPr>
      <w:r w:rsidRPr="00436256">
        <w:rPr>
          <w:rFonts w:ascii="Verdana" w:hAnsi="Verdana" w:cs="Arial"/>
          <w:sz w:val="20"/>
          <w:szCs w:val="20"/>
        </w:rPr>
        <w:lastRenderedPageBreak/>
        <w:t xml:space="preserve">Jeżeli zdolności techniczne lub zawodowe lub sytuacja ekonomiczna lub finansowa, podmiotu, o którym mowa w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1), nie potwierdzają spełnienia przez wykonawcę warunków udziału w postępowaniu lub zachodzą wobec tych podmiotów podstawy wykluczenia, zamawiający żąda, aby wykonawca w terminie określonym przez zamawiającego: </w:t>
      </w:r>
    </w:p>
    <w:p w:rsidR="0089793B" w:rsidRPr="00436256" w:rsidRDefault="00B02F93" w:rsidP="00DF74BE">
      <w:pPr>
        <w:pStyle w:val="Akapitzlist"/>
        <w:numPr>
          <w:ilvl w:val="0"/>
          <w:numId w:val="2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zastąpił ten podmiot innym podmiotem lub podmiotami lub</w:t>
      </w:r>
    </w:p>
    <w:p w:rsidR="00B02F93" w:rsidRPr="00436256" w:rsidRDefault="00B02F93" w:rsidP="00DF74BE">
      <w:pPr>
        <w:pStyle w:val="Akapitzlist"/>
        <w:numPr>
          <w:ilvl w:val="0"/>
          <w:numId w:val="2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zobowiązał się do osobistego wykonania odpowiedniej część zamówienia, jeżeli wykaże zdolności techniczne lub zawodowe lub sytuację finansową lub ekonomiczną, o której mowa w </w:t>
      </w:r>
      <w:proofErr w:type="spellStart"/>
      <w:r w:rsidRPr="00436256">
        <w:rPr>
          <w:rFonts w:ascii="Verdana" w:hAnsi="Verdana" w:cs="Arial"/>
          <w:sz w:val="20"/>
          <w:szCs w:val="20"/>
        </w:rPr>
        <w:t>ppkt</w:t>
      </w:r>
      <w:proofErr w:type="spellEnd"/>
      <w:r w:rsidR="00D97421" w:rsidRPr="00436256">
        <w:rPr>
          <w:rFonts w:ascii="Verdana" w:hAnsi="Verdana" w:cs="Arial"/>
          <w:sz w:val="20"/>
          <w:szCs w:val="20"/>
        </w:rPr>
        <w:t>.</w:t>
      </w:r>
      <w:r w:rsidRPr="00436256">
        <w:rPr>
          <w:rFonts w:ascii="Verdana" w:hAnsi="Verdana" w:cs="Arial"/>
          <w:sz w:val="20"/>
          <w:szCs w:val="20"/>
        </w:rPr>
        <w:t xml:space="preserve"> 1).</w:t>
      </w:r>
    </w:p>
    <w:p w:rsidR="00DD37C5" w:rsidRPr="00436256" w:rsidRDefault="00DD37C5" w:rsidP="00404E06">
      <w:pPr>
        <w:pStyle w:val="Akapitzlist"/>
        <w:tabs>
          <w:tab w:val="num" w:pos="1560"/>
        </w:tabs>
        <w:ind w:left="1560"/>
        <w:jc w:val="both"/>
        <w:rPr>
          <w:rFonts w:ascii="Verdana" w:hAnsi="Verdana" w:cs="Arial"/>
          <w:sz w:val="20"/>
          <w:szCs w:val="20"/>
        </w:rPr>
      </w:pPr>
    </w:p>
    <w:p w:rsidR="0089793B" w:rsidRPr="00436256"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36256">
        <w:rPr>
          <w:rFonts w:ascii="Verdana" w:hAnsi="Verdana"/>
          <w:sz w:val="20"/>
          <w:szCs w:val="20"/>
        </w:rPr>
        <w:t>Wykaz oświadczeń i dokumentów składanych wraz z formularzem ofertowym.</w:t>
      </w:r>
    </w:p>
    <w:p w:rsidR="00B96534" w:rsidRPr="00436256" w:rsidRDefault="00B96534" w:rsidP="00B96534">
      <w:pPr>
        <w:rPr>
          <w:rFonts w:ascii="Verdana" w:hAnsi="Verdana"/>
        </w:rPr>
      </w:pPr>
    </w:p>
    <w:p w:rsidR="0089793B" w:rsidRPr="0043625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36256">
        <w:rPr>
          <w:rFonts w:ascii="Verdana" w:hAnsi="Verdana" w:cs="Arial"/>
          <w:sz w:val="20"/>
          <w:szCs w:val="20"/>
        </w:rPr>
        <w:t xml:space="preserve">Wykonawca załączy do </w:t>
      </w:r>
      <w:r w:rsidR="00EB3982" w:rsidRPr="00436256">
        <w:rPr>
          <w:rFonts w:ascii="Verdana" w:hAnsi="Verdana" w:cs="Arial"/>
          <w:sz w:val="20"/>
          <w:szCs w:val="20"/>
        </w:rPr>
        <w:t>wypełnionego Formularza Oferty -</w:t>
      </w:r>
      <w:r w:rsidRPr="00436256">
        <w:rPr>
          <w:rFonts w:ascii="Verdana" w:hAnsi="Verdana" w:cs="Arial"/>
          <w:sz w:val="20"/>
          <w:szCs w:val="20"/>
        </w:rPr>
        <w:t xml:space="preserve"> zał. </w:t>
      </w:r>
      <w:r w:rsidR="004000B3" w:rsidRPr="00436256">
        <w:rPr>
          <w:rFonts w:ascii="Verdana" w:hAnsi="Verdana" w:cs="Arial"/>
          <w:sz w:val="20"/>
          <w:szCs w:val="20"/>
        </w:rPr>
        <w:t>n</w:t>
      </w:r>
      <w:r w:rsidRPr="00436256">
        <w:rPr>
          <w:rFonts w:ascii="Verdana" w:hAnsi="Verdana" w:cs="Arial"/>
          <w:sz w:val="20"/>
          <w:szCs w:val="20"/>
        </w:rPr>
        <w:t>r</w:t>
      </w:r>
      <w:r w:rsidR="00E86469" w:rsidRPr="00436256">
        <w:rPr>
          <w:rFonts w:ascii="Verdana" w:hAnsi="Verdana" w:cs="Arial"/>
          <w:b/>
          <w:i/>
          <w:sz w:val="20"/>
          <w:szCs w:val="20"/>
        </w:rPr>
        <w:t xml:space="preserve"> </w:t>
      </w:r>
      <w:r w:rsidR="00E86469" w:rsidRPr="00436256">
        <w:rPr>
          <w:rFonts w:ascii="Verdana" w:hAnsi="Verdana" w:cs="Arial"/>
          <w:i/>
          <w:sz w:val="20"/>
          <w:szCs w:val="20"/>
        </w:rPr>
        <w:t xml:space="preserve">1 </w:t>
      </w:r>
      <w:r w:rsidR="00EB3982" w:rsidRPr="00436256">
        <w:rPr>
          <w:rFonts w:ascii="Verdana" w:hAnsi="Verdana" w:cs="Arial"/>
          <w:i/>
          <w:sz w:val="20"/>
          <w:szCs w:val="20"/>
        </w:rPr>
        <w:t>do SIWZ</w:t>
      </w:r>
      <w:r w:rsidRPr="00436256">
        <w:rPr>
          <w:rFonts w:ascii="Verdana" w:hAnsi="Verdana" w:cs="Arial"/>
          <w:sz w:val="20"/>
          <w:szCs w:val="20"/>
        </w:rPr>
        <w:t>, następujące oświadczenia i dokumenty:</w:t>
      </w:r>
    </w:p>
    <w:p w:rsidR="0089793B" w:rsidRPr="00436256" w:rsidRDefault="00F17066" w:rsidP="00F66C5A">
      <w:pPr>
        <w:pStyle w:val="Akapitzlist"/>
        <w:numPr>
          <w:ilvl w:val="1"/>
          <w:numId w:val="22"/>
        </w:numPr>
        <w:ind w:left="1134" w:hanging="425"/>
        <w:jc w:val="both"/>
        <w:rPr>
          <w:rFonts w:ascii="Verdana" w:hAnsi="Verdana" w:cs="Arial"/>
          <w:sz w:val="20"/>
          <w:szCs w:val="20"/>
        </w:rPr>
      </w:pPr>
      <w:r w:rsidRPr="00436256">
        <w:rPr>
          <w:rFonts w:ascii="Verdana" w:hAnsi="Verdana" w:cs="Arial"/>
          <w:sz w:val="20"/>
          <w:szCs w:val="20"/>
        </w:rPr>
        <w:t xml:space="preserve">Oświadczenie </w:t>
      </w:r>
      <w:r w:rsidR="00587736" w:rsidRPr="00436256">
        <w:rPr>
          <w:rFonts w:ascii="Verdana" w:hAnsi="Verdana" w:cs="Arial"/>
          <w:bCs/>
          <w:sz w:val="20"/>
          <w:szCs w:val="20"/>
        </w:rPr>
        <w:t xml:space="preserve">dotyczące przesłanek wykluczenia z postępowania i spełnienia warunków udziału w postępowaniu. </w:t>
      </w:r>
      <w:r w:rsidR="007048B2" w:rsidRPr="00436256">
        <w:rPr>
          <w:rFonts w:ascii="Verdana" w:hAnsi="Verdana" w:cs="Arial"/>
          <w:sz w:val="20"/>
          <w:szCs w:val="20"/>
        </w:rPr>
        <w:t xml:space="preserve">Oświadczenie należy złożyć na druku stanowiącym załącznik nr </w:t>
      </w:r>
      <w:r w:rsidR="00EB3982" w:rsidRPr="00436256">
        <w:rPr>
          <w:rFonts w:ascii="Verdana" w:hAnsi="Verdana" w:cs="Arial"/>
          <w:sz w:val="20"/>
          <w:szCs w:val="20"/>
        </w:rPr>
        <w:t xml:space="preserve">2 </w:t>
      </w:r>
      <w:r w:rsidR="007048B2" w:rsidRPr="00436256">
        <w:rPr>
          <w:rFonts w:ascii="Verdana" w:hAnsi="Verdana" w:cs="Arial"/>
          <w:sz w:val="20"/>
          <w:szCs w:val="20"/>
        </w:rPr>
        <w:t>do SIWZ.</w:t>
      </w:r>
    </w:p>
    <w:p w:rsidR="008331D5" w:rsidRPr="00436256" w:rsidRDefault="008331D5" w:rsidP="00404E06">
      <w:pPr>
        <w:pStyle w:val="Akapitzlist"/>
        <w:numPr>
          <w:ilvl w:val="0"/>
          <w:numId w:val="3"/>
        </w:numPr>
        <w:jc w:val="both"/>
        <w:rPr>
          <w:rFonts w:ascii="Verdana" w:hAnsi="Verdana" w:cs="Arial"/>
          <w:sz w:val="20"/>
          <w:szCs w:val="20"/>
        </w:rPr>
      </w:pPr>
      <w:r w:rsidRPr="00436256">
        <w:rPr>
          <w:rFonts w:ascii="Verdana" w:hAnsi="Verdana" w:cs="Arial"/>
          <w:sz w:val="20"/>
          <w:szCs w:val="20"/>
        </w:rPr>
        <w:t>Zamawiający najpierw dokona oceny ofert, a następnie zbada, czy wykonawca, którego oferta zostanie oceniona jako najkorzystniejsza, nie podlega wykluczeniu oraz spełnia warunki udziału w postępowaniu.</w:t>
      </w:r>
    </w:p>
    <w:p w:rsidR="0089793B" w:rsidRPr="00436256" w:rsidRDefault="0089793B" w:rsidP="00404E06">
      <w:pPr>
        <w:pStyle w:val="Akapitzlist"/>
        <w:ind w:left="360"/>
        <w:jc w:val="both"/>
        <w:rPr>
          <w:rFonts w:ascii="Verdana" w:hAnsi="Verdana" w:cs="Arial"/>
          <w:b/>
          <w:sz w:val="20"/>
          <w:szCs w:val="20"/>
        </w:rPr>
      </w:pPr>
    </w:p>
    <w:p w:rsidR="0089793B" w:rsidRPr="00436256" w:rsidRDefault="00F26B92" w:rsidP="00F66C5A">
      <w:pPr>
        <w:pStyle w:val="Nagwek1"/>
        <w:numPr>
          <w:ilvl w:val="0"/>
          <w:numId w:val="15"/>
        </w:numPr>
        <w:suppressAutoHyphens/>
        <w:spacing w:before="0" w:after="0"/>
        <w:jc w:val="both"/>
        <w:rPr>
          <w:rFonts w:ascii="Verdana" w:hAnsi="Verdana"/>
          <w:sz w:val="20"/>
          <w:szCs w:val="20"/>
        </w:rPr>
      </w:pPr>
      <w:r w:rsidRPr="00436256">
        <w:rPr>
          <w:rFonts w:ascii="Verdana" w:hAnsi="Verdana"/>
          <w:sz w:val="20"/>
          <w:szCs w:val="20"/>
        </w:rPr>
        <w:t>Wykaz oświadczeń</w:t>
      </w:r>
      <w:r w:rsidR="00854B00" w:rsidRPr="00436256">
        <w:rPr>
          <w:rFonts w:ascii="Verdana" w:hAnsi="Verdana"/>
          <w:sz w:val="20"/>
          <w:szCs w:val="20"/>
        </w:rPr>
        <w:t xml:space="preserve"> </w:t>
      </w:r>
      <w:r w:rsidR="00A91A47" w:rsidRPr="00436256">
        <w:rPr>
          <w:rFonts w:ascii="Verdana" w:hAnsi="Verdana"/>
          <w:sz w:val="20"/>
          <w:szCs w:val="20"/>
        </w:rPr>
        <w:t>lub</w:t>
      </w:r>
      <w:r w:rsidR="00854B00" w:rsidRPr="00436256">
        <w:rPr>
          <w:rFonts w:ascii="Verdana" w:hAnsi="Verdana"/>
          <w:sz w:val="20"/>
          <w:szCs w:val="20"/>
        </w:rPr>
        <w:t xml:space="preserve"> dokument</w:t>
      </w:r>
      <w:r w:rsidRPr="00436256">
        <w:rPr>
          <w:rFonts w:ascii="Verdana" w:hAnsi="Verdana"/>
          <w:sz w:val="20"/>
          <w:szCs w:val="20"/>
        </w:rPr>
        <w:t>ów,</w:t>
      </w:r>
      <w:r w:rsidR="00854B00" w:rsidRPr="00436256">
        <w:rPr>
          <w:rFonts w:ascii="Verdana" w:hAnsi="Verdana"/>
          <w:sz w:val="20"/>
          <w:szCs w:val="20"/>
        </w:rPr>
        <w:t xml:space="preserve"> </w:t>
      </w:r>
      <w:r w:rsidR="0050168B" w:rsidRPr="00436256">
        <w:rPr>
          <w:rFonts w:ascii="Verdana" w:hAnsi="Verdana"/>
          <w:sz w:val="20"/>
          <w:szCs w:val="20"/>
        </w:rPr>
        <w:t>potwierdzających spełnienie</w:t>
      </w:r>
      <w:r w:rsidR="00854B00" w:rsidRPr="00436256">
        <w:rPr>
          <w:rFonts w:ascii="Verdana" w:hAnsi="Verdana"/>
          <w:sz w:val="20"/>
          <w:szCs w:val="20"/>
        </w:rPr>
        <w:t xml:space="preserve"> warunków udziału w postępowaniu oraz </w:t>
      </w:r>
      <w:r w:rsidRPr="00436256">
        <w:rPr>
          <w:rFonts w:ascii="Verdana" w:hAnsi="Verdana"/>
          <w:sz w:val="20"/>
          <w:szCs w:val="20"/>
        </w:rPr>
        <w:t>brak podstaw</w:t>
      </w:r>
      <w:r w:rsidR="00854B00" w:rsidRPr="00436256">
        <w:rPr>
          <w:rFonts w:ascii="Verdana" w:hAnsi="Verdana"/>
          <w:sz w:val="20"/>
          <w:szCs w:val="20"/>
        </w:rPr>
        <w:t xml:space="preserve"> wykluczeni</w:t>
      </w:r>
      <w:r w:rsidRPr="00436256">
        <w:rPr>
          <w:rFonts w:ascii="Verdana" w:hAnsi="Verdana"/>
          <w:sz w:val="20"/>
          <w:szCs w:val="20"/>
        </w:rPr>
        <w:t>a</w:t>
      </w:r>
      <w:r w:rsidR="00AB39C7" w:rsidRPr="00436256">
        <w:rPr>
          <w:rFonts w:ascii="Verdana" w:hAnsi="Verdana"/>
          <w:sz w:val="20"/>
          <w:szCs w:val="20"/>
        </w:rPr>
        <w:t>.</w:t>
      </w:r>
      <w:bookmarkEnd w:id="8"/>
    </w:p>
    <w:p w:rsidR="00B96534" w:rsidRPr="00436256" w:rsidRDefault="00B96534" w:rsidP="00B96534">
      <w:pPr>
        <w:rPr>
          <w:rFonts w:ascii="Verdana" w:hAnsi="Verdana"/>
        </w:rPr>
      </w:pPr>
    </w:p>
    <w:p w:rsidR="00B259D0" w:rsidRPr="00436256" w:rsidRDefault="00FF460C"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 xml:space="preserve">Do oferty każdy wykonawca musi dołączyć aktualne na dzień składania ofert oświadczenie w zakresie wskazanym w załączniku nr </w:t>
      </w:r>
      <w:r w:rsidR="00EB3982" w:rsidRPr="00436256">
        <w:rPr>
          <w:rFonts w:ascii="Verdana" w:hAnsi="Verdana" w:cs="Arial"/>
          <w:sz w:val="20"/>
          <w:szCs w:val="20"/>
        </w:rPr>
        <w:t>2</w:t>
      </w:r>
      <w:r w:rsidRPr="00436256">
        <w:rPr>
          <w:rFonts w:ascii="Verdana" w:hAnsi="Verdana" w:cs="Arial"/>
          <w:b/>
          <w:sz w:val="20"/>
          <w:szCs w:val="20"/>
        </w:rPr>
        <w:t xml:space="preserve"> </w:t>
      </w:r>
      <w:r w:rsidRPr="0043625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36256">
        <w:rPr>
          <w:rFonts w:ascii="Verdana" w:hAnsi="Verdana" w:cs="Arial"/>
          <w:sz w:val="20"/>
          <w:szCs w:val="20"/>
        </w:rPr>
        <w:t>w postępowaniu.</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W przypadku wspólnego ubiegania się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36256">
        <w:rPr>
          <w:rFonts w:ascii="Verdana" w:hAnsi="Verdana" w:cs="Arial"/>
          <w:sz w:val="20"/>
          <w:szCs w:val="20"/>
        </w:rPr>
        <w:t xml:space="preserve"> oraz brak podstaw wykluczenia.</w:t>
      </w:r>
      <w:r w:rsidRPr="00436256">
        <w:rPr>
          <w:rFonts w:ascii="Verdana" w:hAnsi="Verdana" w:cs="Arial"/>
          <w:sz w:val="20"/>
          <w:szCs w:val="20"/>
        </w:rPr>
        <w:t xml:space="preserve"> </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 xml:space="preserve">Wykonawca, który zamierza powierzyć wykonanie części zamówienia podwykonawcom, w celu wykazania braku istnienia wobec nich podstaw wykluczenia z udziału w postępowaniu </w:t>
      </w:r>
      <w:r w:rsidRPr="00436256">
        <w:rPr>
          <w:rFonts w:ascii="Verdana" w:hAnsi="Verdana" w:cs="Arial"/>
          <w:bCs/>
          <w:sz w:val="20"/>
          <w:szCs w:val="20"/>
        </w:rPr>
        <w:t>składa oświadczenie</w:t>
      </w:r>
      <w:r w:rsidR="004C58A3" w:rsidRPr="00436256">
        <w:rPr>
          <w:rFonts w:ascii="Verdana" w:hAnsi="Verdana" w:cs="Arial"/>
          <w:bCs/>
          <w:sz w:val="20"/>
          <w:szCs w:val="20"/>
        </w:rPr>
        <w:t>,</w:t>
      </w:r>
      <w:r w:rsidRPr="00436256">
        <w:rPr>
          <w:rFonts w:ascii="Verdana" w:hAnsi="Verdana" w:cs="Arial"/>
          <w:bCs/>
          <w:sz w:val="20"/>
          <w:szCs w:val="20"/>
        </w:rPr>
        <w:t xml:space="preserve"> o którym mowa w pkt. 1.</w:t>
      </w:r>
      <w:r w:rsidRPr="00436256">
        <w:rPr>
          <w:rFonts w:ascii="Verdana" w:hAnsi="Verdana" w:cs="Arial"/>
          <w:b/>
          <w:bCs/>
          <w:sz w:val="20"/>
          <w:szCs w:val="20"/>
        </w:rPr>
        <w:t xml:space="preserve"> </w:t>
      </w:r>
      <w:r w:rsidRPr="00436256">
        <w:rPr>
          <w:rFonts w:ascii="Verdana" w:hAnsi="Verdana" w:cs="Arial"/>
          <w:bCs/>
          <w:sz w:val="20"/>
          <w:szCs w:val="20"/>
        </w:rPr>
        <w:t>oraz zamieszcza informacje o podwykonawcach w ww. oświadczeniu.</w:t>
      </w:r>
    </w:p>
    <w:p w:rsidR="00B259D0" w:rsidRPr="0043625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36256">
        <w:rPr>
          <w:rFonts w:ascii="Verdana" w:hAnsi="Verdana"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436256">
        <w:rPr>
          <w:rFonts w:ascii="Verdana" w:hAnsi="Verdana" w:cs="Arial"/>
          <w:bCs/>
          <w:sz w:val="20"/>
          <w:szCs w:val="20"/>
        </w:rPr>
        <w:t>składa także oświadczenie</w:t>
      </w:r>
      <w:r w:rsidR="004C58A3" w:rsidRPr="00436256">
        <w:rPr>
          <w:rFonts w:ascii="Verdana" w:hAnsi="Verdana" w:cs="Arial"/>
          <w:bCs/>
          <w:sz w:val="20"/>
          <w:szCs w:val="20"/>
        </w:rPr>
        <w:t>,</w:t>
      </w:r>
      <w:r w:rsidRPr="00436256">
        <w:rPr>
          <w:rFonts w:ascii="Verdana" w:hAnsi="Verdana" w:cs="Arial"/>
          <w:bCs/>
          <w:sz w:val="20"/>
          <w:szCs w:val="20"/>
        </w:rPr>
        <w:t xml:space="preserve"> o którym mowa w pkt. 1. dotyczące tych podmiotów oraz zamieszcza informacje o tych podmiotach w ww. oświadczeniu.</w:t>
      </w:r>
    </w:p>
    <w:p w:rsidR="0089793B" w:rsidRPr="00436256" w:rsidRDefault="00FF460C"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 xml:space="preserve">Zamawiający przed udzieleniem zamówienia, </w:t>
      </w:r>
      <w:r w:rsidRPr="00436256">
        <w:rPr>
          <w:rFonts w:ascii="Verdana" w:hAnsi="Verdana" w:cs="Arial"/>
          <w:bCs/>
          <w:sz w:val="20"/>
          <w:szCs w:val="20"/>
        </w:rPr>
        <w:t>wezwie</w:t>
      </w:r>
      <w:r w:rsidRPr="00436256">
        <w:rPr>
          <w:rFonts w:ascii="Verdana" w:hAnsi="Verdana" w:cs="Arial"/>
          <w:b/>
          <w:bCs/>
          <w:sz w:val="20"/>
          <w:szCs w:val="20"/>
        </w:rPr>
        <w:t xml:space="preserve"> </w:t>
      </w:r>
      <w:r w:rsidRPr="00436256">
        <w:rPr>
          <w:rFonts w:ascii="Verdana" w:hAnsi="Verdana" w:cs="Arial"/>
          <w:sz w:val="20"/>
          <w:szCs w:val="20"/>
        </w:rPr>
        <w:t>wykonawcę, którego oferta została najwyżej oceniona, do złożenia w wyznaczonym</w:t>
      </w:r>
      <w:r w:rsidRPr="00436256">
        <w:rPr>
          <w:rFonts w:ascii="Verdana" w:hAnsi="Verdana" w:cs="Arial"/>
          <w:b/>
          <w:bCs/>
          <w:sz w:val="20"/>
          <w:szCs w:val="20"/>
        </w:rPr>
        <w:t xml:space="preserve">, </w:t>
      </w:r>
      <w:r w:rsidRPr="00436256">
        <w:rPr>
          <w:rFonts w:ascii="Verdana" w:hAnsi="Verdana" w:cs="Arial"/>
          <w:sz w:val="20"/>
          <w:szCs w:val="20"/>
        </w:rPr>
        <w:t xml:space="preserve">nie krótszym niż </w:t>
      </w:r>
      <w:r w:rsidRPr="00436256">
        <w:rPr>
          <w:rFonts w:ascii="Verdana" w:hAnsi="Verdana" w:cs="Arial"/>
          <w:bCs/>
          <w:sz w:val="20"/>
          <w:szCs w:val="20"/>
        </w:rPr>
        <w:t>5</w:t>
      </w:r>
      <w:r w:rsidRPr="00436256">
        <w:rPr>
          <w:rFonts w:ascii="Verdana" w:hAnsi="Verdana" w:cs="Arial"/>
          <w:b/>
          <w:bCs/>
          <w:sz w:val="20"/>
          <w:szCs w:val="20"/>
        </w:rPr>
        <w:t xml:space="preserve"> </w:t>
      </w:r>
      <w:r w:rsidRPr="00436256">
        <w:rPr>
          <w:rFonts w:ascii="Verdana" w:hAnsi="Verdana" w:cs="Arial"/>
          <w:sz w:val="20"/>
          <w:szCs w:val="20"/>
        </w:rPr>
        <w:t xml:space="preserve">dni, terminie aktualnych na dzień złożenia następujących oświadczeń lub dokumentów: </w:t>
      </w:r>
    </w:p>
    <w:p w:rsidR="0089793B" w:rsidRPr="00436256" w:rsidRDefault="00A95DFA" w:rsidP="00F66C5A">
      <w:pPr>
        <w:pStyle w:val="Akapitzlist"/>
        <w:numPr>
          <w:ilvl w:val="1"/>
          <w:numId w:val="23"/>
        </w:numPr>
        <w:ind w:left="1134" w:hanging="425"/>
        <w:jc w:val="both"/>
        <w:rPr>
          <w:rFonts w:ascii="Verdana" w:hAnsi="Verdana" w:cs="Arial"/>
          <w:sz w:val="20"/>
          <w:szCs w:val="20"/>
        </w:rPr>
      </w:pPr>
      <w:r w:rsidRPr="00436256">
        <w:rPr>
          <w:rFonts w:ascii="Verdana" w:hAnsi="Verdana" w:cs="Arial"/>
          <w:sz w:val="20"/>
          <w:szCs w:val="20"/>
        </w:rPr>
        <w:t>Odpis</w:t>
      </w:r>
      <w:r w:rsidR="00873BA4" w:rsidRPr="00436256">
        <w:rPr>
          <w:rFonts w:ascii="Verdana" w:hAnsi="Verdana" w:cs="Arial"/>
          <w:sz w:val="20"/>
          <w:szCs w:val="20"/>
        </w:rPr>
        <w:t xml:space="preserve"> z </w:t>
      </w:r>
      <w:r w:rsidR="00873BA4" w:rsidRPr="00436256">
        <w:rPr>
          <w:rFonts w:ascii="Verdana" w:eastAsia="HiddenHorzOCR" w:hAnsi="Verdana" w:cs="Arial"/>
          <w:sz w:val="20"/>
          <w:szCs w:val="20"/>
        </w:rPr>
        <w:t xml:space="preserve">właściwego </w:t>
      </w:r>
      <w:r w:rsidR="00873BA4" w:rsidRPr="00436256">
        <w:rPr>
          <w:rFonts w:ascii="Verdana" w:hAnsi="Verdana" w:cs="Arial"/>
          <w:sz w:val="20"/>
          <w:szCs w:val="20"/>
        </w:rPr>
        <w:t xml:space="preserve">rejestru lub z centralnej ewidencji i informacji </w:t>
      </w:r>
      <w:r w:rsidR="00BA4925">
        <w:rPr>
          <w:rFonts w:ascii="Verdana" w:hAnsi="Verdana" w:cs="Arial"/>
          <w:sz w:val="20"/>
          <w:szCs w:val="20"/>
        </w:rPr>
        <w:t xml:space="preserve">                         </w:t>
      </w:r>
      <w:r w:rsidR="00873BA4" w:rsidRPr="00436256">
        <w:rPr>
          <w:rFonts w:ascii="Verdana" w:hAnsi="Verdana" w:cs="Arial"/>
          <w:sz w:val="20"/>
          <w:szCs w:val="20"/>
        </w:rPr>
        <w:t xml:space="preserve">o </w:t>
      </w:r>
      <w:r w:rsidR="00873BA4" w:rsidRPr="00436256">
        <w:rPr>
          <w:rFonts w:ascii="Verdana" w:eastAsia="HiddenHorzOCR" w:hAnsi="Verdana" w:cs="Arial"/>
          <w:sz w:val="20"/>
          <w:szCs w:val="20"/>
        </w:rPr>
        <w:t xml:space="preserve">działalności </w:t>
      </w:r>
      <w:r w:rsidR="00873BA4" w:rsidRPr="00436256">
        <w:rPr>
          <w:rFonts w:ascii="Verdana" w:hAnsi="Verdana" w:cs="Arial"/>
          <w:sz w:val="20"/>
          <w:szCs w:val="20"/>
        </w:rPr>
        <w:t xml:space="preserve">gospodarczej, </w:t>
      </w:r>
      <w:r w:rsidR="00873BA4" w:rsidRPr="00436256">
        <w:rPr>
          <w:rFonts w:ascii="Verdana" w:eastAsia="HiddenHorzOCR" w:hAnsi="Verdana" w:cs="Arial"/>
          <w:sz w:val="20"/>
          <w:szCs w:val="20"/>
        </w:rPr>
        <w:t xml:space="preserve">jeżeli odrębne </w:t>
      </w:r>
      <w:r w:rsidR="00873BA4" w:rsidRPr="00436256">
        <w:rPr>
          <w:rFonts w:ascii="Verdana" w:hAnsi="Verdana" w:cs="Arial"/>
          <w:sz w:val="20"/>
          <w:szCs w:val="20"/>
        </w:rPr>
        <w:t xml:space="preserve">przepisy </w:t>
      </w:r>
      <w:r w:rsidR="00873BA4" w:rsidRPr="00436256">
        <w:rPr>
          <w:rFonts w:ascii="Verdana" w:eastAsia="HiddenHorzOCR" w:hAnsi="Verdana" w:cs="Arial"/>
          <w:sz w:val="20"/>
          <w:szCs w:val="20"/>
        </w:rPr>
        <w:t xml:space="preserve">wymagają </w:t>
      </w:r>
      <w:r w:rsidR="00873BA4" w:rsidRPr="00436256">
        <w:rPr>
          <w:rFonts w:ascii="Verdana" w:hAnsi="Verdana" w:cs="Arial"/>
          <w:sz w:val="20"/>
          <w:szCs w:val="20"/>
        </w:rPr>
        <w:t xml:space="preserve">wpisu do rejestru lub ewidencji, w celu wykazania braku podstaw do wykluczenia na podstawie art. 24 ust. </w:t>
      </w:r>
      <w:r w:rsidRPr="00436256">
        <w:rPr>
          <w:rFonts w:ascii="Verdana" w:hAnsi="Verdana" w:cs="Arial"/>
          <w:sz w:val="20"/>
          <w:szCs w:val="20"/>
        </w:rPr>
        <w:t>5 pkt</w:t>
      </w:r>
      <w:r w:rsidR="00113448" w:rsidRPr="00436256">
        <w:rPr>
          <w:rFonts w:ascii="Verdana" w:hAnsi="Verdana" w:cs="Arial"/>
          <w:sz w:val="20"/>
          <w:szCs w:val="20"/>
        </w:rPr>
        <w:t>.</w:t>
      </w:r>
      <w:r w:rsidRPr="00436256">
        <w:rPr>
          <w:rFonts w:ascii="Verdana" w:hAnsi="Verdana" w:cs="Arial"/>
          <w:sz w:val="20"/>
          <w:szCs w:val="20"/>
        </w:rPr>
        <w:t>1</w:t>
      </w:r>
      <w:r w:rsidR="00873BA4" w:rsidRPr="00436256">
        <w:rPr>
          <w:rFonts w:ascii="Verdana" w:hAnsi="Verdana" w:cs="Arial"/>
          <w:sz w:val="20"/>
          <w:szCs w:val="20"/>
        </w:rPr>
        <w:t xml:space="preserve"> ustawy.</w:t>
      </w:r>
      <w:r w:rsidR="00873BA4" w:rsidRPr="00436256">
        <w:rPr>
          <w:rFonts w:ascii="Verdana" w:hAnsi="Verdana" w:cs="Arial"/>
          <w:strike/>
          <w:sz w:val="20"/>
          <w:szCs w:val="20"/>
        </w:rPr>
        <w:t xml:space="preserve">  </w:t>
      </w:r>
    </w:p>
    <w:p w:rsidR="009E3276" w:rsidRPr="00436256" w:rsidRDefault="009E3276" w:rsidP="00F66C5A">
      <w:pPr>
        <w:pStyle w:val="Akapitzlist"/>
        <w:numPr>
          <w:ilvl w:val="1"/>
          <w:numId w:val="23"/>
        </w:numPr>
        <w:ind w:left="1134" w:hanging="425"/>
        <w:jc w:val="both"/>
        <w:rPr>
          <w:rFonts w:ascii="Verdana" w:hAnsi="Verdana" w:cs="Arial"/>
          <w:sz w:val="20"/>
          <w:szCs w:val="20"/>
        </w:rPr>
      </w:pPr>
      <w:r w:rsidRPr="00436256">
        <w:rPr>
          <w:rFonts w:ascii="Verdana" w:hAnsi="Verdana" w:cs="Arial"/>
          <w:sz w:val="20"/>
          <w:szCs w:val="20"/>
        </w:rPr>
        <w:t xml:space="preserve">Wykaz robót budowlanych wykonanych nie wcześniej niż w okresie ostatnich </w:t>
      </w:r>
      <w:r w:rsidRPr="00436256">
        <w:rPr>
          <w:rFonts w:ascii="Verdana" w:eastAsia="HiddenHorzOCR" w:hAnsi="Verdana" w:cs="Arial"/>
          <w:sz w:val="20"/>
          <w:szCs w:val="20"/>
        </w:rPr>
        <w:t xml:space="preserve">5 </w:t>
      </w:r>
      <w:r w:rsidRPr="00436256">
        <w:rPr>
          <w:rFonts w:ascii="Verdana" w:hAnsi="Verdana" w:cs="Arial"/>
          <w:sz w:val="20"/>
          <w:szCs w:val="20"/>
        </w:rPr>
        <w:t xml:space="preserve">lat przed </w:t>
      </w:r>
      <w:r w:rsidRPr="00436256">
        <w:rPr>
          <w:rFonts w:ascii="Verdana" w:eastAsia="HiddenHorzOCR" w:hAnsi="Verdana" w:cs="Arial"/>
          <w:sz w:val="20"/>
          <w:szCs w:val="20"/>
        </w:rPr>
        <w:t xml:space="preserve">upływem </w:t>
      </w:r>
      <w:r w:rsidRPr="00436256">
        <w:rPr>
          <w:rFonts w:ascii="Verdana" w:hAnsi="Verdana" w:cs="Arial"/>
          <w:sz w:val="20"/>
          <w:szCs w:val="20"/>
        </w:rPr>
        <w:t xml:space="preserve">terminu </w:t>
      </w:r>
      <w:r w:rsidRPr="00436256">
        <w:rPr>
          <w:rFonts w:ascii="Verdana" w:eastAsia="HiddenHorzOCR" w:hAnsi="Verdana" w:cs="Arial"/>
          <w:sz w:val="20"/>
          <w:szCs w:val="20"/>
        </w:rPr>
        <w:t xml:space="preserve">składania </w:t>
      </w:r>
      <w:r w:rsidRPr="00436256">
        <w:rPr>
          <w:rFonts w:ascii="Verdana" w:hAnsi="Verdana" w:cs="Arial"/>
          <w:sz w:val="20"/>
          <w:szCs w:val="20"/>
        </w:rPr>
        <w:t>ofert</w:t>
      </w:r>
      <w:r w:rsidRPr="00436256">
        <w:rPr>
          <w:rFonts w:ascii="Verdana" w:eastAsia="HiddenHorzOCR" w:hAnsi="Verdana" w:cs="Arial"/>
          <w:sz w:val="20"/>
          <w:szCs w:val="20"/>
        </w:rPr>
        <w:t xml:space="preserve">, </w:t>
      </w:r>
      <w:r w:rsidRPr="00436256">
        <w:rPr>
          <w:rFonts w:ascii="Verdana" w:hAnsi="Verdana" w:cs="Arial"/>
          <w:sz w:val="20"/>
          <w:szCs w:val="20"/>
        </w:rPr>
        <w:t xml:space="preserve">a </w:t>
      </w:r>
      <w:r w:rsidRPr="00436256">
        <w:rPr>
          <w:rFonts w:ascii="Verdana" w:eastAsia="HiddenHorzOCR" w:hAnsi="Verdana" w:cs="Arial"/>
          <w:sz w:val="20"/>
          <w:szCs w:val="20"/>
        </w:rPr>
        <w:t xml:space="preserve">jeżeli </w:t>
      </w:r>
      <w:r w:rsidRPr="00436256">
        <w:rPr>
          <w:rFonts w:ascii="Verdana" w:hAnsi="Verdana" w:cs="Arial"/>
          <w:sz w:val="20"/>
          <w:szCs w:val="20"/>
        </w:rPr>
        <w:t xml:space="preserve">okres prowadzenia </w:t>
      </w:r>
      <w:r w:rsidRPr="00436256">
        <w:rPr>
          <w:rFonts w:ascii="Verdana" w:eastAsia="HiddenHorzOCR" w:hAnsi="Verdana" w:cs="Arial"/>
          <w:sz w:val="20"/>
          <w:szCs w:val="20"/>
        </w:rPr>
        <w:t xml:space="preserve">działalności </w:t>
      </w:r>
      <w:r w:rsidRPr="00436256">
        <w:rPr>
          <w:rFonts w:ascii="Verdana" w:hAnsi="Verdana" w:cs="Arial"/>
          <w:sz w:val="20"/>
          <w:szCs w:val="20"/>
        </w:rPr>
        <w:t xml:space="preserve">jest krótszy - w tym okresie, wraz z podaniem ich rodzaju, </w:t>
      </w:r>
      <w:r w:rsidRPr="00436256">
        <w:rPr>
          <w:rFonts w:ascii="Verdana" w:eastAsia="HiddenHorzOCR" w:hAnsi="Verdana" w:cs="Arial"/>
          <w:sz w:val="20"/>
          <w:szCs w:val="20"/>
        </w:rPr>
        <w:t xml:space="preserve">wartości, </w:t>
      </w:r>
      <w:r w:rsidRPr="00436256">
        <w:rPr>
          <w:rFonts w:ascii="Verdana" w:hAnsi="Verdana" w:cs="Arial"/>
          <w:sz w:val="20"/>
          <w:szCs w:val="20"/>
        </w:rPr>
        <w:t xml:space="preserve">daty, miejsca wykonania i podmiotów na rzecz których roboty te zostały wykonane, z </w:t>
      </w:r>
      <w:r w:rsidRPr="00436256">
        <w:rPr>
          <w:rFonts w:ascii="Verdana" w:eastAsia="HiddenHorzOCR" w:hAnsi="Verdana" w:cs="Arial"/>
          <w:sz w:val="20"/>
          <w:szCs w:val="20"/>
        </w:rPr>
        <w:t xml:space="preserve">załączeniem </w:t>
      </w:r>
      <w:r w:rsidRPr="00436256">
        <w:rPr>
          <w:rFonts w:ascii="Verdana" w:hAnsi="Verdana" w:cs="Arial"/>
          <w:sz w:val="20"/>
          <w:szCs w:val="20"/>
        </w:rPr>
        <w:t xml:space="preserve">dowodów </w:t>
      </w:r>
      <w:r w:rsidRPr="00436256">
        <w:rPr>
          <w:rFonts w:ascii="Verdana" w:eastAsia="HiddenHorzOCR" w:hAnsi="Verdana" w:cs="Arial"/>
          <w:sz w:val="20"/>
          <w:szCs w:val="20"/>
        </w:rPr>
        <w:t xml:space="preserve">określających </w:t>
      </w:r>
      <w:r w:rsidRPr="00436256">
        <w:rPr>
          <w:rFonts w:ascii="Verdana" w:hAnsi="Verdana" w:cs="Arial"/>
          <w:sz w:val="20"/>
          <w:szCs w:val="20"/>
        </w:rPr>
        <w:t xml:space="preserve">czy roboty budowlane </w:t>
      </w:r>
      <w:r w:rsidRPr="00436256">
        <w:rPr>
          <w:rFonts w:ascii="Verdana" w:eastAsia="HiddenHorzOCR" w:hAnsi="Verdana" w:cs="Arial"/>
          <w:sz w:val="20"/>
          <w:szCs w:val="20"/>
        </w:rPr>
        <w:t xml:space="preserve">zostały </w:t>
      </w:r>
      <w:r w:rsidRPr="00436256">
        <w:rPr>
          <w:rFonts w:ascii="Verdana" w:hAnsi="Verdana" w:cs="Arial"/>
          <w:sz w:val="20"/>
          <w:szCs w:val="20"/>
        </w:rPr>
        <w:t xml:space="preserve">wykonane należycie, w szczególności informacji o tym czy roboty zostały wykonane zgodnie z przepisami prawa budowlanego </w:t>
      </w:r>
      <w:r w:rsidR="00BA4925">
        <w:rPr>
          <w:rFonts w:ascii="Verdana" w:hAnsi="Verdana" w:cs="Arial"/>
          <w:sz w:val="20"/>
          <w:szCs w:val="20"/>
        </w:rPr>
        <w:t xml:space="preserve">                       </w:t>
      </w:r>
      <w:r w:rsidRPr="00436256">
        <w:rPr>
          <w:rFonts w:ascii="Verdana" w:hAnsi="Verdana" w:cs="Arial"/>
          <w:sz w:val="20"/>
          <w:szCs w:val="20"/>
        </w:rPr>
        <w:t xml:space="preserve">i prawidłowo ukończone, przy czym dowodami, o których mowa, są referencje </w:t>
      </w:r>
      <w:r w:rsidRPr="00436256">
        <w:rPr>
          <w:rFonts w:ascii="Verdana" w:hAnsi="Verdana" w:cs="Arial"/>
          <w:sz w:val="20"/>
          <w:szCs w:val="20"/>
        </w:rPr>
        <w:lastRenderedPageBreak/>
        <w:t xml:space="preserve">bądź inne dokumenty wystawione przez podmiot, na rzecz którego roboty budowlane były wykonywane, a jeżeli z uzasadnionej przyczyny </w:t>
      </w:r>
      <w:r w:rsidR="00BA4925">
        <w:rPr>
          <w:rFonts w:ascii="Verdana" w:hAnsi="Verdana" w:cs="Arial"/>
          <w:sz w:val="20"/>
          <w:szCs w:val="20"/>
        </w:rPr>
        <w:t xml:space="preserve">                       </w:t>
      </w:r>
      <w:r w:rsidRPr="00436256">
        <w:rPr>
          <w:rFonts w:ascii="Verdana" w:hAnsi="Verdana" w:cs="Arial"/>
          <w:sz w:val="20"/>
          <w:szCs w:val="20"/>
        </w:rPr>
        <w:t>o obiektywnym charakterze wykonawca nie jest w stanie uzyskać tych dokumentów – inne dokumenty.</w:t>
      </w:r>
      <w:r w:rsidRPr="00436256">
        <w:rPr>
          <w:rFonts w:ascii="Verdana" w:hAnsi="Verdana" w:cs="TimesNewRoman"/>
          <w:sz w:val="20"/>
          <w:szCs w:val="20"/>
        </w:rPr>
        <w:t xml:space="preserve"> </w:t>
      </w:r>
      <w:r w:rsidRPr="00436256">
        <w:rPr>
          <w:rFonts w:ascii="Verdana" w:hAnsi="Verdana" w:cs="Arial"/>
          <w:sz w:val="20"/>
          <w:szCs w:val="20"/>
        </w:rPr>
        <w:t xml:space="preserve">Wzór wykazu stanowi załącznik nr </w:t>
      </w:r>
      <w:r w:rsidR="00100F75" w:rsidRPr="00436256">
        <w:rPr>
          <w:rFonts w:ascii="Verdana" w:hAnsi="Verdana" w:cs="Arial"/>
          <w:sz w:val="20"/>
          <w:szCs w:val="20"/>
        </w:rPr>
        <w:t>3</w:t>
      </w:r>
      <w:r w:rsidRPr="00436256">
        <w:rPr>
          <w:rFonts w:ascii="Verdana" w:hAnsi="Verdana" w:cs="Arial"/>
          <w:sz w:val="20"/>
          <w:szCs w:val="20"/>
        </w:rPr>
        <w:t xml:space="preserve"> do SIWZ.</w:t>
      </w:r>
    </w:p>
    <w:p w:rsidR="0089793B" w:rsidRPr="00436256" w:rsidRDefault="00625BC3"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Zamawiający żąda:</w:t>
      </w:r>
    </w:p>
    <w:p w:rsidR="0089793B" w:rsidRPr="00436256" w:rsidRDefault="0089793B" w:rsidP="00F66C5A">
      <w:pPr>
        <w:pStyle w:val="Akapitzlist"/>
        <w:numPr>
          <w:ilvl w:val="0"/>
          <w:numId w:val="24"/>
        </w:numPr>
        <w:ind w:left="1134" w:hanging="425"/>
        <w:jc w:val="both"/>
        <w:rPr>
          <w:rFonts w:ascii="Verdana" w:hAnsi="Verdana" w:cs="Arial"/>
          <w:sz w:val="20"/>
          <w:szCs w:val="20"/>
        </w:rPr>
      </w:pPr>
      <w:r w:rsidRPr="00436256">
        <w:rPr>
          <w:rFonts w:ascii="Verdana" w:hAnsi="Verdana" w:cs="Arial"/>
          <w:sz w:val="20"/>
          <w:szCs w:val="20"/>
        </w:rPr>
        <w:t>Od wykonawcy, który polega na zdolnościach lub sytuacji innych podmiotów na zasadach określonych w art. 22a ustawy Prawo zamówień publicznych (</w:t>
      </w:r>
      <w:r w:rsidR="00F43BBA" w:rsidRPr="00436256">
        <w:rPr>
          <w:rFonts w:ascii="Verdana" w:hAnsi="Verdana"/>
          <w:i/>
          <w:sz w:val="20"/>
          <w:szCs w:val="20"/>
        </w:rPr>
        <w:t xml:space="preserve">Dz. U. z 2017r., poz. 1579 z </w:t>
      </w:r>
      <w:proofErr w:type="spellStart"/>
      <w:r w:rsidR="00F43BBA" w:rsidRPr="00436256">
        <w:rPr>
          <w:rFonts w:ascii="Verdana" w:hAnsi="Verdana"/>
          <w:i/>
          <w:sz w:val="20"/>
          <w:szCs w:val="20"/>
        </w:rPr>
        <w:t>późn</w:t>
      </w:r>
      <w:proofErr w:type="spellEnd"/>
      <w:r w:rsidR="00F43BBA" w:rsidRPr="00436256">
        <w:rPr>
          <w:rFonts w:ascii="Verdana" w:hAnsi="Verdana"/>
          <w:i/>
          <w:sz w:val="20"/>
          <w:szCs w:val="20"/>
        </w:rPr>
        <w:t>. zm.</w:t>
      </w:r>
      <w:r w:rsidRPr="00436256">
        <w:rPr>
          <w:rFonts w:ascii="Verdana" w:hAnsi="Verdana" w:cs="Arial"/>
          <w:sz w:val="20"/>
          <w:szCs w:val="20"/>
        </w:rPr>
        <w:t>), przedstawienia w odniesieniu do tych podmiotów dokumentów wymienionych w</w:t>
      </w:r>
      <w:r w:rsidR="005C00A2" w:rsidRPr="00436256">
        <w:rPr>
          <w:rFonts w:ascii="Verdana" w:hAnsi="Verdana" w:cs="Arial"/>
          <w:sz w:val="20"/>
          <w:szCs w:val="20"/>
        </w:rPr>
        <w:t xml:space="preserve"> pkt. 2. </w:t>
      </w:r>
      <w:proofErr w:type="spellStart"/>
      <w:r w:rsidR="005C00A2" w:rsidRPr="00436256">
        <w:rPr>
          <w:rFonts w:ascii="Verdana" w:hAnsi="Verdana" w:cs="Arial"/>
          <w:sz w:val="20"/>
          <w:szCs w:val="20"/>
        </w:rPr>
        <w:t>ppkt</w:t>
      </w:r>
      <w:proofErr w:type="spellEnd"/>
      <w:r w:rsidR="005C00A2" w:rsidRPr="00436256">
        <w:rPr>
          <w:rFonts w:ascii="Verdana" w:hAnsi="Verdana" w:cs="Arial"/>
          <w:sz w:val="20"/>
          <w:szCs w:val="20"/>
        </w:rPr>
        <w:t xml:space="preserve"> </w:t>
      </w:r>
      <w:r w:rsidR="00DA61D5" w:rsidRPr="00436256">
        <w:rPr>
          <w:rFonts w:ascii="Verdana" w:hAnsi="Verdana" w:cs="Arial"/>
          <w:sz w:val="20"/>
          <w:szCs w:val="20"/>
        </w:rPr>
        <w:t>1)</w:t>
      </w:r>
      <w:r w:rsidR="003017FA" w:rsidRPr="00436256">
        <w:rPr>
          <w:rFonts w:ascii="Verdana" w:hAnsi="Verdana" w:cs="Arial"/>
          <w:sz w:val="20"/>
          <w:szCs w:val="20"/>
        </w:rPr>
        <w:t>.</w:t>
      </w:r>
    </w:p>
    <w:p w:rsidR="001F438B" w:rsidRPr="00436256" w:rsidRDefault="0089793B" w:rsidP="00F66C5A">
      <w:pPr>
        <w:pStyle w:val="Akapitzlist"/>
        <w:numPr>
          <w:ilvl w:val="0"/>
          <w:numId w:val="24"/>
        </w:numPr>
        <w:ind w:left="1134" w:hanging="425"/>
        <w:jc w:val="both"/>
        <w:rPr>
          <w:rFonts w:ascii="Verdana" w:hAnsi="Verdana" w:cs="Arial"/>
          <w:sz w:val="20"/>
          <w:szCs w:val="20"/>
        </w:rPr>
      </w:pPr>
      <w:r w:rsidRPr="00436256">
        <w:rPr>
          <w:rFonts w:ascii="Verdana" w:hAnsi="Verdana" w:cs="Arial"/>
          <w:sz w:val="20"/>
          <w:szCs w:val="20"/>
        </w:rPr>
        <w:t xml:space="preserve">Od wykonawcy przedstawienia dokumentów wymienionych w pkt. 2.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w:t>
      </w:r>
      <w:r w:rsidR="003017FA" w:rsidRPr="00436256">
        <w:rPr>
          <w:rFonts w:ascii="Verdana" w:hAnsi="Verdana" w:cs="Arial"/>
          <w:sz w:val="20"/>
          <w:szCs w:val="20"/>
        </w:rPr>
        <w:t xml:space="preserve">1) </w:t>
      </w:r>
      <w:r w:rsidRPr="00436256">
        <w:rPr>
          <w:rFonts w:ascii="Verdana" w:hAnsi="Verdana" w:cs="Arial"/>
          <w:sz w:val="20"/>
          <w:szCs w:val="20"/>
        </w:rPr>
        <w:t xml:space="preserve">dotyczących podwykonawcy, któremu zamierza powierzyć wykonanie części zamówienia, a który nie jest podmiotem, na którego zdolnościach lub sytuacji wykonawca polega na zasadach określonych w art. 22a ustawy Prawo zamówień publicznych </w:t>
      </w:r>
      <w:r w:rsidR="00F43BBA" w:rsidRPr="00436256">
        <w:rPr>
          <w:rFonts w:ascii="Verdana" w:hAnsi="Verdana" w:cs="Arial"/>
          <w:sz w:val="20"/>
          <w:szCs w:val="20"/>
        </w:rPr>
        <w:t>(</w:t>
      </w:r>
      <w:r w:rsidR="00F43BBA" w:rsidRPr="00436256">
        <w:rPr>
          <w:rFonts w:ascii="Verdana" w:hAnsi="Verdana"/>
          <w:sz w:val="20"/>
          <w:szCs w:val="20"/>
        </w:rPr>
        <w:t xml:space="preserve">Dz. U. z 2017r., poz. 1579 z </w:t>
      </w:r>
      <w:proofErr w:type="spellStart"/>
      <w:r w:rsidR="00F43BBA" w:rsidRPr="00436256">
        <w:rPr>
          <w:rFonts w:ascii="Verdana" w:hAnsi="Verdana"/>
          <w:sz w:val="20"/>
          <w:szCs w:val="20"/>
        </w:rPr>
        <w:t>późn</w:t>
      </w:r>
      <w:proofErr w:type="spellEnd"/>
      <w:r w:rsidR="00F43BBA" w:rsidRPr="00436256">
        <w:rPr>
          <w:rFonts w:ascii="Verdana" w:hAnsi="Verdana"/>
          <w:sz w:val="20"/>
          <w:szCs w:val="20"/>
        </w:rPr>
        <w:t>. zm.</w:t>
      </w:r>
      <w:r w:rsidR="00F43BBA" w:rsidRPr="00436256">
        <w:rPr>
          <w:rFonts w:ascii="Verdana" w:hAnsi="Verdana" w:cs="Arial"/>
          <w:sz w:val="20"/>
          <w:szCs w:val="20"/>
        </w:rPr>
        <w:t>).</w:t>
      </w:r>
    </w:p>
    <w:p w:rsidR="003072F9" w:rsidRPr="00436256" w:rsidRDefault="005D7349"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Wykonawcy zagraniczn</w:t>
      </w:r>
      <w:r w:rsidR="0089793B" w:rsidRPr="00436256">
        <w:rPr>
          <w:rFonts w:ascii="Verdana" w:hAnsi="Verdana" w:cs="Arial"/>
          <w:sz w:val="20"/>
          <w:szCs w:val="20"/>
        </w:rPr>
        <w:t>i:</w:t>
      </w:r>
    </w:p>
    <w:p w:rsidR="0089793B" w:rsidRPr="00436256" w:rsidRDefault="00417A33"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Jeżeli Wykonawca ma siedzibę lub miejsce zamieszkania poza terytorium Rzeczypospol</w:t>
      </w:r>
      <w:r w:rsidR="00F5156F" w:rsidRPr="00436256">
        <w:rPr>
          <w:rFonts w:ascii="Verdana" w:hAnsi="Verdana" w:cs="Arial"/>
          <w:sz w:val="20"/>
          <w:szCs w:val="20"/>
        </w:rPr>
        <w:t>itej Polskiej, zamiast dokumentów</w:t>
      </w:r>
      <w:r w:rsidRPr="00436256">
        <w:rPr>
          <w:rFonts w:ascii="Verdana" w:hAnsi="Verdana" w:cs="Arial"/>
          <w:sz w:val="20"/>
          <w:szCs w:val="20"/>
        </w:rPr>
        <w:t>, o który</w:t>
      </w:r>
      <w:r w:rsidR="00F5156F" w:rsidRPr="00436256">
        <w:rPr>
          <w:rFonts w:ascii="Verdana" w:hAnsi="Verdana" w:cs="Arial"/>
          <w:sz w:val="20"/>
          <w:szCs w:val="20"/>
        </w:rPr>
        <w:t>ch</w:t>
      </w:r>
      <w:r w:rsidRPr="00436256">
        <w:rPr>
          <w:rFonts w:ascii="Verdana" w:hAnsi="Verdana" w:cs="Arial"/>
          <w:sz w:val="20"/>
          <w:szCs w:val="20"/>
        </w:rPr>
        <w:t xml:space="preserve"> mowa w Rozdz. VI</w:t>
      </w:r>
      <w:r w:rsidR="00130F9D" w:rsidRPr="00436256">
        <w:rPr>
          <w:rFonts w:ascii="Verdana" w:hAnsi="Verdana" w:cs="Arial"/>
          <w:sz w:val="20"/>
          <w:szCs w:val="20"/>
        </w:rPr>
        <w:t>II</w:t>
      </w:r>
      <w:r w:rsidRPr="00436256">
        <w:rPr>
          <w:rFonts w:ascii="Verdana" w:hAnsi="Verdana" w:cs="Arial"/>
          <w:sz w:val="20"/>
          <w:szCs w:val="20"/>
        </w:rPr>
        <w:t xml:space="preserve">  pkt. </w:t>
      </w:r>
      <w:r w:rsidR="00FF460C" w:rsidRPr="00436256">
        <w:rPr>
          <w:rFonts w:ascii="Verdana" w:hAnsi="Verdana" w:cs="Arial"/>
          <w:sz w:val="20"/>
          <w:szCs w:val="20"/>
        </w:rPr>
        <w:t>2</w:t>
      </w:r>
      <w:r w:rsidRPr="00436256">
        <w:rPr>
          <w:rFonts w:ascii="Verdana" w:hAnsi="Verdana" w:cs="Arial"/>
          <w:sz w:val="20"/>
          <w:szCs w:val="20"/>
        </w:rPr>
        <w:t xml:space="preserve"> </w:t>
      </w:r>
      <w:proofErr w:type="spellStart"/>
      <w:r w:rsidRPr="00436256">
        <w:rPr>
          <w:rFonts w:ascii="Verdana" w:hAnsi="Verdana" w:cs="Arial"/>
          <w:sz w:val="20"/>
          <w:szCs w:val="20"/>
        </w:rPr>
        <w:t>ppkt</w:t>
      </w:r>
      <w:proofErr w:type="spellEnd"/>
      <w:r w:rsidRPr="00436256">
        <w:rPr>
          <w:rFonts w:ascii="Verdana" w:hAnsi="Verdana" w:cs="Arial"/>
          <w:sz w:val="20"/>
          <w:szCs w:val="20"/>
        </w:rPr>
        <w:t xml:space="preserve">. </w:t>
      </w:r>
      <w:r w:rsidR="00130F9D" w:rsidRPr="00436256">
        <w:rPr>
          <w:rFonts w:ascii="Verdana" w:hAnsi="Verdana" w:cs="Arial"/>
          <w:sz w:val="20"/>
          <w:szCs w:val="20"/>
        </w:rPr>
        <w:t>1</w:t>
      </w:r>
      <w:r w:rsidR="00F5156F" w:rsidRPr="00436256">
        <w:rPr>
          <w:rFonts w:ascii="Verdana" w:hAnsi="Verdana" w:cs="Arial"/>
          <w:sz w:val="20"/>
          <w:szCs w:val="20"/>
        </w:rPr>
        <w:t>)</w:t>
      </w:r>
      <w:r w:rsidR="00DA61D5" w:rsidRPr="00436256">
        <w:rPr>
          <w:rFonts w:ascii="Verdana" w:hAnsi="Verdana" w:cs="Arial"/>
          <w:sz w:val="20"/>
          <w:szCs w:val="20"/>
        </w:rPr>
        <w:t xml:space="preserve"> </w:t>
      </w:r>
      <w:r w:rsidRPr="00436256">
        <w:rPr>
          <w:rFonts w:ascii="Verdana" w:hAnsi="Verdana" w:cs="Arial"/>
          <w:sz w:val="20"/>
          <w:szCs w:val="20"/>
        </w:rPr>
        <w:t xml:space="preserve">składa dokument lub dokumenty wystawione w kraju, w którym </w:t>
      </w:r>
      <w:r w:rsidR="00F5156F" w:rsidRPr="00436256">
        <w:rPr>
          <w:rFonts w:ascii="Verdana" w:hAnsi="Verdana" w:cs="Arial"/>
          <w:sz w:val="20"/>
          <w:szCs w:val="20"/>
        </w:rPr>
        <w:t xml:space="preserve">wykonawca </w:t>
      </w:r>
      <w:r w:rsidRPr="00436256">
        <w:rPr>
          <w:rFonts w:ascii="Verdana" w:hAnsi="Verdana" w:cs="Arial"/>
          <w:sz w:val="20"/>
          <w:szCs w:val="20"/>
        </w:rPr>
        <w:t>ma siedzibę lub miejsce zamieszkania</w:t>
      </w:r>
      <w:r w:rsidR="00F5156F" w:rsidRPr="00436256">
        <w:rPr>
          <w:rFonts w:ascii="Verdana" w:hAnsi="Verdana" w:cs="Arial"/>
          <w:sz w:val="20"/>
          <w:szCs w:val="20"/>
        </w:rPr>
        <w:t>,</w:t>
      </w:r>
      <w:r w:rsidRPr="00436256">
        <w:rPr>
          <w:rFonts w:ascii="Verdana" w:hAnsi="Verdana" w:cs="Arial"/>
          <w:sz w:val="20"/>
          <w:szCs w:val="20"/>
        </w:rPr>
        <w:t xml:space="preserve"> potwierdzające odpowiednio, że:</w:t>
      </w:r>
    </w:p>
    <w:p w:rsidR="0089793B" w:rsidRPr="0043625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r w:rsidRPr="00436256">
        <w:rPr>
          <w:rFonts w:ascii="Verdana" w:hAnsi="Verdana" w:cs="Arial"/>
          <w:sz w:val="20"/>
          <w:szCs w:val="20"/>
        </w:rPr>
        <w:t>nie otwarto jego likwidacji ani nie ogłoszono upadłości;</w:t>
      </w:r>
    </w:p>
    <w:p w:rsidR="0089793B" w:rsidRPr="00436256" w:rsidRDefault="00417A33"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 xml:space="preserve">Dokumenty, o których mowa w pkt. </w:t>
      </w:r>
      <w:r w:rsidR="00A33E99" w:rsidRPr="00436256">
        <w:rPr>
          <w:rFonts w:ascii="Verdana" w:hAnsi="Verdana" w:cs="Arial"/>
          <w:sz w:val="20"/>
          <w:szCs w:val="20"/>
        </w:rPr>
        <w:t>4</w:t>
      </w:r>
      <w:r w:rsidRPr="00436256">
        <w:rPr>
          <w:rFonts w:ascii="Verdana" w:hAnsi="Verdana" w:cs="Arial"/>
          <w:sz w:val="20"/>
          <w:szCs w:val="20"/>
        </w:rPr>
        <w:t xml:space="preserve"> </w:t>
      </w:r>
      <w:proofErr w:type="spellStart"/>
      <w:r w:rsidRPr="00436256">
        <w:rPr>
          <w:rFonts w:ascii="Verdana" w:hAnsi="Verdana" w:cs="Arial"/>
          <w:sz w:val="20"/>
          <w:szCs w:val="20"/>
        </w:rPr>
        <w:t>ppkt</w:t>
      </w:r>
      <w:proofErr w:type="spellEnd"/>
      <w:r w:rsidRPr="00436256">
        <w:rPr>
          <w:rFonts w:ascii="Verdana" w:hAnsi="Verdana" w:cs="Arial"/>
          <w:sz w:val="20"/>
          <w:szCs w:val="20"/>
        </w:rPr>
        <w:t>. 1</w:t>
      </w:r>
      <w:r w:rsidR="00DE2868" w:rsidRPr="00436256">
        <w:rPr>
          <w:rFonts w:ascii="Verdana" w:hAnsi="Verdana" w:cs="Arial"/>
          <w:sz w:val="20"/>
          <w:szCs w:val="20"/>
        </w:rPr>
        <w:t>) lit. a.</w:t>
      </w:r>
      <w:r w:rsidRPr="00436256">
        <w:rPr>
          <w:rFonts w:ascii="Verdana" w:hAnsi="Verdana" w:cs="Arial"/>
          <w:sz w:val="20"/>
          <w:szCs w:val="20"/>
        </w:rPr>
        <w:t xml:space="preserve">, powinny być wystawione nie wcześniej niż </w:t>
      </w:r>
      <w:r w:rsidRPr="00436256">
        <w:rPr>
          <w:rFonts w:ascii="Verdana" w:hAnsi="Verdana" w:cs="Arial"/>
          <w:sz w:val="20"/>
          <w:szCs w:val="20"/>
          <w:u w:val="single"/>
        </w:rPr>
        <w:t>6 miesięcy</w:t>
      </w:r>
      <w:r w:rsidRPr="00436256">
        <w:rPr>
          <w:rFonts w:ascii="Verdana" w:hAnsi="Verdana" w:cs="Arial"/>
          <w:sz w:val="20"/>
          <w:szCs w:val="20"/>
        </w:rPr>
        <w:t xml:space="preserve"> przed upływem terminu składania ofert</w:t>
      </w:r>
      <w:r w:rsidR="00A33E99" w:rsidRPr="00436256">
        <w:rPr>
          <w:rFonts w:ascii="Verdana" w:hAnsi="Verdana" w:cs="Arial"/>
          <w:sz w:val="20"/>
          <w:szCs w:val="20"/>
        </w:rPr>
        <w:t>.</w:t>
      </w:r>
    </w:p>
    <w:p w:rsidR="003B2CBA" w:rsidRPr="00436256" w:rsidRDefault="00041E27" w:rsidP="00F66C5A">
      <w:pPr>
        <w:pStyle w:val="Akapitzlist"/>
        <w:numPr>
          <w:ilvl w:val="0"/>
          <w:numId w:val="25"/>
        </w:numPr>
        <w:ind w:left="1134" w:hanging="425"/>
        <w:jc w:val="both"/>
        <w:rPr>
          <w:rFonts w:ascii="Verdana" w:hAnsi="Verdana" w:cs="Arial"/>
          <w:sz w:val="20"/>
          <w:szCs w:val="20"/>
        </w:rPr>
      </w:pPr>
      <w:r w:rsidRPr="00436256">
        <w:rPr>
          <w:rFonts w:ascii="Verdana" w:hAnsi="Verdana" w:cs="Arial"/>
          <w:sz w:val="20"/>
          <w:szCs w:val="20"/>
        </w:rPr>
        <w:t>Jeżeli w kraju, w którym wykonawca ma siedzibę lub miejsce zamieszkania lub miejsce zamieszkania ma</w:t>
      </w:r>
      <w:r w:rsidR="00F5156F" w:rsidRPr="00436256">
        <w:rPr>
          <w:rFonts w:ascii="Verdana" w:hAnsi="Verdana" w:cs="Arial"/>
          <w:sz w:val="20"/>
          <w:szCs w:val="20"/>
        </w:rPr>
        <w:t xml:space="preserve"> osoba</w:t>
      </w:r>
      <w:r w:rsidRPr="00436256">
        <w:rPr>
          <w:rFonts w:ascii="Verdana" w:hAnsi="Verdana" w:cs="Arial"/>
          <w:sz w:val="20"/>
          <w:szCs w:val="20"/>
        </w:rPr>
        <w:t>, któr</w:t>
      </w:r>
      <w:r w:rsidR="00F5156F" w:rsidRPr="00436256">
        <w:rPr>
          <w:rFonts w:ascii="Verdana" w:hAnsi="Verdana" w:cs="Arial"/>
          <w:sz w:val="20"/>
          <w:szCs w:val="20"/>
        </w:rPr>
        <w:t>ej</w:t>
      </w:r>
      <w:r w:rsidRPr="00436256">
        <w:rPr>
          <w:rFonts w:ascii="Verdana" w:hAnsi="Verdana" w:cs="Arial"/>
          <w:sz w:val="20"/>
          <w:szCs w:val="20"/>
        </w:rPr>
        <w:t xml:space="preserve"> </w:t>
      </w:r>
      <w:r w:rsidR="00F5156F" w:rsidRPr="00436256">
        <w:rPr>
          <w:rFonts w:ascii="Verdana" w:hAnsi="Verdana" w:cs="Arial"/>
          <w:sz w:val="20"/>
          <w:szCs w:val="20"/>
        </w:rPr>
        <w:t xml:space="preserve">dokument dotyczy, nie wydaje się dokumentów, o których mowa w pkt. 4. </w:t>
      </w:r>
      <w:proofErr w:type="spellStart"/>
      <w:r w:rsidR="00F5156F" w:rsidRPr="00436256">
        <w:rPr>
          <w:rFonts w:ascii="Verdana" w:hAnsi="Verdana" w:cs="Arial"/>
          <w:sz w:val="20"/>
          <w:szCs w:val="20"/>
        </w:rPr>
        <w:t>ppkt</w:t>
      </w:r>
      <w:proofErr w:type="spellEnd"/>
      <w:r w:rsidR="00F5156F" w:rsidRPr="00436256">
        <w:rPr>
          <w:rFonts w:ascii="Verdana" w:hAnsi="Verdana" w:cs="Arial"/>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36256">
        <w:rPr>
          <w:rFonts w:ascii="Verdana" w:hAnsi="Verdana" w:cs="Arial"/>
          <w:bCs/>
          <w:sz w:val="20"/>
          <w:szCs w:val="20"/>
        </w:rPr>
        <w:t xml:space="preserve">Oświadczenie, powinno być wystawione nie wcześniej niż </w:t>
      </w:r>
      <w:r w:rsidRPr="00436256">
        <w:rPr>
          <w:rFonts w:ascii="Verdana" w:hAnsi="Verdana" w:cs="Arial"/>
          <w:bCs/>
          <w:sz w:val="20"/>
          <w:szCs w:val="20"/>
          <w:u w:val="single"/>
        </w:rPr>
        <w:t>6 miesięcy</w:t>
      </w:r>
      <w:r w:rsidRPr="0043625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36256">
        <w:rPr>
          <w:rFonts w:ascii="Verdana" w:hAnsi="Verdana" w:cs="Arial"/>
          <w:bCs/>
          <w:sz w:val="20"/>
          <w:szCs w:val="20"/>
        </w:rPr>
        <w:t>.</w:t>
      </w:r>
    </w:p>
    <w:p w:rsidR="0089793B" w:rsidRPr="00436256" w:rsidRDefault="00954578"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W przypadku udzielonego pełnomocnictwa</w:t>
      </w:r>
      <w:r w:rsidRPr="00436256">
        <w:rPr>
          <w:rFonts w:ascii="Verdana" w:hAnsi="Verdana" w:cs="Arial"/>
          <w:b/>
          <w:sz w:val="20"/>
          <w:szCs w:val="20"/>
        </w:rPr>
        <w:t xml:space="preserve"> </w:t>
      </w:r>
      <w:r w:rsidRPr="00436256">
        <w:rPr>
          <w:rFonts w:ascii="Verdana" w:hAnsi="Verdana" w:cs="Arial"/>
          <w:sz w:val="20"/>
          <w:szCs w:val="20"/>
        </w:rPr>
        <w:t xml:space="preserve">Wykonawcy muszą dołączyć do </w:t>
      </w:r>
      <w:r w:rsidR="00405BD3" w:rsidRPr="00436256">
        <w:rPr>
          <w:rFonts w:ascii="Verdana" w:hAnsi="Verdana" w:cs="Arial"/>
          <w:sz w:val="20"/>
          <w:szCs w:val="20"/>
        </w:rPr>
        <w:t>oferty</w:t>
      </w:r>
      <w:r w:rsidRPr="00436256">
        <w:rPr>
          <w:rFonts w:ascii="Verdana" w:hAnsi="Verdana" w:cs="Arial"/>
          <w:sz w:val="20"/>
          <w:szCs w:val="20"/>
        </w:rPr>
        <w:t xml:space="preserve"> oryginał pełnomocnictwa lub kopię pełnomocnictwa poświad</w:t>
      </w:r>
      <w:r w:rsidR="00E63305" w:rsidRPr="00436256">
        <w:rPr>
          <w:rFonts w:ascii="Verdana" w:hAnsi="Verdana" w:cs="Arial"/>
          <w:sz w:val="20"/>
          <w:szCs w:val="20"/>
        </w:rPr>
        <w:t>czoną „za zgodność z oryginałem”</w:t>
      </w:r>
      <w:r w:rsidRPr="00436256">
        <w:rPr>
          <w:rFonts w:ascii="Verdana" w:hAnsi="Verdana" w:cs="Arial"/>
          <w:sz w:val="20"/>
          <w:szCs w:val="20"/>
        </w:rPr>
        <w:t xml:space="preserve"> przez notariusza – jeżeli dotyczy. Pełnomocnictwo musi być wystawione w sposób </w:t>
      </w:r>
      <w:r w:rsidR="004D5AEA" w:rsidRPr="0043625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36256">
        <w:rPr>
          <w:rFonts w:ascii="Verdana" w:hAnsi="Verdana" w:cs="Arial"/>
          <w:sz w:val="20"/>
          <w:szCs w:val="20"/>
        </w:rPr>
        <w:t xml:space="preserve"> art. 23 ust. 2 ustawy </w:t>
      </w:r>
      <w:proofErr w:type="spellStart"/>
      <w:r w:rsidR="00321C89" w:rsidRPr="00436256">
        <w:rPr>
          <w:rFonts w:ascii="Verdana" w:hAnsi="Verdana" w:cs="Arial"/>
          <w:sz w:val="20"/>
          <w:szCs w:val="20"/>
        </w:rPr>
        <w:t>Pzp</w:t>
      </w:r>
      <w:proofErr w:type="spellEnd"/>
      <w:r w:rsidR="00321C89" w:rsidRPr="0043625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36256" w:rsidRDefault="00321C89" w:rsidP="00F66C5A">
      <w:pPr>
        <w:pStyle w:val="Akapitzlist"/>
        <w:numPr>
          <w:ilvl w:val="0"/>
          <w:numId w:val="21"/>
        </w:numPr>
        <w:jc w:val="both"/>
        <w:rPr>
          <w:rFonts w:ascii="Verdana" w:hAnsi="Verdana" w:cs="Arial"/>
          <w:b/>
          <w:sz w:val="20"/>
          <w:szCs w:val="20"/>
        </w:rPr>
      </w:pPr>
      <w:r w:rsidRPr="00436256">
        <w:rPr>
          <w:rFonts w:ascii="Verdana" w:hAnsi="Verdana" w:cs="Arial"/>
          <w:sz w:val="20"/>
          <w:szCs w:val="20"/>
        </w:rPr>
        <w:t>Dokumenty sporządzone w języku obcym</w:t>
      </w:r>
      <w:r w:rsidRPr="00436256">
        <w:rPr>
          <w:rFonts w:ascii="Verdana" w:hAnsi="Verdana" w:cs="Arial"/>
          <w:b/>
          <w:sz w:val="20"/>
          <w:szCs w:val="20"/>
        </w:rPr>
        <w:t xml:space="preserve"> </w:t>
      </w:r>
      <w:r w:rsidR="00B127B3" w:rsidRPr="00436256">
        <w:rPr>
          <w:rFonts w:ascii="Verdana" w:hAnsi="Verdana" w:cs="Arial"/>
          <w:sz w:val="20"/>
          <w:szCs w:val="20"/>
        </w:rPr>
        <w:t>są</w:t>
      </w:r>
      <w:r w:rsidRPr="0043625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36256" w:rsidRDefault="00703295" w:rsidP="00F66C5A">
      <w:pPr>
        <w:pStyle w:val="Akapitzlist"/>
        <w:numPr>
          <w:ilvl w:val="0"/>
          <w:numId w:val="21"/>
        </w:numPr>
        <w:jc w:val="both"/>
        <w:rPr>
          <w:rFonts w:ascii="Verdana" w:hAnsi="Verdana" w:cs="Arial"/>
          <w:b/>
          <w:sz w:val="20"/>
          <w:szCs w:val="20"/>
        </w:rPr>
      </w:pPr>
      <w:r w:rsidRPr="0043625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36256">
        <w:rPr>
          <w:rFonts w:ascii="Verdana" w:hAnsi="Verdana" w:cs="Arial"/>
          <w:bCs/>
          <w:sz w:val="20"/>
          <w:szCs w:val="20"/>
        </w:rPr>
        <w:t>.</w:t>
      </w:r>
    </w:p>
    <w:p w:rsidR="001F438B" w:rsidRPr="00436256" w:rsidRDefault="0094369F" w:rsidP="00F66C5A">
      <w:pPr>
        <w:pStyle w:val="Akapitzlist"/>
        <w:numPr>
          <w:ilvl w:val="0"/>
          <w:numId w:val="21"/>
        </w:numPr>
        <w:contextualSpacing w:val="0"/>
        <w:jc w:val="both"/>
        <w:rPr>
          <w:rFonts w:ascii="Verdana" w:hAnsi="Verdana" w:cs="Arial"/>
          <w:sz w:val="20"/>
          <w:szCs w:val="20"/>
        </w:rPr>
      </w:pPr>
      <w:r w:rsidRPr="00436256">
        <w:rPr>
          <w:rFonts w:ascii="Verdana" w:hAnsi="Verdana" w:cs="Arial"/>
          <w:sz w:val="20"/>
          <w:szCs w:val="20"/>
        </w:rPr>
        <w:t>W zakresie nie</w:t>
      </w:r>
      <w:r w:rsidR="001F438B" w:rsidRPr="00436256">
        <w:rPr>
          <w:rFonts w:ascii="Verdana" w:hAnsi="Verdana" w:cs="Arial"/>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p>
    <w:p w:rsidR="00436256" w:rsidRPr="00C842B5" w:rsidRDefault="00436256" w:rsidP="00C842B5">
      <w:pPr>
        <w:tabs>
          <w:tab w:val="left" w:pos="720"/>
        </w:tabs>
        <w:suppressAutoHyphens/>
        <w:jc w:val="both"/>
        <w:rPr>
          <w:rFonts w:ascii="Verdana" w:hAnsi="Verdana" w:cs="Arial"/>
        </w:rPr>
      </w:pPr>
    </w:p>
    <w:p w:rsidR="00436256" w:rsidRPr="00436256" w:rsidRDefault="00436256" w:rsidP="00404E06">
      <w:pPr>
        <w:pStyle w:val="Akapitzlist"/>
        <w:tabs>
          <w:tab w:val="left" w:pos="720"/>
        </w:tabs>
        <w:suppressAutoHyphens/>
        <w:ind w:left="502"/>
        <w:jc w:val="both"/>
        <w:rPr>
          <w:rFonts w:ascii="Verdana" w:hAnsi="Verdana" w:cs="Arial"/>
          <w:sz w:val="20"/>
          <w:szCs w:val="20"/>
        </w:rPr>
      </w:pPr>
    </w:p>
    <w:p w:rsidR="00AF6EFF" w:rsidRPr="00436256" w:rsidRDefault="004330C3" w:rsidP="00B54DD7">
      <w:pPr>
        <w:pStyle w:val="Nagwek1"/>
        <w:numPr>
          <w:ilvl w:val="0"/>
          <w:numId w:val="14"/>
        </w:numPr>
        <w:tabs>
          <w:tab w:val="clear" w:pos="3556"/>
        </w:tabs>
        <w:suppressAutoHyphens/>
        <w:spacing w:before="0" w:after="0"/>
        <w:ind w:left="709"/>
        <w:jc w:val="both"/>
        <w:rPr>
          <w:rFonts w:ascii="Verdana" w:hAnsi="Verdana"/>
          <w:sz w:val="20"/>
          <w:szCs w:val="20"/>
        </w:rPr>
      </w:pPr>
      <w:bookmarkStart w:id="9" w:name="_Toc412451391"/>
      <w:r w:rsidRPr="00436256">
        <w:rPr>
          <w:rFonts w:ascii="Verdana" w:hAnsi="Verdana"/>
          <w:sz w:val="20"/>
          <w:szCs w:val="20"/>
        </w:rPr>
        <w:t>U</w:t>
      </w:r>
      <w:r w:rsidR="00923FA1" w:rsidRPr="00436256">
        <w:rPr>
          <w:rFonts w:ascii="Verdana" w:hAnsi="Verdana"/>
          <w:sz w:val="20"/>
          <w:szCs w:val="20"/>
        </w:rPr>
        <w:t>dział w postępowaniu podmiotów występujących</w:t>
      </w:r>
      <w:r w:rsidR="005512AE" w:rsidRPr="00436256">
        <w:rPr>
          <w:rFonts w:ascii="Verdana" w:hAnsi="Verdana"/>
          <w:sz w:val="20"/>
          <w:szCs w:val="20"/>
        </w:rPr>
        <w:t xml:space="preserve"> </w:t>
      </w:r>
      <w:r w:rsidR="00923FA1" w:rsidRPr="00436256">
        <w:rPr>
          <w:rFonts w:ascii="Verdana" w:hAnsi="Verdana"/>
          <w:sz w:val="20"/>
          <w:szCs w:val="20"/>
        </w:rPr>
        <w:t>wspólnie</w:t>
      </w:r>
      <w:bookmarkEnd w:id="9"/>
    </w:p>
    <w:p w:rsidR="00B96534" w:rsidRPr="00436256" w:rsidRDefault="00B96534" w:rsidP="00B96534">
      <w:pPr>
        <w:rPr>
          <w:rFonts w:ascii="Verdana" w:hAnsi="Verdana"/>
        </w:rPr>
      </w:pPr>
    </w:p>
    <w:p w:rsidR="00AF6EFF" w:rsidRPr="00436256" w:rsidRDefault="001C038E"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lastRenderedPageBreak/>
        <w:t>W przypadku składania oferty wspólnej przez kilku wykonawców, każdy ze wspólników musi złożyć dokumenty wymienione w ro</w:t>
      </w:r>
      <w:r w:rsidR="00E41759" w:rsidRPr="00436256">
        <w:rPr>
          <w:rFonts w:ascii="Verdana" w:hAnsi="Verdana" w:cs="Arial"/>
          <w:sz w:val="20"/>
          <w:szCs w:val="20"/>
        </w:rPr>
        <w:t xml:space="preserve">zdziale </w:t>
      </w:r>
      <w:r w:rsidR="00211127" w:rsidRPr="00436256">
        <w:rPr>
          <w:rFonts w:ascii="Verdana" w:hAnsi="Verdana" w:cs="Arial"/>
          <w:sz w:val="20"/>
          <w:szCs w:val="20"/>
        </w:rPr>
        <w:t>VII. pkt. 1</w:t>
      </w:r>
      <w:r w:rsidR="007A75C6" w:rsidRPr="00436256">
        <w:rPr>
          <w:rFonts w:ascii="Verdana" w:hAnsi="Verdana" w:cs="Arial"/>
          <w:sz w:val="20"/>
          <w:szCs w:val="20"/>
        </w:rPr>
        <w:t xml:space="preserve"> </w:t>
      </w:r>
      <w:proofErr w:type="spellStart"/>
      <w:r w:rsidR="00211127" w:rsidRPr="00436256">
        <w:rPr>
          <w:rFonts w:ascii="Verdana" w:hAnsi="Verdana" w:cs="Arial"/>
          <w:sz w:val="20"/>
          <w:szCs w:val="20"/>
        </w:rPr>
        <w:t>ppkt</w:t>
      </w:r>
      <w:proofErr w:type="spellEnd"/>
      <w:r w:rsidR="00211127" w:rsidRPr="00436256">
        <w:rPr>
          <w:rFonts w:ascii="Verdana" w:hAnsi="Verdana" w:cs="Arial"/>
          <w:sz w:val="20"/>
          <w:szCs w:val="20"/>
        </w:rPr>
        <w:t xml:space="preserve"> 1) oraz rozdziale </w:t>
      </w:r>
      <w:r w:rsidR="00E41759" w:rsidRPr="00436256">
        <w:rPr>
          <w:rFonts w:ascii="Verdana" w:hAnsi="Verdana" w:cs="Arial"/>
          <w:sz w:val="20"/>
          <w:szCs w:val="20"/>
        </w:rPr>
        <w:t>V</w:t>
      </w:r>
      <w:r w:rsidR="00211127" w:rsidRPr="00436256">
        <w:rPr>
          <w:rFonts w:ascii="Verdana" w:hAnsi="Verdana" w:cs="Arial"/>
          <w:sz w:val="20"/>
          <w:szCs w:val="20"/>
        </w:rPr>
        <w:t>III</w:t>
      </w:r>
      <w:r w:rsidR="00E41759" w:rsidRPr="00436256">
        <w:rPr>
          <w:rFonts w:ascii="Verdana" w:hAnsi="Verdana" w:cs="Arial"/>
          <w:sz w:val="20"/>
          <w:szCs w:val="20"/>
        </w:rPr>
        <w:t xml:space="preserve"> </w:t>
      </w:r>
      <w:r w:rsidR="007E3098" w:rsidRPr="00436256">
        <w:rPr>
          <w:rFonts w:ascii="Verdana" w:hAnsi="Verdana" w:cs="Arial"/>
          <w:sz w:val="20"/>
          <w:szCs w:val="20"/>
        </w:rPr>
        <w:t>pkt</w:t>
      </w:r>
      <w:r w:rsidR="00E41759" w:rsidRPr="00436256">
        <w:rPr>
          <w:rFonts w:ascii="Verdana" w:hAnsi="Verdana" w:cs="Arial"/>
          <w:sz w:val="20"/>
          <w:szCs w:val="20"/>
        </w:rPr>
        <w:t>.</w:t>
      </w:r>
      <w:r w:rsidR="005956B0" w:rsidRPr="00436256">
        <w:rPr>
          <w:rFonts w:ascii="Verdana" w:hAnsi="Verdana" w:cs="Arial"/>
          <w:sz w:val="20"/>
          <w:szCs w:val="20"/>
        </w:rPr>
        <w:t xml:space="preserve"> 1</w:t>
      </w:r>
      <w:r w:rsidR="00E41759" w:rsidRPr="00436256">
        <w:rPr>
          <w:rFonts w:ascii="Verdana" w:hAnsi="Verdana" w:cs="Arial"/>
          <w:sz w:val="20"/>
          <w:szCs w:val="20"/>
        </w:rPr>
        <w:t>,</w:t>
      </w:r>
      <w:r w:rsidR="00D55B87" w:rsidRPr="00436256">
        <w:rPr>
          <w:rFonts w:ascii="Verdana" w:hAnsi="Verdana" w:cs="Arial"/>
          <w:sz w:val="20"/>
          <w:szCs w:val="20"/>
        </w:rPr>
        <w:t xml:space="preserve"> </w:t>
      </w:r>
      <w:proofErr w:type="spellStart"/>
      <w:r w:rsidR="003D32D8" w:rsidRPr="00436256">
        <w:rPr>
          <w:rFonts w:ascii="Verdana" w:hAnsi="Verdana" w:cs="Arial"/>
          <w:sz w:val="20"/>
          <w:szCs w:val="20"/>
        </w:rPr>
        <w:t>pkt</w:t>
      </w:r>
      <w:proofErr w:type="spellEnd"/>
      <w:r w:rsidR="003D32D8" w:rsidRPr="00436256">
        <w:rPr>
          <w:rFonts w:ascii="Verdana" w:hAnsi="Verdana" w:cs="Arial"/>
          <w:sz w:val="20"/>
          <w:szCs w:val="20"/>
        </w:rPr>
        <w:t xml:space="preserve"> 2</w:t>
      </w:r>
      <w:r w:rsidR="007A75C6" w:rsidRPr="00436256">
        <w:rPr>
          <w:rFonts w:ascii="Verdana" w:hAnsi="Verdana" w:cs="Arial"/>
          <w:sz w:val="20"/>
          <w:szCs w:val="20"/>
        </w:rPr>
        <w:t xml:space="preserve"> </w:t>
      </w:r>
      <w:proofErr w:type="spellStart"/>
      <w:r w:rsidR="007A75C6" w:rsidRPr="00436256">
        <w:rPr>
          <w:rFonts w:ascii="Verdana" w:hAnsi="Verdana" w:cs="Arial"/>
          <w:sz w:val="20"/>
          <w:szCs w:val="20"/>
        </w:rPr>
        <w:t>ppkt</w:t>
      </w:r>
      <w:proofErr w:type="spellEnd"/>
      <w:r w:rsidR="007A75C6" w:rsidRPr="00436256">
        <w:rPr>
          <w:rFonts w:ascii="Verdana" w:hAnsi="Verdana" w:cs="Arial"/>
          <w:sz w:val="20"/>
          <w:szCs w:val="20"/>
        </w:rPr>
        <w:t xml:space="preserve"> 1</w:t>
      </w:r>
      <w:r w:rsidR="00A33E99" w:rsidRPr="00436256">
        <w:rPr>
          <w:rFonts w:ascii="Verdana" w:hAnsi="Verdana" w:cs="Arial"/>
          <w:sz w:val="20"/>
          <w:szCs w:val="20"/>
        </w:rPr>
        <w:t>)</w:t>
      </w:r>
      <w:r w:rsidR="005C00A2" w:rsidRPr="00436256">
        <w:rPr>
          <w:rFonts w:ascii="Verdana" w:hAnsi="Verdana" w:cs="Arial"/>
          <w:sz w:val="20"/>
          <w:szCs w:val="20"/>
        </w:rPr>
        <w:t xml:space="preserve"> </w:t>
      </w:r>
      <w:r w:rsidR="007A75C6" w:rsidRPr="00436256">
        <w:rPr>
          <w:rFonts w:ascii="Verdana" w:hAnsi="Verdana" w:cs="Arial"/>
          <w:sz w:val="20"/>
          <w:szCs w:val="20"/>
        </w:rPr>
        <w:t>a także w</w:t>
      </w:r>
      <w:r w:rsidR="00211127" w:rsidRPr="00436256">
        <w:rPr>
          <w:rFonts w:ascii="Verdana" w:hAnsi="Verdana" w:cs="Arial"/>
          <w:sz w:val="20"/>
          <w:szCs w:val="20"/>
        </w:rPr>
        <w:t xml:space="preserve"> rozdziale XVII. pkt.</w:t>
      </w:r>
      <w:r w:rsidR="007A75C6" w:rsidRPr="00436256">
        <w:rPr>
          <w:rFonts w:ascii="Verdana" w:hAnsi="Verdana" w:cs="Arial"/>
          <w:sz w:val="20"/>
          <w:szCs w:val="20"/>
        </w:rPr>
        <w:t>2.</w:t>
      </w:r>
      <w:r w:rsidR="00D32E6F" w:rsidRPr="00436256">
        <w:rPr>
          <w:rFonts w:ascii="Verdana" w:hAnsi="Verdana" w:cs="Arial"/>
          <w:sz w:val="20"/>
          <w:szCs w:val="20"/>
        </w:rPr>
        <w:t xml:space="preserve"> </w:t>
      </w:r>
    </w:p>
    <w:p w:rsidR="00AF6EFF" w:rsidRPr="00436256" w:rsidRDefault="007D2CD7"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 xml:space="preserve">Wykonawcy, zgodnie z art. 141 ustawy </w:t>
      </w:r>
      <w:proofErr w:type="spellStart"/>
      <w:r w:rsidRPr="00436256">
        <w:rPr>
          <w:rFonts w:ascii="Verdana" w:hAnsi="Verdana" w:cs="Arial"/>
          <w:sz w:val="20"/>
          <w:szCs w:val="20"/>
        </w:rPr>
        <w:t>Pzp</w:t>
      </w:r>
      <w:proofErr w:type="spellEnd"/>
      <w:r w:rsidRPr="00436256">
        <w:rPr>
          <w:rFonts w:ascii="Verdana" w:hAnsi="Verdana" w:cs="Arial"/>
          <w:sz w:val="20"/>
          <w:szCs w:val="20"/>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36256" w:rsidRDefault="00664B4E" w:rsidP="00F66C5A">
      <w:pPr>
        <w:pStyle w:val="Akapitzlist"/>
        <w:numPr>
          <w:ilvl w:val="0"/>
          <w:numId w:val="27"/>
        </w:numPr>
        <w:jc w:val="both"/>
        <w:rPr>
          <w:rFonts w:ascii="Verdana" w:hAnsi="Verdana" w:cs="Arial"/>
          <w:b/>
          <w:sz w:val="20"/>
          <w:szCs w:val="20"/>
        </w:rPr>
      </w:pPr>
      <w:r w:rsidRPr="0043625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36256" w:rsidRDefault="00DD37C5" w:rsidP="00404E06">
      <w:pPr>
        <w:ind w:left="357"/>
        <w:jc w:val="both"/>
        <w:rPr>
          <w:rFonts w:ascii="Verdana" w:hAnsi="Verdana" w:cs="Arial"/>
          <w:highlight w:val="yellow"/>
        </w:rPr>
      </w:pPr>
    </w:p>
    <w:p w:rsidR="00EB48A1" w:rsidRPr="00436256" w:rsidRDefault="00EB48A1" w:rsidP="00B54DD7">
      <w:pPr>
        <w:pStyle w:val="Nagwek1"/>
        <w:numPr>
          <w:ilvl w:val="0"/>
          <w:numId w:val="14"/>
        </w:numPr>
        <w:tabs>
          <w:tab w:val="clear" w:pos="3556"/>
        </w:tabs>
        <w:suppressAutoHyphens/>
        <w:spacing w:before="0" w:after="0"/>
        <w:ind w:left="709"/>
        <w:jc w:val="both"/>
        <w:rPr>
          <w:rFonts w:ascii="Verdana" w:hAnsi="Verdana"/>
          <w:sz w:val="20"/>
          <w:szCs w:val="20"/>
        </w:rPr>
      </w:pPr>
      <w:bookmarkStart w:id="10" w:name="_Toc412451392"/>
      <w:r w:rsidRPr="00436256">
        <w:rPr>
          <w:rFonts w:ascii="Verdana" w:hAnsi="Verdana"/>
          <w:sz w:val="20"/>
          <w:szCs w:val="20"/>
        </w:rPr>
        <w:t>Opis sposobu obliczenia</w:t>
      </w:r>
      <w:r w:rsidR="00923FA1" w:rsidRPr="00436256">
        <w:rPr>
          <w:rFonts w:ascii="Verdana" w:hAnsi="Verdana"/>
          <w:sz w:val="20"/>
          <w:szCs w:val="20"/>
        </w:rPr>
        <w:t xml:space="preserve"> ceny </w:t>
      </w:r>
      <w:bookmarkEnd w:id="10"/>
    </w:p>
    <w:p w:rsidR="00B96534" w:rsidRPr="00436256" w:rsidRDefault="00B96534" w:rsidP="00B96534">
      <w:pPr>
        <w:rPr>
          <w:rFonts w:ascii="Verdana" w:hAnsi="Verdana"/>
        </w:rPr>
      </w:pPr>
    </w:p>
    <w:p w:rsidR="00923FA1" w:rsidRPr="00436256" w:rsidRDefault="00A5798D" w:rsidP="00404E06">
      <w:pPr>
        <w:jc w:val="both"/>
        <w:rPr>
          <w:rFonts w:ascii="Verdana" w:hAnsi="Verdana" w:cs="Arial"/>
        </w:rPr>
      </w:pPr>
      <w:r w:rsidRPr="00436256">
        <w:rPr>
          <w:rFonts w:ascii="Verdana" w:hAnsi="Verdana" w:cs="Arial"/>
        </w:rPr>
        <w:t>Oferowana c</w:t>
      </w:r>
      <w:r w:rsidR="009C3AF4" w:rsidRPr="00436256">
        <w:rPr>
          <w:rFonts w:ascii="Verdana" w:hAnsi="Verdana" w:cs="Arial"/>
        </w:rPr>
        <w:t xml:space="preserve">ena </w:t>
      </w:r>
      <w:r w:rsidR="008B2264" w:rsidRPr="00436256">
        <w:rPr>
          <w:rFonts w:ascii="Verdana" w:hAnsi="Verdana" w:cs="Arial"/>
        </w:rPr>
        <w:t xml:space="preserve">ta </w:t>
      </w:r>
      <w:r w:rsidR="009C3AF4" w:rsidRPr="00436256">
        <w:rPr>
          <w:rFonts w:ascii="Verdana" w:hAnsi="Verdana" w:cs="Arial"/>
        </w:rPr>
        <w:t>musi zawierać wszystkie koszty związane z realizacją zamówienia wraz z podatkiem VAT obowiązującym w dacie sporządzenia oferty.</w:t>
      </w:r>
      <w:r w:rsidR="00923FA1" w:rsidRPr="00436256">
        <w:rPr>
          <w:rFonts w:ascii="Verdana" w:hAnsi="Verdana" w:cs="Arial"/>
        </w:rPr>
        <w:t xml:space="preserve"> Stawka podatku VAT musi zostać określona zgodnie z ustawą z dn. 11.03.2004 r. </w:t>
      </w:r>
      <w:r w:rsidR="00064DDC" w:rsidRPr="00436256">
        <w:rPr>
          <w:rFonts w:ascii="Verdana" w:hAnsi="Verdana" w:cs="Arial"/>
        </w:rPr>
        <w:t>o</w:t>
      </w:r>
      <w:r w:rsidR="00923FA1" w:rsidRPr="00436256">
        <w:rPr>
          <w:rFonts w:ascii="Verdana" w:hAnsi="Verdana" w:cs="Arial"/>
        </w:rPr>
        <w:t xml:space="preserve"> podatku od towarów i usług </w:t>
      </w:r>
      <w:r w:rsidR="00923FA1" w:rsidRPr="00436256">
        <w:rPr>
          <w:rFonts w:ascii="Verdana" w:hAnsi="Verdana" w:cs="Arial"/>
          <w:i/>
        </w:rPr>
        <w:t xml:space="preserve">(Dz. U. </w:t>
      </w:r>
      <w:r w:rsidR="007A75C6" w:rsidRPr="00436256">
        <w:rPr>
          <w:rFonts w:ascii="Verdana" w:hAnsi="Verdana" w:cs="Arial"/>
          <w:i/>
        </w:rPr>
        <w:t xml:space="preserve"> z 2016 r. poz. 710 z </w:t>
      </w:r>
      <w:proofErr w:type="spellStart"/>
      <w:r w:rsidR="007A75C6" w:rsidRPr="00436256">
        <w:rPr>
          <w:rFonts w:ascii="Verdana" w:hAnsi="Verdana" w:cs="Arial"/>
          <w:i/>
        </w:rPr>
        <w:t>póżn</w:t>
      </w:r>
      <w:proofErr w:type="spellEnd"/>
      <w:r w:rsidR="007A75C6" w:rsidRPr="00436256">
        <w:rPr>
          <w:rFonts w:ascii="Verdana" w:hAnsi="Verdana" w:cs="Arial"/>
          <w:i/>
        </w:rPr>
        <w:t>.</w:t>
      </w:r>
      <w:r w:rsidR="006A46EE" w:rsidRPr="00436256">
        <w:rPr>
          <w:rFonts w:ascii="Verdana" w:hAnsi="Verdana" w:cs="Arial"/>
          <w:i/>
        </w:rPr>
        <w:t xml:space="preserve"> zm</w:t>
      </w:r>
      <w:r w:rsidR="00923FA1" w:rsidRPr="00436256">
        <w:rPr>
          <w:rFonts w:ascii="Verdana" w:hAnsi="Verdana" w:cs="Arial"/>
          <w:i/>
        </w:rPr>
        <w:t>.)</w:t>
      </w:r>
      <w:r w:rsidR="00923FA1" w:rsidRPr="00436256">
        <w:rPr>
          <w:rFonts w:ascii="Verdana" w:hAnsi="Verdana" w:cs="Arial"/>
        </w:rPr>
        <w:t>.</w:t>
      </w:r>
    </w:p>
    <w:p w:rsidR="00EC565D" w:rsidRPr="00436256" w:rsidRDefault="00EC565D" w:rsidP="00404E06">
      <w:pPr>
        <w:jc w:val="both"/>
        <w:rPr>
          <w:rFonts w:ascii="Verdana" w:hAnsi="Verdana" w:cs="Arial"/>
        </w:rPr>
      </w:pPr>
    </w:p>
    <w:p w:rsidR="00923FA1" w:rsidRPr="0043625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36256">
        <w:rPr>
          <w:rFonts w:ascii="Verdana" w:hAnsi="Verdana" w:cs="Arial"/>
        </w:rPr>
        <w:t>Cenę oferty należy obliczyć jako sumę kwot za poszczególne elementy robót</w:t>
      </w:r>
      <w:r w:rsidR="00090C1E" w:rsidRPr="00436256">
        <w:rPr>
          <w:rFonts w:ascii="Verdana" w:hAnsi="Verdana" w:cs="Arial"/>
        </w:rPr>
        <w:t xml:space="preserve">, określone w </w:t>
      </w:r>
      <w:r w:rsidR="007F09E4" w:rsidRPr="00436256">
        <w:rPr>
          <w:rFonts w:ascii="Verdana" w:hAnsi="Verdana" w:cs="Arial"/>
        </w:rPr>
        <w:t xml:space="preserve">przedmiarach robót oraz </w:t>
      </w:r>
      <w:r w:rsidR="00D0203E" w:rsidRPr="00436256">
        <w:rPr>
          <w:rFonts w:ascii="Verdana" w:hAnsi="Verdana" w:cs="Arial"/>
        </w:rPr>
        <w:t>formularzu ofertowym.</w:t>
      </w:r>
      <w:r w:rsidR="00917643" w:rsidRPr="00436256">
        <w:rPr>
          <w:rFonts w:ascii="Verdana" w:hAnsi="Verdana" w:cs="Arial"/>
        </w:rPr>
        <w:t xml:space="preserve"> </w:t>
      </w:r>
      <w:r w:rsidR="00494C11" w:rsidRPr="00436256">
        <w:rPr>
          <w:rFonts w:ascii="Verdana" w:hAnsi="Verdana" w:cs="Arial"/>
        </w:rPr>
        <w:t xml:space="preserve"> </w:t>
      </w:r>
      <w:r w:rsidR="00E4042A" w:rsidRPr="00436256">
        <w:rPr>
          <w:rFonts w:ascii="Verdana" w:hAnsi="Verdana" w:cs="Arial"/>
        </w:rPr>
        <w:t>Cena ta musi zawierać wszystkie koszty związane z realizacją zadania wraz z podatkiem VAT.</w:t>
      </w:r>
    </w:p>
    <w:p w:rsidR="005A7948" w:rsidRPr="00436256" w:rsidRDefault="00923FA1" w:rsidP="00902897">
      <w:pPr>
        <w:numPr>
          <w:ilvl w:val="0"/>
          <w:numId w:val="6"/>
        </w:numPr>
        <w:tabs>
          <w:tab w:val="left" w:pos="284"/>
          <w:tab w:val="left" w:pos="360"/>
        </w:tabs>
        <w:suppressAutoHyphens/>
        <w:ind w:left="284" w:hanging="284"/>
        <w:jc w:val="both"/>
        <w:rPr>
          <w:rFonts w:ascii="Verdana" w:hAnsi="Verdana" w:cs="Arial"/>
        </w:rPr>
      </w:pPr>
      <w:r w:rsidRPr="00436256">
        <w:rPr>
          <w:rFonts w:ascii="Verdana" w:hAnsi="Verdana" w:cs="Arial"/>
        </w:rPr>
        <w:t>Wykonawca określi</w:t>
      </w:r>
      <w:r w:rsidR="00090C1E" w:rsidRPr="00436256">
        <w:rPr>
          <w:rFonts w:ascii="Verdana" w:hAnsi="Verdana" w:cs="Arial"/>
        </w:rPr>
        <w:t xml:space="preserve"> cenę oferty w załączniku nr 1</w:t>
      </w:r>
      <w:r w:rsidR="007F2FE5" w:rsidRPr="00436256">
        <w:rPr>
          <w:rFonts w:ascii="Verdana" w:hAnsi="Verdana" w:cs="Arial"/>
        </w:rPr>
        <w:t xml:space="preserve"> </w:t>
      </w:r>
      <w:r w:rsidRPr="00436256">
        <w:rPr>
          <w:rFonts w:ascii="Verdana" w:hAnsi="Verdana" w:cs="Arial"/>
        </w:rPr>
        <w:t>do SIWZ</w:t>
      </w:r>
      <w:r w:rsidR="005A7948" w:rsidRPr="00436256">
        <w:rPr>
          <w:rFonts w:ascii="Verdana" w:hAnsi="Verdana" w:cs="Arial"/>
        </w:rPr>
        <w:t>.</w:t>
      </w:r>
    </w:p>
    <w:p w:rsidR="00923FA1" w:rsidRPr="0043625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36256">
        <w:rPr>
          <w:rFonts w:ascii="Verdana" w:hAnsi="Verdana" w:cs="Arial"/>
          <w:lang w:val="cs-CZ"/>
        </w:rPr>
        <w:t>Wartość cen należy podać do dwóch miejsc po przecinku.</w:t>
      </w:r>
    </w:p>
    <w:p w:rsidR="00024B40" w:rsidRPr="0043625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36256">
        <w:rPr>
          <w:rFonts w:ascii="Verdana" w:hAnsi="Verdana" w:cs="Arial"/>
          <w:sz w:val="20"/>
          <w:szCs w:val="20"/>
        </w:rPr>
        <w:t xml:space="preserve">Jest to </w:t>
      </w:r>
      <w:r w:rsidR="00A33E99" w:rsidRPr="00436256">
        <w:rPr>
          <w:rFonts w:ascii="Verdana" w:hAnsi="Verdana" w:cs="Arial"/>
          <w:sz w:val="20"/>
          <w:szCs w:val="20"/>
        </w:rPr>
        <w:t>ryczałtowa</w:t>
      </w:r>
      <w:r w:rsidR="005B1DD7" w:rsidRPr="00436256">
        <w:rPr>
          <w:rFonts w:ascii="Verdana" w:hAnsi="Verdana" w:cs="Arial"/>
          <w:sz w:val="20"/>
          <w:szCs w:val="20"/>
        </w:rPr>
        <w:t xml:space="preserve"> wartość zamówienia</w:t>
      </w:r>
      <w:r w:rsidRPr="00436256">
        <w:rPr>
          <w:rFonts w:ascii="Verdana" w:hAnsi="Verdana" w:cs="Arial"/>
          <w:sz w:val="20"/>
          <w:szCs w:val="20"/>
        </w:rPr>
        <w:t xml:space="preserve">, która w trakcie </w:t>
      </w:r>
      <w:r w:rsidR="002D42FB" w:rsidRPr="00436256">
        <w:rPr>
          <w:rFonts w:ascii="Verdana" w:hAnsi="Verdana" w:cs="Arial"/>
          <w:sz w:val="20"/>
          <w:szCs w:val="20"/>
        </w:rPr>
        <w:t>obowiązywania umowy</w:t>
      </w:r>
      <w:r w:rsidRPr="00436256">
        <w:rPr>
          <w:rFonts w:ascii="Verdana" w:hAnsi="Verdana" w:cs="Arial"/>
          <w:sz w:val="20"/>
          <w:szCs w:val="20"/>
        </w:rPr>
        <w:t xml:space="preserve"> </w:t>
      </w:r>
      <w:r w:rsidR="005B1DD7" w:rsidRPr="00436256">
        <w:rPr>
          <w:rFonts w:ascii="Verdana" w:hAnsi="Verdana" w:cs="Arial"/>
          <w:sz w:val="20"/>
          <w:szCs w:val="20"/>
        </w:rPr>
        <w:t xml:space="preserve">nie </w:t>
      </w:r>
      <w:r w:rsidRPr="00436256">
        <w:rPr>
          <w:rFonts w:ascii="Verdana" w:hAnsi="Verdana" w:cs="Arial"/>
          <w:sz w:val="20"/>
          <w:szCs w:val="20"/>
        </w:rPr>
        <w:t xml:space="preserve">może ulec zmianie. </w:t>
      </w:r>
    </w:p>
    <w:p w:rsidR="00AF6EFF" w:rsidRPr="0043625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36256">
        <w:rPr>
          <w:rFonts w:ascii="Verdana" w:hAnsi="Verdana" w:cs="Arial"/>
          <w:lang w:val="cs-CZ"/>
        </w:rPr>
        <w:t>Zaoferowana cena musi uwzględniać:</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wykonanie zamówienia zgodnie z zapisami SIWZ i jej załącznikami,</w:t>
      </w:r>
      <w:r w:rsidR="00825588" w:rsidRPr="00436256">
        <w:rPr>
          <w:rFonts w:ascii="Verdana" w:hAnsi="Verdana" w:cs="Arial"/>
          <w:sz w:val="20"/>
          <w:szCs w:val="20"/>
        </w:rPr>
        <w:t xml:space="preserve"> </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organizację, wykonanie, zabezpieczenie zaplecza i placu budowy wraz z doprowadzeniem </w:t>
      </w:r>
      <w:r w:rsidR="00A0238D" w:rsidRPr="00436256">
        <w:rPr>
          <w:rFonts w:ascii="Verdana" w:hAnsi="Verdana" w:cs="Arial"/>
          <w:sz w:val="20"/>
          <w:szCs w:val="20"/>
        </w:rPr>
        <w:t>potrzebnych mediów (</w:t>
      </w:r>
      <w:r w:rsidRPr="00436256">
        <w:rPr>
          <w:rFonts w:ascii="Verdana" w:hAnsi="Verdana" w:cs="Arial"/>
          <w:sz w:val="20"/>
          <w:szCs w:val="20"/>
        </w:rPr>
        <w:t xml:space="preserve">energii elektrycznej, wody, ciepła i innych mediów oraz zabezpieczeniami wynikającymi z BHP i </w:t>
      </w:r>
      <w:r w:rsidR="004D79F9" w:rsidRPr="00436256">
        <w:rPr>
          <w:rFonts w:ascii="Verdana" w:hAnsi="Verdana" w:cs="Arial"/>
          <w:sz w:val="20"/>
          <w:szCs w:val="20"/>
        </w:rPr>
        <w:t>ppoż.</w:t>
      </w:r>
      <w:r w:rsidR="00A0238D" w:rsidRPr="00436256">
        <w:rPr>
          <w:rFonts w:ascii="Verdana" w:hAnsi="Verdana" w:cs="Arial"/>
          <w:sz w:val="20"/>
          <w:szCs w:val="20"/>
        </w:rPr>
        <w:t>)</w:t>
      </w:r>
      <w:r w:rsidR="00AF6EFF"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ochrony zaplecza i placu budowy,</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zużycia wody, energii elektrycznej i ciepła,</w:t>
      </w:r>
    </w:p>
    <w:p w:rsidR="00AF6EFF" w:rsidRPr="00436256" w:rsidRDefault="008B2264"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koszty obsługi geodezyjnej</w:t>
      </w:r>
      <w:r w:rsidR="00AF6EFF"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opracowanie planu bezpieczeństwa i ochrony zdrowia,</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uzyskania zgody na ewentualne zajęcia ulic, chodników, zmiany organizacji ruchu na czas budowy,</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wszelkie naprawy związane z budową,</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zagospodarowanie odpadów i </w:t>
      </w:r>
      <w:r w:rsidR="00603767" w:rsidRPr="00436256">
        <w:rPr>
          <w:rFonts w:ascii="Verdana" w:hAnsi="Verdana" w:cs="Arial"/>
          <w:sz w:val="20"/>
          <w:szCs w:val="20"/>
        </w:rPr>
        <w:t xml:space="preserve">materiałów z </w:t>
      </w:r>
      <w:r w:rsidR="00842075" w:rsidRPr="00436256">
        <w:rPr>
          <w:rFonts w:ascii="Verdana" w:hAnsi="Verdana" w:cs="Arial"/>
          <w:sz w:val="20"/>
          <w:szCs w:val="20"/>
        </w:rPr>
        <w:t>wykopów</w:t>
      </w:r>
      <w:r w:rsidR="00E04FD4" w:rsidRPr="00436256">
        <w:rPr>
          <w:rFonts w:ascii="Verdana" w:hAnsi="Verdana" w:cs="Arial"/>
          <w:sz w:val="20"/>
          <w:szCs w:val="20"/>
        </w:rPr>
        <w:t xml:space="preserve"> i rozbiórek</w:t>
      </w:r>
      <w:r w:rsidR="00842075" w:rsidRPr="00436256">
        <w:rPr>
          <w:rFonts w:ascii="Verdana" w:hAnsi="Verdana" w:cs="Arial"/>
          <w:sz w:val="20"/>
          <w:szCs w:val="20"/>
        </w:rPr>
        <w:t>,</w:t>
      </w:r>
    </w:p>
    <w:p w:rsidR="00AF6EFF"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 xml:space="preserve">przeprowadzenie wszelkich wymaganych przepisami prób, sprawdzeń </w:t>
      </w:r>
      <w:r w:rsidR="004B437F" w:rsidRPr="00436256">
        <w:rPr>
          <w:rFonts w:ascii="Verdana" w:hAnsi="Verdana" w:cs="Arial"/>
          <w:sz w:val="20"/>
          <w:szCs w:val="20"/>
        </w:rPr>
        <w:t xml:space="preserve">              </w:t>
      </w:r>
      <w:r w:rsidRPr="00436256">
        <w:rPr>
          <w:rFonts w:ascii="Verdana" w:hAnsi="Verdana" w:cs="Arial"/>
          <w:sz w:val="20"/>
          <w:szCs w:val="20"/>
        </w:rPr>
        <w:t>i odbiorów, koniecznych do uzyskania odbioru robót,</w:t>
      </w:r>
    </w:p>
    <w:p w:rsidR="00E932FA" w:rsidRPr="00436256" w:rsidRDefault="00923FA1" w:rsidP="00F66C5A">
      <w:pPr>
        <w:pStyle w:val="Akapitzlist"/>
        <w:numPr>
          <w:ilvl w:val="0"/>
          <w:numId w:val="28"/>
        </w:numPr>
        <w:ind w:left="1134" w:hanging="425"/>
        <w:jc w:val="both"/>
        <w:rPr>
          <w:rFonts w:ascii="Verdana" w:hAnsi="Verdana" w:cs="Arial"/>
          <w:sz w:val="20"/>
          <w:szCs w:val="20"/>
        </w:rPr>
      </w:pPr>
      <w:r w:rsidRPr="00436256">
        <w:rPr>
          <w:rFonts w:ascii="Verdana" w:hAnsi="Verdana" w:cs="Arial"/>
          <w:sz w:val="20"/>
          <w:szCs w:val="20"/>
        </w:rPr>
        <w:t>wykonanie pełnej dokumentacji powykonawczej</w:t>
      </w:r>
      <w:bookmarkStart w:id="11" w:name="_toc362"/>
      <w:bookmarkEnd w:id="11"/>
      <w:r w:rsidR="00E932FA" w:rsidRPr="00436256">
        <w:rPr>
          <w:rFonts w:ascii="Verdana" w:hAnsi="Verdana" w:cs="Arial"/>
          <w:sz w:val="20"/>
          <w:szCs w:val="20"/>
        </w:rPr>
        <w:t>.</w:t>
      </w:r>
    </w:p>
    <w:p w:rsidR="00E932FA" w:rsidRPr="00436256" w:rsidRDefault="00E932FA" w:rsidP="00404E06">
      <w:pPr>
        <w:pStyle w:val="Akapitzlist"/>
        <w:numPr>
          <w:ilvl w:val="0"/>
          <w:numId w:val="6"/>
        </w:numPr>
        <w:jc w:val="both"/>
        <w:rPr>
          <w:rFonts w:ascii="Verdana" w:hAnsi="Verdana" w:cs="Arial"/>
          <w:sz w:val="20"/>
          <w:szCs w:val="20"/>
        </w:rPr>
      </w:pPr>
      <w:r w:rsidRPr="00436256">
        <w:rPr>
          <w:rFonts w:ascii="Verdana" w:hAnsi="Verdana" w:cs="Arial"/>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36256" w:rsidRDefault="00ED7457"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pomocy publicznej udzielonej na podstawie odrębnych przepisów;</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lastRenderedPageBreak/>
        <w:t>wynikającym z przepisów prawa pracy i przepisów o zabezpieczeniu społecznym, obowiązujących w miejscu, w którym realizowane jest zamówienie;</w:t>
      </w:r>
    </w:p>
    <w:p w:rsidR="00AF6EFF"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 xml:space="preserve">wynikającym z przepisów prawa ochrony środowiska; </w:t>
      </w:r>
    </w:p>
    <w:p w:rsidR="00E932FA" w:rsidRPr="00436256" w:rsidRDefault="00E932FA" w:rsidP="00F66C5A">
      <w:pPr>
        <w:pStyle w:val="Akapitzlist"/>
        <w:numPr>
          <w:ilvl w:val="0"/>
          <w:numId w:val="29"/>
        </w:numPr>
        <w:ind w:left="1134" w:hanging="425"/>
        <w:jc w:val="both"/>
        <w:rPr>
          <w:rFonts w:ascii="Verdana" w:hAnsi="Verdana" w:cs="Arial"/>
          <w:sz w:val="20"/>
          <w:szCs w:val="20"/>
        </w:rPr>
      </w:pPr>
      <w:r w:rsidRPr="00436256">
        <w:rPr>
          <w:rFonts w:ascii="Verdana" w:hAnsi="Verdana" w:cs="Arial"/>
          <w:sz w:val="20"/>
          <w:szCs w:val="20"/>
        </w:rPr>
        <w:t>powierzenia wykonania części zamówienia podwykonawcy.</w:t>
      </w:r>
    </w:p>
    <w:p w:rsidR="00AF6EFF" w:rsidRPr="00436256" w:rsidRDefault="00E932FA" w:rsidP="00404E06">
      <w:pPr>
        <w:pStyle w:val="Akapitzlist"/>
        <w:numPr>
          <w:ilvl w:val="0"/>
          <w:numId w:val="6"/>
        </w:numPr>
        <w:jc w:val="both"/>
        <w:rPr>
          <w:rFonts w:ascii="Verdana" w:hAnsi="Verdana" w:cs="Arial"/>
          <w:sz w:val="20"/>
          <w:szCs w:val="20"/>
        </w:rPr>
      </w:pPr>
      <w:r w:rsidRPr="00436256">
        <w:rPr>
          <w:rFonts w:ascii="Verdana" w:hAnsi="Verdana" w:cs="Arial"/>
          <w:sz w:val="20"/>
          <w:szCs w:val="20"/>
        </w:rPr>
        <w:t xml:space="preserve">W przypadku gdy cena całkowita oferty jest niższa o co najmniej 30% od: </w:t>
      </w:r>
    </w:p>
    <w:p w:rsidR="00AF6EFF" w:rsidRPr="00436256" w:rsidRDefault="00E932FA" w:rsidP="00F66C5A">
      <w:pPr>
        <w:pStyle w:val="Akapitzlist"/>
        <w:numPr>
          <w:ilvl w:val="0"/>
          <w:numId w:val="30"/>
        </w:numPr>
        <w:ind w:left="1134" w:hanging="425"/>
        <w:jc w:val="both"/>
        <w:rPr>
          <w:rFonts w:ascii="Verdana" w:hAnsi="Verdana" w:cs="Arial"/>
          <w:sz w:val="20"/>
          <w:szCs w:val="20"/>
        </w:rPr>
      </w:pPr>
      <w:r w:rsidRPr="00436256">
        <w:rPr>
          <w:rFonts w:ascii="Verdana" w:hAnsi="Verdana" w:cs="Arial"/>
          <w:sz w:val="20"/>
          <w:szCs w:val="20"/>
        </w:rPr>
        <w:t>wartości zamówienia powiększonej o należny podatek od towarów i usług, ustalonej przed wszczęciem postępowania zgodnie z art. 35 ust. 1 i 2</w:t>
      </w:r>
      <w:r w:rsidR="00720878" w:rsidRPr="00436256">
        <w:rPr>
          <w:rFonts w:ascii="Verdana" w:hAnsi="Verdana" w:cs="Arial"/>
          <w:sz w:val="20"/>
          <w:szCs w:val="20"/>
        </w:rPr>
        <w:t xml:space="preserve"> ustawy </w:t>
      </w:r>
      <w:proofErr w:type="spellStart"/>
      <w:r w:rsidR="00720878" w:rsidRPr="00436256">
        <w:rPr>
          <w:rFonts w:ascii="Verdana" w:hAnsi="Verdana" w:cs="Arial"/>
          <w:sz w:val="20"/>
          <w:szCs w:val="20"/>
        </w:rPr>
        <w:t>Pzp</w:t>
      </w:r>
      <w:proofErr w:type="spellEnd"/>
      <w:r w:rsidRPr="00436256">
        <w:rPr>
          <w:rFonts w:ascii="Verdana" w:hAnsi="Verdana" w:cs="Arial"/>
          <w:sz w:val="20"/>
          <w:szCs w:val="20"/>
        </w:rPr>
        <w:t xml:space="preserve"> lub średniej arytmetycznej cen wszystkich złożonych ofert, zamawiający zwraca się o udzielenie wyjaśnień, o których mowa w </w:t>
      </w:r>
      <w:r w:rsidR="00720878" w:rsidRPr="00436256">
        <w:rPr>
          <w:rFonts w:ascii="Verdana" w:hAnsi="Verdana" w:cs="Arial"/>
          <w:sz w:val="20"/>
          <w:szCs w:val="20"/>
        </w:rPr>
        <w:t>pk</w:t>
      </w:r>
      <w:r w:rsidRPr="00436256">
        <w:rPr>
          <w:rFonts w:ascii="Verdana" w:hAnsi="Verdana" w:cs="Arial"/>
          <w:sz w:val="20"/>
          <w:szCs w:val="20"/>
        </w:rPr>
        <w:t xml:space="preserve">t. </w:t>
      </w:r>
      <w:r w:rsidR="00720878" w:rsidRPr="00436256">
        <w:rPr>
          <w:rFonts w:ascii="Verdana" w:hAnsi="Verdana" w:cs="Arial"/>
          <w:sz w:val="20"/>
          <w:szCs w:val="20"/>
        </w:rPr>
        <w:t>5</w:t>
      </w:r>
      <w:r w:rsidRPr="00436256">
        <w:rPr>
          <w:rFonts w:ascii="Verdana" w:hAnsi="Verdana" w:cs="Arial"/>
          <w:sz w:val="20"/>
          <w:szCs w:val="20"/>
        </w:rPr>
        <w:t xml:space="preserve">, chyba że rozbieżność wynika z okoliczności oczywistych, które nie wymagają wyjaśnienia; </w:t>
      </w:r>
    </w:p>
    <w:p w:rsidR="00726629" w:rsidRPr="00436256" w:rsidRDefault="00E932FA" w:rsidP="00F66C5A">
      <w:pPr>
        <w:pStyle w:val="Akapitzlist"/>
        <w:numPr>
          <w:ilvl w:val="0"/>
          <w:numId w:val="30"/>
        </w:numPr>
        <w:ind w:left="1134" w:hanging="425"/>
        <w:jc w:val="both"/>
        <w:rPr>
          <w:rFonts w:ascii="Verdana" w:hAnsi="Verdana" w:cs="Arial"/>
          <w:sz w:val="20"/>
          <w:szCs w:val="20"/>
        </w:rPr>
      </w:pPr>
      <w:r w:rsidRPr="00436256">
        <w:rPr>
          <w:rFonts w:ascii="Verdana" w:hAnsi="Verdana"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36256">
        <w:rPr>
          <w:rFonts w:ascii="Verdana" w:hAnsi="Verdana" w:cs="Arial"/>
          <w:sz w:val="20"/>
          <w:szCs w:val="20"/>
        </w:rPr>
        <w:t>pkt. 5.</w:t>
      </w:r>
    </w:p>
    <w:p w:rsidR="005715DF" w:rsidRPr="00436256" w:rsidRDefault="00726629" w:rsidP="00404E06">
      <w:pPr>
        <w:numPr>
          <w:ilvl w:val="0"/>
          <w:numId w:val="6"/>
        </w:numPr>
        <w:tabs>
          <w:tab w:val="left" w:pos="360"/>
        </w:tabs>
        <w:suppressAutoHyphens/>
        <w:ind w:left="357" w:hanging="357"/>
        <w:jc w:val="both"/>
        <w:rPr>
          <w:rFonts w:ascii="Verdana" w:hAnsi="Verdana" w:cs="Arial"/>
          <w:lang w:val="cs-CZ"/>
        </w:rPr>
      </w:pPr>
      <w:r w:rsidRPr="00436256">
        <w:rPr>
          <w:rFonts w:ascii="Verdana" w:hAnsi="Verdana" w:cs="Arial"/>
        </w:rPr>
        <w:t xml:space="preserve">Jeżeli w postępowaniu złożona będzie oferta (zgodnie z art. 91 ust. 3a </w:t>
      </w:r>
      <w:r w:rsidR="006D5F5C" w:rsidRPr="00436256">
        <w:rPr>
          <w:rFonts w:ascii="Verdana" w:hAnsi="Verdana" w:cs="Arial"/>
        </w:rPr>
        <w:t xml:space="preserve">ustawy </w:t>
      </w:r>
      <w:proofErr w:type="spellStart"/>
      <w:r w:rsidRPr="00436256">
        <w:rPr>
          <w:rFonts w:ascii="Verdana" w:hAnsi="Verdana" w:cs="Arial"/>
        </w:rPr>
        <w:t>Pzp</w:t>
      </w:r>
      <w:proofErr w:type="spellEnd"/>
      <w:r w:rsidRPr="0043625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36E2F">
        <w:rPr>
          <w:rFonts w:ascii="Verdana" w:hAnsi="Verdana" w:cs="Arial"/>
        </w:rPr>
        <w:t>(rodzaj) roboty budowlanej,</w:t>
      </w:r>
      <w:r w:rsidRPr="00436256">
        <w:rPr>
          <w:rFonts w:ascii="Verdana" w:hAnsi="Verdana" w:cs="Arial"/>
        </w:rPr>
        <w:t xml:space="preserve"> których świadczenie będzie prowadzić do jego powstania, oraz wskazując ich wartość bez kwoty podatku. </w:t>
      </w:r>
    </w:p>
    <w:p w:rsidR="00DD37C5" w:rsidRPr="00436256" w:rsidRDefault="00DD37C5" w:rsidP="00404E06">
      <w:pPr>
        <w:tabs>
          <w:tab w:val="left" w:pos="360"/>
        </w:tabs>
        <w:suppressAutoHyphens/>
        <w:ind w:left="357"/>
        <w:jc w:val="both"/>
        <w:rPr>
          <w:rFonts w:ascii="Verdana" w:hAnsi="Verdana" w:cs="Arial"/>
          <w:lang w:val="cs-CZ"/>
        </w:rPr>
      </w:pPr>
    </w:p>
    <w:p w:rsidR="0089793B" w:rsidRPr="00436256"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36256">
        <w:rPr>
          <w:rFonts w:ascii="Verdana" w:hAnsi="Verdana"/>
          <w:sz w:val="20"/>
          <w:szCs w:val="20"/>
        </w:rPr>
        <w:t xml:space="preserve">Opis kryteriów, którymi </w:t>
      </w:r>
      <w:r w:rsidR="004939B6" w:rsidRPr="00436256">
        <w:rPr>
          <w:rFonts w:ascii="Verdana" w:hAnsi="Verdana"/>
          <w:sz w:val="20"/>
          <w:szCs w:val="20"/>
        </w:rPr>
        <w:t>Z</w:t>
      </w:r>
      <w:r w:rsidRPr="00436256">
        <w:rPr>
          <w:rFonts w:ascii="Verdana" w:hAnsi="Verdana"/>
          <w:sz w:val="20"/>
          <w:szCs w:val="20"/>
        </w:rPr>
        <w:t>amawiający będzie się kierował przy wyborze oferty, wraz z podaniem wag tych kryteriów i sposobu oceny ofert</w:t>
      </w:r>
    </w:p>
    <w:p w:rsidR="00B96534" w:rsidRPr="00436256" w:rsidRDefault="00B96534" w:rsidP="00B96534">
      <w:pPr>
        <w:rPr>
          <w:rFonts w:ascii="Verdana" w:hAnsi="Verdana"/>
        </w:rPr>
      </w:pPr>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Style w:val="CharStyle3"/>
          <w:rFonts w:ascii="Verdana" w:hAnsi="Verdana"/>
          <w:sz w:val="20"/>
          <w:szCs w:val="20"/>
        </w:rPr>
        <w:t>Przy wyborze najkorzystniejszej oferty Zamawiający będzie się kierował kryterium:</w:t>
      </w:r>
    </w:p>
    <w:p w:rsidR="00996076" w:rsidRPr="00436256" w:rsidRDefault="00996076" w:rsidP="00F66C5A">
      <w:pPr>
        <w:pStyle w:val="Style2"/>
        <w:numPr>
          <w:ilvl w:val="2"/>
          <w:numId w:val="12"/>
        </w:numPr>
        <w:shd w:val="clear" w:color="auto" w:fill="auto"/>
        <w:tabs>
          <w:tab w:val="left" w:pos="851"/>
        </w:tabs>
        <w:spacing w:line="240" w:lineRule="auto"/>
        <w:ind w:left="822" w:hanging="397"/>
        <w:jc w:val="both"/>
        <w:rPr>
          <w:rFonts w:ascii="Verdana" w:hAnsi="Verdana"/>
          <w:b/>
          <w:sz w:val="20"/>
          <w:szCs w:val="20"/>
        </w:rPr>
      </w:pPr>
      <w:r w:rsidRPr="00436256">
        <w:rPr>
          <w:rFonts w:ascii="Verdana" w:hAnsi="Verdana"/>
          <w:b/>
          <w:sz w:val="20"/>
          <w:szCs w:val="20"/>
        </w:rPr>
        <w:t xml:space="preserve">Cena brutto (C) – </w:t>
      </w:r>
      <w:r w:rsidR="007F2FE5" w:rsidRPr="00436256">
        <w:rPr>
          <w:rFonts w:ascii="Verdana" w:hAnsi="Verdana"/>
          <w:b/>
          <w:sz w:val="20"/>
          <w:szCs w:val="20"/>
        </w:rPr>
        <w:t>6</w:t>
      </w:r>
      <w:r w:rsidRPr="00436256">
        <w:rPr>
          <w:rFonts w:ascii="Verdana" w:hAnsi="Verdana"/>
          <w:b/>
          <w:sz w:val="20"/>
          <w:szCs w:val="20"/>
        </w:rPr>
        <w:t>0</w:t>
      </w:r>
      <w:bookmarkStart w:id="12" w:name="bookmark42"/>
      <w:r w:rsidRPr="00436256">
        <w:rPr>
          <w:rFonts w:ascii="Verdana" w:hAnsi="Verdana"/>
          <w:b/>
          <w:sz w:val="20"/>
          <w:szCs w:val="20"/>
        </w:rPr>
        <w:t>%</w:t>
      </w:r>
    </w:p>
    <w:p w:rsidR="00996076" w:rsidRPr="00436256" w:rsidRDefault="00996076" w:rsidP="00F66C5A">
      <w:pPr>
        <w:pStyle w:val="Style2"/>
        <w:numPr>
          <w:ilvl w:val="2"/>
          <w:numId w:val="12"/>
        </w:numPr>
        <w:shd w:val="clear" w:color="auto" w:fill="auto"/>
        <w:tabs>
          <w:tab w:val="left" w:pos="851"/>
        </w:tabs>
        <w:spacing w:line="240" w:lineRule="auto"/>
        <w:ind w:left="822" w:hanging="397"/>
        <w:jc w:val="both"/>
        <w:rPr>
          <w:rStyle w:val="CharStyle19"/>
          <w:rFonts w:ascii="Verdana" w:hAnsi="Verdana"/>
          <w:bCs w:val="0"/>
          <w:sz w:val="20"/>
          <w:szCs w:val="20"/>
          <w:shd w:val="clear" w:color="auto" w:fill="auto"/>
        </w:rPr>
      </w:pPr>
      <w:bookmarkStart w:id="13" w:name="_Toc351620206"/>
      <w:bookmarkStart w:id="14" w:name="_Toc412451394"/>
      <w:r w:rsidRPr="00436256">
        <w:rPr>
          <w:rStyle w:val="CharStyle19"/>
          <w:rFonts w:ascii="Verdana" w:hAnsi="Verdana"/>
          <w:sz w:val="20"/>
          <w:szCs w:val="20"/>
        </w:rPr>
        <w:t xml:space="preserve">Okres gwarancji (OG)  </w:t>
      </w:r>
      <w:r w:rsidR="007F2FE5" w:rsidRPr="00436256">
        <w:rPr>
          <w:rStyle w:val="CharStyle19"/>
          <w:rFonts w:ascii="Verdana" w:hAnsi="Verdana"/>
          <w:sz w:val="20"/>
          <w:szCs w:val="20"/>
        </w:rPr>
        <w:t>4</w:t>
      </w:r>
      <w:r w:rsidRPr="00436256">
        <w:rPr>
          <w:rStyle w:val="CharStyle19"/>
          <w:rFonts w:ascii="Verdana" w:hAnsi="Verdana"/>
          <w:sz w:val="20"/>
          <w:szCs w:val="20"/>
        </w:rPr>
        <w:t>0%</w:t>
      </w:r>
      <w:bookmarkEnd w:id="12"/>
      <w:bookmarkEnd w:id="13"/>
      <w:bookmarkEnd w:id="14"/>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Style w:val="CharStyle3"/>
          <w:rFonts w:ascii="Verdana" w:hAnsi="Verdana"/>
          <w:sz w:val="20"/>
          <w:szCs w:val="20"/>
        </w:rPr>
        <w:t xml:space="preserve">Ocena kryterium </w:t>
      </w:r>
      <w:r w:rsidRPr="00436256">
        <w:rPr>
          <w:rStyle w:val="CharStyle3"/>
          <w:rFonts w:ascii="Verdana" w:hAnsi="Verdana"/>
          <w:b/>
          <w:sz w:val="20"/>
          <w:szCs w:val="20"/>
        </w:rPr>
        <w:t>C</w:t>
      </w:r>
      <w:r w:rsidRPr="00436256">
        <w:rPr>
          <w:rStyle w:val="CharStyle3"/>
          <w:rFonts w:ascii="Verdana" w:hAnsi="Verdana"/>
          <w:sz w:val="20"/>
          <w:szCs w:val="20"/>
        </w:rPr>
        <w:t xml:space="preserve"> zostanie dokonana poprzez zastosowanie następującego wzoru:</w:t>
      </w:r>
    </w:p>
    <w:p w:rsidR="00996076" w:rsidRPr="00436256" w:rsidRDefault="00996076" w:rsidP="00404E06">
      <w:pPr>
        <w:pStyle w:val="Akapitzlist"/>
        <w:ind w:left="360"/>
        <w:jc w:val="both"/>
        <w:rPr>
          <w:rStyle w:val="CharStyle3"/>
          <w:rFonts w:ascii="Verdana" w:hAnsi="Verdana"/>
          <w:sz w:val="20"/>
          <w:szCs w:val="20"/>
        </w:rPr>
      </w:pPr>
    </w:p>
    <w:p w:rsidR="00996076" w:rsidRPr="00436256" w:rsidRDefault="00996076" w:rsidP="00404E06">
      <w:pPr>
        <w:pStyle w:val="Tekstpodstawowywcity21"/>
        <w:ind w:left="357"/>
        <w:rPr>
          <w:rFonts w:ascii="Verdana" w:hAnsi="Verdana" w:cs="Arial"/>
          <w:sz w:val="20"/>
        </w:rPr>
      </w:pPr>
      <w:r w:rsidRPr="00436256">
        <w:rPr>
          <w:rFonts w:ascii="Verdana" w:hAnsi="Verdana" w:cs="Arial"/>
          <w:b/>
          <w:sz w:val="20"/>
        </w:rPr>
        <w:t>C = (</w:t>
      </w:r>
      <w:proofErr w:type="spellStart"/>
      <w:r w:rsidRPr="00436256">
        <w:rPr>
          <w:rFonts w:ascii="Verdana" w:hAnsi="Verdana" w:cs="Arial"/>
          <w:b/>
          <w:sz w:val="20"/>
        </w:rPr>
        <w:t>Cn</w:t>
      </w:r>
      <w:proofErr w:type="spellEnd"/>
      <w:r w:rsidRPr="00436256">
        <w:rPr>
          <w:rFonts w:ascii="Verdana" w:hAnsi="Verdana" w:cs="Arial"/>
          <w:b/>
          <w:sz w:val="20"/>
        </w:rPr>
        <w:t xml:space="preserve"> : </w:t>
      </w:r>
      <w:proofErr w:type="spellStart"/>
      <w:r w:rsidRPr="00436256">
        <w:rPr>
          <w:rFonts w:ascii="Verdana" w:hAnsi="Verdana" w:cs="Arial"/>
          <w:b/>
          <w:sz w:val="20"/>
        </w:rPr>
        <w:t>Cb</w:t>
      </w:r>
      <w:proofErr w:type="spellEnd"/>
      <w:r w:rsidRPr="00436256">
        <w:rPr>
          <w:rFonts w:ascii="Verdana" w:hAnsi="Verdana" w:cs="Arial"/>
          <w:b/>
          <w:sz w:val="20"/>
        </w:rPr>
        <w:t xml:space="preserve">)  x </w:t>
      </w:r>
      <w:r w:rsidR="007F2FE5" w:rsidRPr="00436256">
        <w:rPr>
          <w:rFonts w:ascii="Verdana" w:hAnsi="Verdana" w:cs="Arial"/>
          <w:b/>
          <w:sz w:val="20"/>
        </w:rPr>
        <w:t>6</w:t>
      </w:r>
      <w:r w:rsidRPr="00436256">
        <w:rPr>
          <w:rFonts w:ascii="Verdana" w:hAnsi="Verdana" w:cs="Arial"/>
          <w:b/>
          <w:sz w:val="20"/>
        </w:rPr>
        <w:t xml:space="preserve">0% x 100 pkt </w:t>
      </w:r>
      <w:r w:rsidRPr="00436256">
        <w:rPr>
          <w:rFonts w:ascii="Verdana" w:hAnsi="Verdana" w:cs="Arial"/>
          <w:sz w:val="20"/>
        </w:rPr>
        <w:t xml:space="preserve">(waga kryterium); </w:t>
      </w:r>
    </w:p>
    <w:p w:rsidR="00996076" w:rsidRPr="00436256" w:rsidRDefault="00996076" w:rsidP="00404E06">
      <w:pPr>
        <w:pStyle w:val="Tekstpodstawowywcity21"/>
        <w:ind w:left="357" w:firstLine="6"/>
        <w:rPr>
          <w:rFonts w:ascii="Verdana" w:hAnsi="Verdana" w:cs="Arial"/>
          <w:sz w:val="20"/>
        </w:rPr>
      </w:pPr>
      <w:r w:rsidRPr="00436256">
        <w:rPr>
          <w:rFonts w:ascii="Verdana" w:hAnsi="Verdana" w:cs="Arial"/>
          <w:sz w:val="20"/>
        </w:rPr>
        <w:t xml:space="preserve">gdzie: </w:t>
      </w:r>
    </w:p>
    <w:p w:rsidR="00996076" w:rsidRPr="00436256" w:rsidRDefault="00996076" w:rsidP="00404E06">
      <w:pPr>
        <w:pStyle w:val="Tekstpodstawowywcity21"/>
        <w:ind w:left="357" w:firstLine="6"/>
        <w:rPr>
          <w:rFonts w:ascii="Verdana" w:hAnsi="Verdana" w:cs="Arial"/>
          <w:sz w:val="20"/>
        </w:rPr>
      </w:pPr>
      <w:proofErr w:type="spellStart"/>
      <w:r w:rsidRPr="00436256">
        <w:rPr>
          <w:rFonts w:ascii="Verdana" w:hAnsi="Verdana" w:cs="Arial"/>
          <w:b/>
          <w:sz w:val="20"/>
        </w:rPr>
        <w:t>Cn</w:t>
      </w:r>
      <w:proofErr w:type="spellEnd"/>
      <w:r w:rsidRPr="00436256">
        <w:rPr>
          <w:rFonts w:ascii="Verdana" w:hAnsi="Verdana" w:cs="Arial"/>
          <w:sz w:val="20"/>
        </w:rPr>
        <w:t xml:space="preserve"> - cena najniższa </w:t>
      </w:r>
    </w:p>
    <w:p w:rsidR="00996076" w:rsidRPr="00436256" w:rsidRDefault="00996076" w:rsidP="00404E06">
      <w:pPr>
        <w:pStyle w:val="Tekstpodstawowywcity21"/>
        <w:ind w:left="357" w:firstLine="6"/>
        <w:rPr>
          <w:rFonts w:ascii="Verdana" w:hAnsi="Verdana" w:cs="Arial"/>
          <w:sz w:val="20"/>
        </w:rPr>
      </w:pPr>
      <w:proofErr w:type="spellStart"/>
      <w:r w:rsidRPr="00436256">
        <w:rPr>
          <w:rFonts w:ascii="Verdana" w:hAnsi="Verdana" w:cs="Arial"/>
          <w:b/>
          <w:sz w:val="20"/>
        </w:rPr>
        <w:t>Cb</w:t>
      </w:r>
      <w:proofErr w:type="spellEnd"/>
      <w:r w:rsidRPr="00436256">
        <w:rPr>
          <w:rFonts w:ascii="Verdana" w:hAnsi="Verdana" w:cs="Arial"/>
          <w:sz w:val="20"/>
        </w:rPr>
        <w:t xml:space="preserve"> - cena badana </w:t>
      </w:r>
    </w:p>
    <w:p w:rsidR="00996076" w:rsidRPr="00436256" w:rsidRDefault="00AB6499" w:rsidP="00F66C5A">
      <w:pPr>
        <w:pStyle w:val="Akapitzlist"/>
        <w:numPr>
          <w:ilvl w:val="0"/>
          <w:numId w:val="31"/>
        </w:numPr>
        <w:jc w:val="both"/>
        <w:rPr>
          <w:rStyle w:val="CharStyle3"/>
          <w:rFonts w:ascii="Verdana" w:hAnsi="Verdana"/>
          <w:b/>
          <w:sz w:val="20"/>
          <w:szCs w:val="20"/>
          <w:shd w:val="clear" w:color="auto" w:fill="auto"/>
        </w:rPr>
      </w:pPr>
      <w:r w:rsidRPr="00436256">
        <w:rPr>
          <w:rFonts w:ascii="Verdana" w:hAnsi="Verdana" w:cs="Arial"/>
          <w:sz w:val="20"/>
          <w:szCs w:val="20"/>
        </w:rPr>
        <w:t xml:space="preserve">Ocena </w:t>
      </w:r>
      <w:r w:rsidRPr="00436256">
        <w:rPr>
          <w:rStyle w:val="CharStyle3"/>
          <w:rFonts w:ascii="Verdana" w:hAnsi="Verdana"/>
          <w:sz w:val="20"/>
          <w:szCs w:val="20"/>
        </w:rPr>
        <w:t xml:space="preserve">kryterium </w:t>
      </w:r>
      <w:r w:rsidRPr="00436256">
        <w:rPr>
          <w:rStyle w:val="CharStyle3"/>
          <w:rFonts w:ascii="Verdana" w:hAnsi="Verdana"/>
          <w:b/>
          <w:sz w:val="20"/>
          <w:szCs w:val="20"/>
        </w:rPr>
        <w:t>OG</w:t>
      </w:r>
      <w:r w:rsidRPr="00436256">
        <w:rPr>
          <w:rStyle w:val="CharStyle3"/>
          <w:rFonts w:ascii="Verdana" w:hAnsi="Verdana"/>
          <w:sz w:val="20"/>
          <w:szCs w:val="20"/>
        </w:rPr>
        <w:t xml:space="preserve"> zostanie dokonana poprzez zastosowanie następującego wzoru:</w:t>
      </w:r>
    </w:p>
    <w:p w:rsidR="00996076" w:rsidRPr="00436256" w:rsidRDefault="00996076" w:rsidP="00404E06">
      <w:pPr>
        <w:pStyle w:val="Akapitzlist"/>
        <w:ind w:left="360"/>
        <w:jc w:val="both"/>
        <w:rPr>
          <w:rStyle w:val="CharStyle3"/>
          <w:rFonts w:ascii="Verdana" w:hAnsi="Verdana"/>
          <w:b/>
          <w:sz w:val="20"/>
          <w:szCs w:val="20"/>
          <w:shd w:val="clear" w:color="auto" w:fill="auto"/>
        </w:rPr>
      </w:pPr>
    </w:p>
    <w:p w:rsidR="00996076" w:rsidRPr="00436256" w:rsidRDefault="00996076" w:rsidP="00404E06">
      <w:pPr>
        <w:pStyle w:val="Tekstpodstawowywcity21"/>
        <w:ind w:left="426"/>
        <w:rPr>
          <w:rFonts w:ascii="Verdana" w:hAnsi="Verdana" w:cs="Arial"/>
          <w:sz w:val="20"/>
        </w:rPr>
      </w:pPr>
      <w:r w:rsidRPr="00436256">
        <w:rPr>
          <w:rFonts w:ascii="Verdana" w:hAnsi="Verdana" w:cs="Arial"/>
          <w:b/>
          <w:sz w:val="20"/>
        </w:rPr>
        <w:t>OG = (</w:t>
      </w:r>
      <w:proofErr w:type="spellStart"/>
      <w:r w:rsidRPr="00436256">
        <w:rPr>
          <w:rFonts w:ascii="Verdana" w:hAnsi="Verdana" w:cs="Arial"/>
          <w:b/>
          <w:sz w:val="20"/>
        </w:rPr>
        <w:t>OGb</w:t>
      </w:r>
      <w:proofErr w:type="spellEnd"/>
      <w:r w:rsidRPr="00436256">
        <w:rPr>
          <w:rFonts w:ascii="Verdana" w:hAnsi="Verdana" w:cs="Arial"/>
          <w:b/>
          <w:sz w:val="20"/>
        </w:rPr>
        <w:t xml:space="preserve"> : </w:t>
      </w:r>
      <w:proofErr w:type="spellStart"/>
      <w:r w:rsidRPr="00436256">
        <w:rPr>
          <w:rFonts w:ascii="Verdana" w:hAnsi="Verdana" w:cs="Arial"/>
          <w:b/>
          <w:sz w:val="20"/>
        </w:rPr>
        <w:t>OGn</w:t>
      </w:r>
      <w:proofErr w:type="spellEnd"/>
      <w:r w:rsidRPr="00436256">
        <w:rPr>
          <w:rFonts w:ascii="Verdana" w:hAnsi="Verdana" w:cs="Arial"/>
          <w:b/>
          <w:sz w:val="20"/>
        </w:rPr>
        <w:t xml:space="preserve">)* x </w:t>
      </w:r>
      <w:r w:rsidR="007F2FE5" w:rsidRPr="00436256">
        <w:rPr>
          <w:rFonts w:ascii="Verdana" w:hAnsi="Verdana" w:cs="Arial"/>
          <w:b/>
          <w:sz w:val="20"/>
        </w:rPr>
        <w:t>4</w:t>
      </w:r>
      <w:r w:rsidRPr="00436256">
        <w:rPr>
          <w:rFonts w:ascii="Verdana" w:hAnsi="Verdana" w:cs="Arial"/>
          <w:b/>
          <w:sz w:val="20"/>
        </w:rPr>
        <w:t xml:space="preserve">0% x 100 pkt </w:t>
      </w:r>
      <w:r w:rsidRPr="00436256">
        <w:rPr>
          <w:rFonts w:ascii="Verdana" w:hAnsi="Verdana" w:cs="Arial"/>
          <w:sz w:val="20"/>
        </w:rPr>
        <w:t xml:space="preserve">(waga kryterium); </w:t>
      </w:r>
    </w:p>
    <w:p w:rsidR="00996076" w:rsidRPr="00436256" w:rsidRDefault="00996076" w:rsidP="00404E06">
      <w:pPr>
        <w:pStyle w:val="Tekstpodstawowywcity21"/>
        <w:ind w:left="426"/>
        <w:rPr>
          <w:rFonts w:ascii="Verdana" w:hAnsi="Verdana" w:cs="Arial"/>
          <w:sz w:val="20"/>
        </w:rPr>
      </w:pPr>
      <w:r w:rsidRPr="00436256">
        <w:rPr>
          <w:rFonts w:ascii="Verdana" w:hAnsi="Verdana" w:cs="Arial"/>
          <w:sz w:val="20"/>
        </w:rPr>
        <w:t xml:space="preserve">gdzie: </w:t>
      </w:r>
      <w:proofErr w:type="spellStart"/>
      <w:r w:rsidRPr="00436256">
        <w:rPr>
          <w:rFonts w:ascii="Verdana" w:hAnsi="Verdana" w:cs="Arial"/>
          <w:b/>
          <w:sz w:val="20"/>
        </w:rPr>
        <w:t>OGb</w:t>
      </w:r>
      <w:proofErr w:type="spellEnd"/>
      <w:r w:rsidRPr="00436256">
        <w:rPr>
          <w:rFonts w:ascii="Verdana" w:hAnsi="Verdana" w:cs="Arial"/>
          <w:sz w:val="20"/>
        </w:rPr>
        <w:t xml:space="preserve"> – okres gwarancji badanej oferty, </w:t>
      </w:r>
      <w:proofErr w:type="spellStart"/>
      <w:r w:rsidRPr="00436256">
        <w:rPr>
          <w:rFonts w:ascii="Verdana" w:hAnsi="Verdana" w:cs="Arial"/>
          <w:b/>
          <w:sz w:val="20"/>
        </w:rPr>
        <w:t>OGn</w:t>
      </w:r>
      <w:proofErr w:type="spellEnd"/>
      <w:r w:rsidRPr="00436256">
        <w:rPr>
          <w:rFonts w:ascii="Verdana" w:hAnsi="Verdana" w:cs="Arial"/>
          <w:sz w:val="20"/>
        </w:rPr>
        <w:t xml:space="preserve"> – najdłuższy okres gwarancji spośród złożonych ofert.</w:t>
      </w:r>
    </w:p>
    <w:p w:rsidR="00996076" w:rsidRPr="00436256" w:rsidRDefault="00996076" w:rsidP="00404E06">
      <w:pPr>
        <w:pStyle w:val="Tekstpodstawowywcity21"/>
        <w:ind w:left="426"/>
        <w:rPr>
          <w:rFonts w:ascii="Verdana" w:hAnsi="Verdana" w:cs="Arial"/>
          <w:b/>
          <w:sz w:val="20"/>
        </w:rPr>
      </w:pPr>
      <w:r w:rsidRPr="00436256">
        <w:rPr>
          <w:rFonts w:ascii="Verdana" w:hAnsi="Verdana" w:cs="Arial"/>
          <w:b/>
          <w:sz w:val="20"/>
        </w:rPr>
        <w:t>Uwaga!</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b/>
          <w:i/>
          <w:sz w:val="20"/>
        </w:rPr>
        <w:t>*</w:t>
      </w:r>
      <w:r w:rsidRPr="00436256">
        <w:rPr>
          <w:rFonts w:ascii="Verdana" w:hAnsi="Verdana" w:cs="Arial"/>
          <w:i/>
          <w:sz w:val="20"/>
        </w:rPr>
        <w:t xml:space="preserve"> Zaoferowany okres gwarancji nie może być krótszy niż 36 miesięcy. Oferty proponujące gwarancje krótszą niż 36 miesięcy będą odrzucane.</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i/>
          <w:sz w:val="20"/>
        </w:rPr>
        <w:t xml:space="preserve">Maksymalny okres gwarancji podlegającej ocenie wynosi 72 miesiące. </w:t>
      </w:r>
    </w:p>
    <w:p w:rsidR="00996076" w:rsidRPr="00436256" w:rsidRDefault="00996076" w:rsidP="00404E06">
      <w:pPr>
        <w:pStyle w:val="Tekstpodstawowywcity21"/>
        <w:ind w:left="425"/>
        <w:rPr>
          <w:rFonts w:ascii="Verdana" w:hAnsi="Verdana" w:cs="Arial"/>
          <w:i/>
          <w:sz w:val="20"/>
        </w:rPr>
      </w:pPr>
      <w:r w:rsidRPr="00436256">
        <w:rPr>
          <w:rFonts w:ascii="Verdana" w:hAnsi="Verdana" w:cs="Arial"/>
          <w:i/>
          <w:sz w:val="20"/>
        </w:rPr>
        <w:t>Proponowany okres gwarancji należy wskazać w miesiącach</w:t>
      </w:r>
      <w:r w:rsidR="00BB5FB5" w:rsidRPr="00436256">
        <w:rPr>
          <w:rFonts w:ascii="Verdana" w:hAnsi="Verdana" w:cs="Arial"/>
          <w:i/>
          <w:sz w:val="20"/>
        </w:rPr>
        <w:t>.</w:t>
      </w:r>
    </w:p>
    <w:p w:rsidR="00996076" w:rsidRPr="00436256" w:rsidRDefault="00AB6499" w:rsidP="00F66C5A">
      <w:pPr>
        <w:pStyle w:val="Akapitzlist"/>
        <w:numPr>
          <w:ilvl w:val="0"/>
          <w:numId w:val="31"/>
        </w:numPr>
        <w:jc w:val="both"/>
        <w:rPr>
          <w:rFonts w:ascii="Verdana" w:hAnsi="Verdana" w:cs="Arial"/>
          <w:b/>
          <w:sz w:val="20"/>
          <w:szCs w:val="20"/>
        </w:rPr>
      </w:pPr>
      <w:r w:rsidRPr="00436256">
        <w:rPr>
          <w:rFonts w:ascii="Verdana" w:hAnsi="Verdana" w:cs="Arial"/>
          <w:sz w:val="20"/>
          <w:szCs w:val="20"/>
        </w:rPr>
        <w:t>Ocena zostanie wyliczona wg wzoru:</w:t>
      </w:r>
    </w:p>
    <w:p w:rsidR="00996076" w:rsidRPr="00436256" w:rsidRDefault="00996076" w:rsidP="00404E06">
      <w:pPr>
        <w:pStyle w:val="Tekstpodstawowywcity21"/>
        <w:ind w:left="425"/>
        <w:rPr>
          <w:rFonts w:ascii="Verdana" w:hAnsi="Verdana" w:cs="Arial"/>
          <w:b/>
          <w:sz w:val="20"/>
        </w:rPr>
      </w:pPr>
      <w:r w:rsidRPr="00436256">
        <w:rPr>
          <w:rFonts w:ascii="Verdana" w:hAnsi="Verdana" w:cs="Arial"/>
          <w:b/>
          <w:sz w:val="20"/>
        </w:rPr>
        <w:t>O = C + OG</w:t>
      </w:r>
    </w:p>
    <w:p w:rsidR="005715DF" w:rsidRPr="00436256" w:rsidRDefault="00AB6499" w:rsidP="00F66C5A">
      <w:pPr>
        <w:pStyle w:val="Akapitzlist"/>
        <w:numPr>
          <w:ilvl w:val="0"/>
          <w:numId w:val="31"/>
        </w:numPr>
        <w:jc w:val="both"/>
        <w:rPr>
          <w:rFonts w:ascii="Verdana" w:hAnsi="Verdana" w:cs="Arial"/>
          <w:b/>
          <w:sz w:val="20"/>
          <w:szCs w:val="20"/>
        </w:rPr>
      </w:pPr>
      <w:r w:rsidRPr="00436256">
        <w:rPr>
          <w:rFonts w:ascii="Verdana" w:hAnsi="Verdana" w:cs="Arial"/>
          <w:sz w:val="20"/>
          <w:szCs w:val="20"/>
        </w:rPr>
        <w:t>Za najkorzystniejszą zostanie uznana oferta, która uzyska największą ilość punktów.</w:t>
      </w:r>
    </w:p>
    <w:p w:rsidR="00DD37C5" w:rsidRPr="00436256" w:rsidRDefault="00DD37C5" w:rsidP="00404E06">
      <w:pPr>
        <w:pStyle w:val="Tekstpodstawowywcity21"/>
        <w:ind w:left="425"/>
        <w:rPr>
          <w:rFonts w:ascii="Verdana" w:hAnsi="Verdana" w:cs="Arial"/>
          <w:sz w:val="20"/>
        </w:rPr>
      </w:pPr>
    </w:p>
    <w:p w:rsidR="008D4D16" w:rsidRPr="0043625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5" w:name="_toc370"/>
      <w:bookmarkStart w:id="16" w:name="_Toc412451395"/>
      <w:bookmarkEnd w:id="15"/>
      <w:r w:rsidRPr="00436256">
        <w:rPr>
          <w:rFonts w:ascii="Verdana" w:hAnsi="Verdana"/>
          <w:sz w:val="20"/>
          <w:szCs w:val="20"/>
        </w:rPr>
        <w:t>Wymagania</w:t>
      </w:r>
      <w:r w:rsidR="00D770C0" w:rsidRPr="00436256">
        <w:rPr>
          <w:rFonts w:ascii="Verdana" w:hAnsi="Verdana"/>
          <w:sz w:val="20"/>
          <w:szCs w:val="20"/>
        </w:rPr>
        <w:t xml:space="preserve"> dotyczące </w:t>
      </w:r>
      <w:r w:rsidR="00923FA1" w:rsidRPr="00436256">
        <w:rPr>
          <w:rFonts w:ascii="Verdana" w:hAnsi="Verdana"/>
          <w:sz w:val="20"/>
          <w:szCs w:val="20"/>
        </w:rPr>
        <w:t>wadium</w:t>
      </w:r>
      <w:bookmarkEnd w:id="16"/>
    </w:p>
    <w:p w:rsidR="00B96534" w:rsidRPr="00436256" w:rsidRDefault="00B96534" w:rsidP="00B96534">
      <w:pPr>
        <w:rPr>
          <w:rFonts w:ascii="Verdana" w:hAnsi="Verdana"/>
        </w:rPr>
      </w:pPr>
    </w:p>
    <w:p w:rsidR="00BB5FB5" w:rsidRPr="00436256" w:rsidRDefault="00BB5FB5" w:rsidP="00902897">
      <w:pPr>
        <w:pStyle w:val="Akapitzlist"/>
        <w:ind w:left="283" w:firstLine="1"/>
        <w:jc w:val="both"/>
        <w:rPr>
          <w:rFonts w:ascii="Verdana" w:hAnsi="Verdana" w:cs="Tahoma"/>
          <w:sz w:val="20"/>
          <w:szCs w:val="20"/>
        </w:rPr>
      </w:pPr>
      <w:r w:rsidRPr="00436256">
        <w:rPr>
          <w:rFonts w:ascii="Verdana" w:hAnsi="Verdana" w:cs="Tahoma"/>
          <w:sz w:val="20"/>
          <w:szCs w:val="20"/>
        </w:rPr>
        <w:t>Zamawiający nie żąda od wykonawców wniesienia wadium.</w:t>
      </w:r>
    </w:p>
    <w:p w:rsidR="00995C88" w:rsidRPr="00436256" w:rsidRDefault="00995C88" w:rsidP="00436256">
      <w:pPr>
        <w:jc w:val="both"/>
        <w:rPr>
          <w:rFonts w:ascii="Verdana" w:hAnsi="Verdana" w:cs="Tahoma"/>
        </w:rPr>
      </w:pPr>
    </w:p>
    <w:p w:rsidR="00F42CF9" w:rsidRPr="00436256" w:rsidRDefault="00F42CF9" w:rsidP="00404E06">
      <w:pPr>
        <w:jc w:val="both"/>
        <w:rPr>
          <w:rFonts w:ascii="Verdana" w:hAnsi="Verdana" w:cs="Arial"/>
          <w:b/>
        </w:rPr>
      </w:pPr>
    </w:p>
    <w:p w:rsidR="007D43E9" w:rsidRPr="00436256"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7" w:name="_toc395"/>
      <w:bookmarkStart w:id="18" w:name="_Toc412451396"/>
      <w:bookmarkEnd w:id="17"/>
      <w:r w:rsidRPr="00436256">
        <w:rPr>
          <w:rFonts w:ascii="Verdana" w:hAnsi="Verdana"/>
          <w:sz w:val="20"/>
          <w:szCs w:val="20"/>
        </w:rPr>
        <w:lastRenderedPageBreak/>
        <w:t>Termin związania ofertą</w:t>
      </w:r>
      <w:bookmarkEnd w:id="18"/>
    </w:p>
    <w:p w:rsidR="00B96534" w:rsidRPr="00436256" w:rsidRDefault="00B96534" w:rsidP="00B96534">
      <w:pPr>
        <w:rPr>
          <w:rFonts w:ascii="Verdana" w:hAnsi="Verdana"/>
        </w:rPr>
      </w:pPr>
    </w:p>
    <w:p w:rsidR="00923FA1" w:rsidRPr="00436256" w:rsidRDefault="00923FA1" w:rsidP="00404E06">
      <w:pPr>
        <w:numPr>
          <w:ilvl w:val="0"/>
          <w:numId w:val="2"/>
        </w:numPr>
        <w:tabs>
          <w:tab w:val="left" w:pos="357"/>
        </w:tabs>
        <w:suppressAutoHyphens/>
        <w:jc w:val="both"/>
        <w:rPr>
          <w:rFonts w:ascii="Verdana" w:hAnsi="Verdana" w:cs="Arial"/>
        </w:rPr>
      </w:pPr>
      <w:r w:rsidRPr="00436256">
        <w:rPr>
          <w:rFonts w:ascii="Verdana" w:hAnsi="Verdana" w:cs="Arial"/>
        </w:rPr>
        <w:t xml:space="preserve">Termin związania Wykonawcy złożoną ofertą wynosi </w:t>
      </w:r>
      <w:r w:rsidRPr="00436256">
        <w:rPr>
          <w:rFonts w:ascii="Verdana" w:hAnsi="Verdana" w:cs="Arial"/>
          <w:b/>
          <w:bCs/>
        </w:rPr>
        <w:t>30</w:t>
      </w:r>
      <w:r w:rsidRPr="00436256">
        <w:rPr>
          <w:rFonts w:ascii="Verdana" w:hAnsi="Verdana" w:cs="Arial"/>
        </w:rPr>
        <w:t xml:space="preserve"> </w:t>
      </w:r>
      <w:r w:rsidRPr="00436256">
        <w:rPr>
          <w:rFonts w:ascii="Verdana" w:hAnsi="Verdana" w:cs="Arial"/>
          <w:b/>
          <w:bCs/>
        </w:rPr>
        <w:t>dni.</w:t>
      </w:r>
      <w:r w:rsidRPr="00436256">
        <w:rPr>
          <w:rFonts w:ascii="Verdana" w:hAnsi="Verdana" w:cs="Arial"/>
        </w:rPr>
        <w:t xml:space="preserve"> Bieg terminu </w:t>
      </w:r>
      <w:r w:rsidR="00D66BCB" w:rsidRPr="00436256">
        <w:rPr>
          <w:rFonts w:ascii="Verdana" w:hAnsi="Verdana" w:cs="Arial"/>
        </w:rPr>
        <w:t xml:space="preserve">związania ofertą </w:t>
      </w:r>
      <w:r w:rsidRPr="00436256">
        <w:rPr>
          <w:rFonts w:ascii="Verdana" w:hAnsi="Verdana" w:cs="Arial"/>
        </w:rPr>
        <w:t>rozpoczyna się wraz z upływem terminu składania ofert.</w:t>
      </w:r>
    </w:p>
    <w:p w:rsidR="00923FA1" w:rsidRPr="00436256" w:rsidRDefault="00923FA1" w:rsidP="00404E06">
      <w:pPr>
        <w:numPr>
          <w:ilvl w:val="0"/>
          <w:numId w:val="2"/>
        </w:numPr>
        <w:tabs>
          <w:tab w:val="left" w:pos="357"/>
        </w:tabs>
        <w:suppressAutoHyphens/>
        <w:jc w:val="both"/>
        <w:rPr>
          <w:rFonts w:ascii="Verdana" w:hAnsi="Verdana" w:cs="Arial"/>
        </w:rPr>
      </w:pPr>
      <w:r w:rsidRPr="0043625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Pr="00436256" w:rsidRDefault="0089793B" w:rsidP="00404E06">
      <w:pPr>
        <w:suppressAutoHyphens/>
        <w:ind w:left="357"/>
        <w:jc w:val="both"/>
        <w:rPr>
          <w:rFonts w:ascii="Verdana" w:hAnsi="Verdana" w:cs="Arial"/>
        </w:rPr>
      </w:pPr>
    </w:p>
    <w:p w:rsidR="0089793B" w:rsidRPr="00436256" w:rsidRDefault="00923FA1" w:rsidP="00F66C5A">
      <w:pPr>
        <w:pStyle w:val="Nagwek1"/>
        <w:numPr>
          <w:ilvl w:val="0"/>
          <w:numId w:val="14"/>
        </w:numPr>
        <w:spacing w:before="0" w:after="0"/>
        <w:ind w:left="1077"/>
        <w:jc w:val="both"/>
        <w:rPr>
          <w:rFonts w:ascii="Verdana" w:hAnsi="Verdana"/>
          <w:sz w:val="20"/>
          <w:szCs w:val="20"/>
        </w:rPr>
      </w:pPr>
      <w:bookmarkStart w:id="19" w:name="_Toc412451397"/>
      <w:r w:rsidRPr="00436256">
        <w:rPr>
          <w:rFonts w:ascii="Verdana" w:hAnsi="Verdana"/>
          <w:sz w:val="20"/>
          <w:szCs w:val="20"/>
        </w:rPr>
        <w:t xml:space="preserve">Termin wykonania </w:t>
      </w:r>
      <w:r w:rsidR="00271B41" w:rsidRPr="00436256">
        <w:rPr>
          <w:rFonts w:ascii="Verdana" w:hAnsi="Verdana"/>
          <w:sz w:val="20"/>
          <w:szCs w:val="20"/>
        </w:rPr>
        <w:t>zamówienia</w:t>
      </w:r>
      <w:bookmarkEnd w:id="19"/>
    </w:p>
    <w:p w:rsidR="00B96534" w:rsidRPr="00436256" w:rsidRDefault="00B96534" w:rsidP="00B96534">
      <w:pPr>
        <w:rPr>
          <w:rFonts w:ascii="Verdana" w:hAnsi="Verdana"/>
        </w:rPr>
      </w:pPr>
    </w:p>
    <w:p w:rsidR="0089793B" w:rsidRPr="00436256" w:rsidRDefault="00923FA1" w:rsidP="00404E06">
      <w:pPr>
        <w:ind w:left="357"/>
        <w:jc w:val="both"/>
        <w:rPr>
          <w:rFonts w:ascii="Verdana" w:hAnsi="Verdana"/>
        </w:rPr>
      </w:pPr>
      <w:bookmarkStart w:id="20" w:name="_toc408"/>
      <w:bookmarkStart w:id="21" w:name="_Toc251758220"/>
      <w:bookmarkEnd w:id="20"/>
      <w:r w:rsidRPr="00436256">
        <w:rPr>
          <w:rFonts w:ascii="Verdana" w:hAnsi="Verdana"/>
        </w:rPr>
        <w:t>Wymagany</w:t>
      </w:r>
      <w:r w:rsidRPr="00436256">
        <w:rPr>
          <w:rFonts w:ascii="Verdana" w:hAnsi="Verdana"/>
          <w:b/>
        </w:rPr>
        <w:t xml:space="preserve"> </w:t>
      </w:r>
      <w:r w:rsidRPr="00B36E2F">
        <w:rPr>
          <w:rFonts w:ascii="Verdana" w:hAnsi="Verdana"/>
        </w:rPr>
        <w:t>termin realizacji</w:t>
      </w:r>
      <w:r w:rsidRPr="00436256">
        <w:rPr>
          <w:rFonts w:ascii="Verdana" w:hAnsi="Verdana"/>
        </w:rPr>
        <w:t xml:space="preserve"> zamówienia</w:t>
      </w:r>
      <w:r w:rsidR="002960D0" w:rsidRPr="00436256">
        <w:rPr>
          <w:rFonts w:ascii="Verdana" w:hAnsi="Verdana"/>
        </w:rPr>
        <w:t>:</w:t>
      </w:r>
      <w:r w:rsidR="00A27992" w:rsidRPr="00436256">
        <w:rPr>
          <w:rFonts w:ascii="Verdana" w:hAnsi="Verdana"/>
        </w:rPr>
        <w:t xml:space="preserve"> </w:t>
      </w:r>
      <w:r w:rsidR="00C210AB" w:rsidRPr="00436256">
        <w:rPr>
          <w:rFonts w:ascii="Verdana" w:hAnsi="Verdana"/>
        </w:rPr>
        <w:t xml:space="preserve">do </w:t>
      </w:r>
      <w:r w:rsidR="00874387">
        <w:rPr>
          <w:rFonts w:ascii="Verdana" w:hAnsi="Verdana"/>
        </w:rPr>
        <w:t>30</w:t>
      </w:r>
      <w:r w:rsidR="00A156AE" w:rsidRPr="00436256">
        <w:rPr>
          <w:rFonts w:ascii="Verdana" w:hAnsi="Verdana"/>
        </w:rPr>
        <w:t xml:space="preserve"> </w:t>
      </w:r>
      <w:r w:rsidR="00475E21">
        <w:rPr>
          <w:rFonts w:ascii="Verdana" w:hAnsi="Verdana"/>
        </w:rPr>
        <w:t>listopada</w:t>
      </w:r>
      <w:r w:rsidR="00444600" w:rsidRPr="00436256">
        <w:rPr>
          <w:rFonts w:ascii="Verdana" w:hAnsi="Verdana"/>
        </w:rPr>
        <w:t xml:space="preserve"> </w:t>
      </w:r>
      <w:r w:rsidR="00B8531C" w:rsidRPr="00436256">
        <w:rPr>
          <w:rFonts w:ascii="Verdana" w:hAnsi="Verdana"/>
        </w:rPr>
        <w:t>201</w:t>
      </w:r>
      <w:r w:rsidR="00A156AE" w:rsidRPr="00436256">
        <w:rPr>
          <w:rFonts w:ascii="Verdana" w:hAnsi="Verdana"/>
        </w:rPr>
        <w:t>8</w:t>
      </w:r>
      <w:r w:rsidR="00B8531C" w:rsidRPr="00436256">
        <w:rPr>
          <w:rFonts w:ascii="Verdana" w:hAnsi="Verdana"/>
        </w:rPr>
        <w:t xml:space="preserve"> rok</w:t>
      </w:r>
      <w:r w:rsidR="00BA4925">
        <w:rPr>
          <w:rFonts w:ascii="Verdana" w:hAnsi="Verdana"/>
        </w:rPr>
        <w:t>u</w:t>
      </w:r>
      <w:r w:rsidR="00B8531C" w:rsidRPr="00436256">
        <w:rPr>
          <w:rFonts w:ascii="Verdana" w:hAnsi="Verdana"/>
        </w:rPr>
        <w:t>.</w:t>
      </w:r>
      <w:r w:rsidR="00E236DD" w:rsidRPr="00436256">
        <w:rPr>
          <w:rFonts w:ascii="Verdana" w:hAnsi="Verdana"/>
        </w:rPr>
        <w:t xml:space="preserve"> </w:t>
      </w:r>
    </w:p>
    <w:p w:rsidR="0094369F" w:rsidRPr="00436256" w:rsidRDefault="0094369F" w:rsidP="00404E06">
      <w:pPr>
        <w:ind w:left="357"/>
        <w:jc w:val="both"/>
        <w:rPr>
          <w:rFonts w:ascii="Verdana" w:hAnsi="Verdana"/>
        </w:rPr>
      </w:pPr>
    </w:p>
    <w:p w:rsidR="00923FA1" w:rsidRPr="00436256"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2" w:name="_Toc412451398"/>
      <w:bookmarkEnd w:id="21"/>
      <w:r w:rsidRPr="00436256">
        <w:rPr>
          <w:rFonts w:ascii="Verdana" w:hAnsi="Verdana"/>
          <w:sz w:val="20"/>
          <w:szCs w:val="20"/>
        </w:rPr>
        <w:t xml:space="preserve">Miejsce </w:t>
      </w:r>
      <w:r w:rsidR="00494C11" w:rsidRPr="00436256">
        <w:rPr>
          <w:rFonts w:ascii="Verdana" w:hAnsi="Verdana"/>
          <w:sz w:val="20"/>
          <w:szCs w:val="20"/>
        </w:rPr>
        <w:t>oraz</w:t>
      </w:r>
      <w:r w:rsidRPr="00436256">
        <w:rPr>
          <w:rFonts w:ascii="Verdana" w:hAnsi="Verdana"/>
          <w:sz w:val="20"/>
          <w:szCs w:val="20"/>
        </w:rPr>
        <w:t xml:space="preserve"> termin składania ofert</w:t>
      </w:r>
      <w:bookmarkEnd w:id="22"/>
    </w:p>
    <w:p w:rsidR="00B96534" w:rsidRPr="00436256" w:rsidRDefault="00B96534" w:rsidP="00B96534">
      <w:pPr>
        <w:rPr>
          <w:rFonts w:ascii="Verdana" w:hAnsi="Verdana"/>
        </w:rPr>
      </w:pPr>
    </w:p>
    <w:p w:rsidR="00923FA1" w:rsidRPr="00436256" w:rsidRDefault="00923FA1" w:rsidP="00F66C5A">
      <w:pPr>
        <w:numPr>
          <w:ilvl w:val="0"/>
          <w:numId w:val="8"/>
        </w:numPr>
        <w:suppressAutoHyphens/>
        <w:jc w:val="both"/>
        <w:rPr>
          <w:rFonts w:ascii="Verdana" w:hAnsi="Verdana" w:cs="Arial"/>
        </w:rPr>
      </w:pPr>
      <w:r w:rsidRPr="00436256">
        <w:rPr>
          <w:rFonts w:ascii="Verdana" w:hAnsi="Verdana" w:cs="Arial"/>
        </w:rPr>
        <w:t>Miejsce:</w:t>
      </w:r>
    </w:p>
    <w:p w:rsidR="00923FA1" w:rsidRPr="00436256" w:rsidRDefault="0003778A" w:rsidP="00404E06">
      <w:pPr>
        <w:ind w:firstLine="360"/>
        <w:jc w:val="both"/>
        <w:rPr>
          <w:rFonts w:ascii="Verdana" w:hAnsi="Verdana" w:cs="Arial"/>
        </w:rPr>
      </w:pPr>
      <w:r w:rsidRPr="00436256">
        <w:rPr>
          <w:rFonts w:ascii="Verdana" w:hAnsi="Verdana" w:cs="Arial"/>
        </w:rPr>
        <w:t>biuro podawcze</w:t>
      </w:r>
      <w:r w:rsidR="00BB5FB5" w:rsidRPr="00436256">
        <w:rPr>
          <w:rFonts w:ascii="Verdana" w:hAnsi="Verdana" w:cs="Arial"/>
        </w:rPr>
        <w:t xml:space="preserve"> </w:t>
      </w:r>
      <w:r w:rsidR="00923FA1" w:rsidRPr="00436256">
        <w:rPr>
          <w:rFonts w:ascii="Verdana" w:hAnsi="Verdana" w:cs="Arial"/>
        </w:rPr>
        <w:t xml:space="preserve"> </w:t>
      </w:r>
      <w:r w:rsidR="00BB5FB5" w:rsidRPr="00436256">
        <w:rPr>
          <w:rFonts w:ascii="Verdana" w:hAnsi="Verdana" w:cs="Arial"/>
          <w:b/>
          <w:bCs/>
        </w:rPr>
        <w:t>Urzędu Gminy w Ustroniu Morskim</w:t>
      </w:r>
      <w:r w:rsidR="00064DDC" w:rsidRPr="00436256">
        <w:rPr>
          <w:rFonts w:ascii="Verdana" w:hAnsi="Verdana" w:cs="Arial"/>
          <w:b/>
          <w:bCs/>
        </w:rPr>
        <w:t xml:space="preserve"> </w:t>
      </w:r>
      <w:r w:rsidR="00923FA1" w:rsidRPr="00436256">
        <w:rPr>
          <w:rFonts w:ascii="Verdana" w:hAnsi="Verdana" w:cs="Arial"/>
          <w:b/>
          <w:bCs/>
        </w:rPr>
        <w:t>, 78-1</w:t>
      </w:r>
      <w:r w:rsidR="00BB5FB5" w:rsidRPr="00436256">
        <w:rPr>
          <w:rFonts w:ascii="Verdana" w:hAnsi="Verdana" w:cs="Arial"/>
          <w:b/>
          <w:bCs/>
        </w:rPr>
        <w:t>11</w:t>
      </w:r>
      <w:r w:rsidR="00923FA1" w:rsidRPr="00436256">
        <w:rPr>
          <w:rFonts w:ascii="Verdana" w:hAnsi="Verdana" w:cs="Arial"/>
          <w:b/>
          <w:bCs/>
        </w:rPr>
        <w:t xml:space="preserve"> </w:t>
      </w:r>
      <w:r w:rsidR="00BB5FB5" w:rsidRPr="00436256">
        <w:rPr>
          <w:rFonts w:ascii="Verdana" w:hAnsi="Verdana" w:cs="Arial"/>
          <w:b/>
          <w:bCs/>
        </w:rPr>
        <w:t>Ustronie Morskie</w:t>
      </w:r>
      <w:r w:rsidR="00923FA1" w:rsidRPr="00436256">
        <w:rPr>
          <w:rFonts w:ascii="Verdana" w:hAnsi="Verdana" w:cs="Arial"/>
          <w:b/>
          <w:bCs/>
        </w:rPr>
        <w:t xml:space="preserve">, </w:t>
      </w:r>
      <w:r w:rsidR="00923FA1" w:rsidRPr="00436256">
        <w:rPr>
          <w:rFonts w:ascii="Verdana" w:hAnsi="Verdana" w:cs="Arial"/>
          <w:b/>
        </w:rPr>
        <w:t xml:space="preserve">ul. </w:t>
      </w:r>
      <w:r w:rsidR="00BB5FB5" w:rsidRPr="00436256">
        <w:rPr>
          <w:rFonts w:ascii="Verdana" w:hAnsi="Verdana" w:cs="Arial"/>
          <w:b/>
        </w:rPr>
        <w:t>Rolna 2</w:t>
      </w:r>
      <w:r w:rsidR="00923FA1" w:rsidRPr="00436256">
        <w:rPr>
          <w:rFonts w:ascii="Verdana" w:hAnsi="Verdana" w:cs="Arial"/>
          <w:b/>
        </w:rPr>
        <w:t>.</w:t>
      </w:r>
    </w:p>
    <w:p w:rsidR="00923FA1" w:rsidRPr="00436256" w:rsidRDefault="00923FA1" w:rsidP="00F66C5A">
      <w:pPr>
        <w:numPr>
          <w:ilvl w:val="0"/>
          <w:numId w:val="8"/>
        </w:numPr>
        <w:suppressAutoHyphens/>
        <w:jc w:val="both"/>
        <w:rPr>
          <w:rFonts w:ascii="Verdana" w:hAnsi="Verdana" w:cs="Arial"/>
        </w:rPr>
      </w:pPr>
      <w:r w:rsidRPr="00436256">
        <w:rPr>
          <w:rFonts w:ascii="Verdana" w:hAnsi="Verdana" w:cs="Arial"/>
        </w:rPr>
        <w:t xml:space="preserve">Termin: </w:t>
      </w:r>
    </w:p>
    <w:p w:rsidR="008965F3" w:rsidRPr="00436256" w:rsidRDefault="00923FA1" w:rsidP="00404E06">
      <w:pPr>
        <w:ind w:left="357"/>
        <w:jc w:val="both"/>
        <w:rPr>
          <w:rFonts w:ascii="Verdana" w:hAnsi="Verdana"/>
        </w:rPr>
      </w:pPr>
      <w:r w:rsidRPr="00436256">
        <w:rPr>
          <w:rFonts w:ascii="Verdana" w:hAnsi="Verdana" w:cs="Arial"/>
        </w:rPr>
        <w:t>do dnia</w:t>
      </w:r>
      <w:r w:rsidR="00122DEC" w:rsidRPr="00436256">
        <w:rPr>
          <w:rFonts w:ascii="Verdana" w:hAnsi="Verdana" w:cs="Arial"/>
        </w:rPr>
        <w:t xml:space="preserve"> </w:t>
      </w:r>
      <w:r w:rsidR="00874387">
        <w:rPr>
          <w:rFonts w:ascii="Verdana" w:hAnsi="Verdana" w:cs="Arial"/>
          <w:b/>
        </w:rPr>
        <w:t>28</w:t>
      </w:r>
      <w:r w:rsidR="00BB5FB5" w:rsidRPr="00436256">
        <w:rPr>
          <w:rFonts w:ascii="Verdana" w:hAnsi="Verdana" w:cs="Arial"/>
          <w:b/>
        </w:rPr>
        <w:t>.</w:t>
      </w:r>
      <w:r w:rsidR="00995C88" w:rsidRPr="00436256">
        <w:rPr>
          <w:rFonts w:ascii="Verdana" w:hAnsi="Verdana" w:cs="Arial"/>
          <w:b/>
        </w:rPr>
        <w:t>0</w:t>
      </w:r>
      <w:r w:rsidR="003D0A5E">
        <w:rPr>
          <w:rFonts w:ascii="Verdana" w:hAnsi="Verdana" w:cs="Arial"/>
          <w:b/>
        </w:rPr>
        <w:t>9</w:t>
      </w:r>
      <w:r w:rsidR="008965F3" w:rsidRPr="00436256">
        <w:rPr>
          <w:rFonts w:ascii="Verdana" w:hAnsi="Verdana" w:cs="Arial"/>
          <w:b/>
        </w:rPr>
        <w:t>.201</w:t>
      </w:r>
      <w:r w:rsidR="00995C88" w:rsidRPr="00436256">
        <w:rPr>
          <w:rFonts w:ascii="Verdana" w:hAnsi="Verdana" w:cs="Arial"/>
          <w:b/>
        </w:rPr>
        <w:t>8</w:t>
      </w:r>
      <w:r w:rsidR="00BB5FB5" w:rsidRPr="00436256">
        <w:rPr>
          <w:rFonts w:ascii="Verdana" w:hAnsi="Verdana" w:cs="Arial"/>
          <w:b/>
        </w:rPr>
        <w:t xml:space="preserve"> </w:t>
      </w:r>
      <w:r w:rsidR="008965F3" w:rsidRPr="00436256">
        <w:rPr>
          <w:rFonts w:ascii="Verdana" w:hAnsi="Verdana" w:cs="Arial"/>
          <w:b/>
        </w:rPr>
        <w:t>r.</w:t>
      </w:r>
      <w:r w:rsidRPr="00436256">
        <w:rPr>
          <w:rFonts w:ascii="Verdana" w:hAnsi="Verdana" w:cs="Arial"/>
          <w:b/>
        </w:rPr>
        <w:t xml:space="preserve"> </w:t>
      </w:r>
      <w:r w:rsidRPr="00436256">
        <w:rPr>
          <w:rFonts w:ascii="Verdana" w:hAnsi="Verdana" w:cs="Arial"/>
          <w:b/>
          <w:bCs/>
        </w:rPr>
        <w:t>do godziny</w:t>
      </w:r>
      <w:r w:rsidR="0050526B" w:rsidRPr="00436256">
        <w:rPr>
          <w:rFonts w:ascii="Verdana" w:hAnsi="Verdana" w:cs="Arial"/>
          <w:b/>
          <w:bCs/>
        </w:rPr>
        <w:t xml:space="preserve"> </w:t>
      </w:r>
      <w:r w:rsidR="00BB5FB5" w:rsidRPr="00436256">
        <w:rPr>
          <w:rFonts w:ascii="Verdana" w:hAnsi="Verdana" w:cs="Arial"/>
          <w:b/>
          <w:bCs/>
        </w:rPr>
        <w:t>10:00</w:t>
      </w:r>
      <w:r w:rsidR="00F27B64" w:rsidRPr="00436256">
        <w:rPr>
          <w:rFonts w:ascii="Verdana" w:hAnsi="Verdana" w:cs="Arial"/>
          <w:b/>
          <w:bCs/>
        </w:rPr>
        <w:t>.</w:t>
      </w:r>
      <w:r w:rsidR="00B655BE" w:rsidRPr="00436256">
        <w:rPr>
          <w:rFonts w:ascii="Verdana" w:hAnsi="Verdana"/>
        </w:rPr>
        <w:t xml:space="preserve"> </w:t>
      </w:r>
    </w:p>
    <w:p w:rsidR="00B655BE" w:rsidRPr="00436256" w:rsidRDefault="00923FA1" w:rsidP="00404E06">
      <w:pPr>
        <w:ind w:left="357"/>
        <w:jc w:val="both"/>
        <w:rPr>
          <w:rFonts w:ascii="Verdana" w:hAnsi="Verdana" w:cs="Arial"/>
        </w:rPr>
      </w:pPr>
      <w:r w:rsidRPr="00436256">
        <w:rPr>
          <w:rFonts w:ascii="Verdana" w:hAnsi="Verdana" w:cs="Arial"/>
        </w:rPr>
        <w:t xml:space="preserve">Oferty złożone po terminie zostaną zwrócone </w:t>
      </w:r>
      <w:r w:rsidR="00BF7308" w:rsidRPr="00436256">
        <w:rPr>
          <w:rFonts w:ascii="Verdana" w:hAnsi="Verdana" w:cs="Arial"/>
        </w:rPr>
        <w:t>niezwłocznie.</w:t>
      </w:r>
    </w:p>
    <w:p w:rsidR="00B655BE" w:rsidRPr="00436256" w:rsidRDefault="00B655BE" w:rsidP="00F66C5A">
      <w:pPr>
        <w:numPr>
          <w:ilvl w:val="0"/>
          <w:numId w:val="8"/>
        </w:numPr>
        <w:suppressAutoHyphens/>
        <w:jc w:val="both"/>
        <w:rPr>
          <w:rFonts w:ascii="Verdana" w:hAnsi="Verdana" w:cs="Arial"/>
        </w:rPr>
      </w:pPr>
      <w:r w:rsidRPr="0043625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36256">
        <w:rPr>
          <w:rFonts w:ascii="Verdana" w:hAnsi="Verdana"/>
          <w:b/>
        </w:rPr>
        <w:t>www.ustronie-morskie.pl</w:t>
      </w:r>
    </w:p>
    <w:p w:rsidR="005715DF" w:rsidRPr="00436256" w:rsidRDefault="00923FA1" w:rsidP="00F66C5A">
      <w:pPr>
        <w:numPr>
          <w:ilvl w:val="0"/>
          <w:numId w:val="8"/>
        </w:numPr>
        <w:jc w:val="both"/>
        <w:rPr>
          <w:rStyle w:val="Hipercze"/>
          <w:rFonts w:ascii="Verdana" w:hAnsi="Verdana" w:cs="Arial"/>
          <w:color w:val="auto"/>
          <w:u w:val="none"/>
        </w:rPr>
      </w:pPr>
      <w:r w:rsidRPr="00436256">
        <w:rPr>
          <w:rFonts w:ascii="Verdana" w:hAnsi="Verdana" w:cs="Arial"/>
        </w:rPr>
        <w:t xml:space="preserve">Jeżeli w wyniku zmiany treści SIWZ </w:t>
      </w:r>
      <w:r w:rsidR="00444600" w:rsidRPr="00436256">
        <w:rPr>
          <w:rFonts w:ascii="Verdana" w:hAnsi="Verdana" w:cs="Arial"/>
        </w:rPr>
        <w:t>nieprowadzącej</w:t>
      </w:r>
      <w:r w:rsidRPr="00436256">
        <w:rPr>
          <w:rFonts w:ascii="Verdana" w:hAnsi="Verdana" w:cs="Arial"/>
        </w:rPr>
        <w:t xml:space="preserve"> do zmiany treści ogłoszenia o zamówieniu niezbędny jest dodatkowy czas na wprowadzenie zmian w ofertach, Zamawiający przedłuża termin składania ofert </w:t>
      </w:r>
      <w:r w:rsidR="00B655BE" w:rsidRPr="00436256">
        <w:rPr>
          <w:rFonts w:ascii="Verdana" w:hAnsi="Verdana" w:cs="Arial"/>
        </w:rPr>
        <w:t xml:space="preserve">i </w:t>
      </w:r>
      <w:r w:rsidRPr="00436256">
        <w:rPr>
          <w:rFonts w:ascii="Verdana" w:hAnsi="Verdana" w:cs="Arial"/>
        </w:rPr>
        <w:t xml:space="preserve">zamieszcza </w:t>
      </w:r>
      <w:r w:rsidR="00444600" w:rsidRPr="00436256">
        <w:rPr>
          <w:rFonts w:ascii="Verdana" w:hAnsi="Verdana" w:cs="Arial"/>
        </w:rPr>
        <w:t>informacje o</w:t>
      </w:r>
      <w:r w:rsidR="00B655BE" w:rsidRPr="00436256">
        <w:rPr>
          <w:rFonts w:ascii="Verdana" w:hAnsi="Verdana" w:cs="Arial"/>
        </w:rPr>
        <w:t xml:space="preserve"> tym </w:t>
      </w:r>
      <w:r w:rsidRPr="00436256">
        <w:rPr>
          <w:rFonts w:ascii="Verdana" w:hAnsi="Verdana" w:cs="Arial"/>
        </w:rPr>
        <w:t xml:space="preserve">na stronie internetowej </w:t>
      </w:r>
      <w:r w:rsidR="00F27B64" w:rsidRPr="00436256">
        <w:rPr>
          <w:rFonts w:ascii="Verdana" w:hAnsi="Verdana"/>
          <w:b/>
        </w:rPr>
        <w:t>www.ustronie-morskie.pl.</w:t>
      </w:r>
    </w:p>
    <w:p w:rsidR="0089793B" w:rsidRPr="00436256" w:rsidRDefault="0089793B" w:rsidP="00404E06">
      <w:pPr>
        <w:ind w:left="360"/>
        <w:jc w:val="both"/>
        <w:rPr>
          <w:rFonts w:ascii="Verdana" w:hAnsi="Verdana" w:cs="Arial"/>
        </w:rPr>
      </w:pPr>
    </w:p>
    <w:p w:rsidR="00923FA1" w:rsidRPr="00436256" w:rsidRDefault="00923FA1" w:rsidP="00F66C5A">
      <w:pPr>
        <w:pStyle w:val="Nagwek1"/>
        <w:numPr>
          <w:ilvl w:val="0"/>
          <w:numId w:val="14"/>
        </w:numPr>
        <w:suppressAutoHyphens/>
        <w:spacing w:before="0" w:after="0"/>
        <w:ind w:left="1077"/>
        <w:rPr>
          <w:rFonts w:ascii="Verdana" w:hAnsi="Verdana"/>
          <w:sz w:val="20"/>
          <w:szCs w:val="20"/>
        </w:rPr>
      </w:pPr>
      <w:bookmarkStart w:id="23" w:name="_toc424"/>
      <w:bookmarkStart w:id="24" w:name="_Toc412451399"/>
      <w:bookmarkEnd w:id="23"/>
      <w:r w:rsidRPr="00436256">
        <w:rPr>
          <w:rFonts w:ascii="Verdana" w:hAnsi="Verdana"/>
          <w:sz w:val="20"/>
          <w:szCs w:val="20"/>
        </w:rPr>
        <w:t xml:space="preserve">Miejsce </w:t>
      </w:r>
      <w:r w:rsidR="00494C11" w:rsidRPr="00436256">
        <w:rPr>
          <w:rFonts w:ascii="Verdana" w:hAnsi="Verdana"/>
          <w:sz w:val="20"/>
          <w:szCs w:val="20"/>
        </w:rPr>
        <w:t>oraz</w:t>
      </w:r>
      <w:r w:rsidRPr="00436256">
        <w:rPr>
          <w:rFonts w:ascii="Verdana" w:hAnsi="Verdana"/>
          <w:sz w:val="20"/>
          <w:szCs w:val="20"/>
        </w:rPr>
        <w:t xml:space="preserve"> termin otwarcia ofert</w:t>
      </w:r>
      <w:bookmarkEnd w:id="24"/>
    </w:p>
    <w:p w:rsidR="00B96534" w:rsidRPr="00436256" w:rsidRDefault="00B96534" w:rsidP="00B96534">
      <w:pPr>
        <w:rPr>
          <w:rFonts w:ascii="Verdana" w:hAnsi="Verdana"/>
        </w:rPr>
      </w:pPr>
    </w:p>
    <w:p w:rsidR="005715DF" w:rsidRPr="00436256" w:rsidRDefault="00923FA1" w:rsidP="00404E06">
      <w:pPr>
        <w:jc w:val="both"/>
        <w:rPr>
          <w:rFonts w:ascii="Verdana" w:hAnsi="Verdana" w:cs="Arial"/>
        </w:rPr>
      </w:pPr>
      <w:r w:rsidRPr="00436256">
        <w:rPr>
          <w:rFonts w:ascii="Verdana" w:hAnsi="Verdana" w:cs="Arial"/>
        </w:rPr>
        <w:t>Otwarcie ofert nastąpi w siedzibie Zamawiającego</w:t>
      </w:r>
      <w:r w:rsidR="00DA4B5E" w:rsidRPr="00436256">
        <w:rPr>
          <w:rFonts w:ascii="Verdana" w:hAnsi="Verdana" w:cs="Arial"/>
        </w:rPr>
        <w:t xml:space="preserve">, tj. </w:t>
      </w:r>
      <w:r w:rsidR="001B1251" w:rsidRPr="00436256">
        <w:rPr>
          <w:rFonts w:ascii="Verdana" w:hAnsi="Verdana" w:cs="Arial"/>
        </w:rPr>
        <w:t>Urzędzie Gminy w Ustroniu Morskim</w:t>
      </w:r>
      <w:r w:rsidR="00DA4B5E" w:rsidRPr="00436256">
        <w:rPr>
          <w:rFonts w:ascii="Verdana" w:hAnsi="Verdana" w:cs="Arial"/>
        </w:rPr>
        <w:t xml:space="preserve">, ul. </w:t>
      </w:r>
      <w:r w:rsidR="001B1251" w:rsidRPr="00436256">
        <w:rPr>
          <w:rFonts w:ascii="Verdana" w:hAnsi="Verdana" w:cs="Arial"/>
        </w:rPr>
        <w:t>Rolna 2</w:t>
      </w:r>
      <w:r w:rsidR="0034376F" w:rsidRPr="00436256">
        <w:rPr>
          <w:rFonts w:ascii="Verdana" w:hAnsi="Verdana" w:cs="Arial"/>
        </w:rPr>
        <w:t xml:space="preserve"> (sala narad pok. nr 11)</w:t>
      </w:r>
      <w:r w:rsidR="00DA4B5E" w:rsidRPr="00436256">
        <w:rPr>
          <w:rFonts w:ascii="Verdana" w:hAnsi="Verdana" w:cs="Arial"/>
        </w:rPr>
        <w:t>, w</w:t>
      </w:r>
      <w:r w:rsidRPr="00436256">
        <w:rPr>
          <w:rFonts w:ascii="Verdana" w:hAnsi="Verdana" w:cs="Arial"/>
        </w:rPr>
        <w:t xml:space="preserve"> dniu</w:t>
      </w:r>
      <w:r w:rsidR="005C4129" w:rsidRPr="00436256">
        <w:rPr>
          <w:rFonts w:ascii="Verdana" w:hAnsi="Verdana" w:cs="Arial"/>
        </w:rPr>
        <w:t xml:space="preserve"> </w:t>
      </w:r>
      <w:r w:rsidR="00874387" w:rsidRPr="00874387">
        <w:rPr>
          <w:rFonts w:ascii="Verdana" w:hAnsi="Verdana" w:cs="Arial"/>
          <w:b/>
        </w:rPr>
        <w:t>28</w:t>
      </w:r>
      <w:r w:rsidR="008965F3" w:rsidRPr="00436256">
        <w:rPr>
          <w:rFonts w:ascii="Verdana" w:hAnsi="Verdana" w:cs="Arial"/>
          <w:b/>
          <w:bCs/>
        </w:rPr>
        <w:t>.</w:t>
      </w:r>
      <w:r w:rsidR="00995C88" w:rsidRPr="00436256">
        <w:rPr>
          <w:rFonts w:ascii="Verdana" w:hAnsi="Verdana" w:cs="Arial"/>
          <w:b/>
          <w:bCs/>
        </w:rPr>
        <w:t>0</w:t>
      </w:r>
      <w:r w:rsidR="003D0A5E">
        <w:rPr>
          <w:rFonts w:ascii="Verdana" w:hAnsi="Verdana" w:cs="Arial"/>
          <w:b/>
          <w:bCs/>
        </w:rPr>
        <w:t>9</w:t>
      </w:r>
      <w:r w:rsidR="008965F3" w:rsidRPr="00436256">
        <w:rPr>
          <w:rFonts w:ascii="Verdana" w:hAnsi="Verdana" w:cs="Arial"/>
          <w:b/>
          <w:bCs/>
        </w:rPr>
        <w:t>.201</w:t>
      </w:r>
      <w:r w:rsidR="00995C88" w:rsidRPr="00436256">
        <w:rPr>
          <w:rFonts w:ascii="Verdana" w:hAnsi="Verdana" w:cs="Arial"/>
          <w:b/>
          <w:bCs/>
        </w:rPr>
        <w:t>8</w:t>
      </w:r>
      <w:r w:rsidR="00F27B64" w:rsidRPr="00436256">
        <w:rPr>
          <w:rFonts w:ascii="Verdana" w:hAnsi="Verdana" w:cs="Arial"/>
          <w:b/>
          <w:bCs/>
        </w:rPr>
        <w:t xml:space="preserve"> </w:t>
      </w:r>
      <w:r w:rsidR="008965F3" w:rsidRPr="00436256">
        <w:rPr>
          <w:rFonts w:ascii="Verdana" w:hAnsi="Verdana" w:cs="Arial"/>
          <w:b/>
          <w:bCs/>
        </w:rPr>
        <w:t>r. o godz. 1</w:t>
      </w:r>
      <w:r w:rsidR="00F27B64" w:rsidRPr="00436256">
        <w:rPr>
          <w:rFonts w:ascii="Verdana" w:hAnsi="Verdana" w:cs="Arial"/>
          <w:b/>
          <w:bCs/>
        </w:rPr>
        <w:t>0</w:t>
      </w:r>
      <w:r w:rsidR="008965F3" w:rsidRPr="00436256">
        <w:rPr>
          <w:rFonts w:ascii="Verdana" w:hAnsi="Verdana" w:cs="Arial"/>
          <w:b/>
          <w:bCs/>
        </w:rPr>
        <w:t>:</w:t>
      </w:r>
      <w:r w:rsidR="00F27B64" w:rsidRPr="00436256">
        <w:rPr>
          <w:rFonts w:ascii="Verdana" w:hAnsi="Verdana" w:cs="Arial"/>
          <w:b/>
          <w:bCs/>
        </w:rPr>
        <w:t>15</w:t>
      </w:r>
      <w:bookmarkStart w:id="25" w:name="_GoBack"/>
      <w:bookmarkEnd w:id="25"/>
      <w:r w:rsidR="00B655BE" w:rsidRPr="00436256">
        <w:rPr>
          <w:rFonts w:ascii="Verdana" w:hAnsi="Verdana"/>
          <w:i/>
        </w:rPr>
        <w:t xml:space="preserve"> tj. </w:t>
      </w:r>
      <w:r w:rsidR="00DA4B5E" w:rsidRPr="00436256">
        <w:rPr>
          <w:rFonts w:ascii="Verdana" w:hAnsi="Verdana" w:cs="Arial"/>
        </w:rPr>
        <w:t xml:space="preserve">w dniu, </w:t>
      </w:r>
      <w:r w:rsidRPr="00436256">
        <w:rPr>
          <w:rFonts w:ascii="Verdana" w:hAnsi="Verdana" w:cs="Arial"/>
        </w:rPr>
        <w:t>w</w:t>
      </w:r>
      <w:r w:rsidR="00C51B23" w:rsidRPr="00436256">
        <w:rPr>
          <w:rFonts w:ascii="Verdana" w:hAnsi="Verdana" w:cs="Arial"/>
        </w:rPr>
        <w:t xml:space="preserve"> </w:t>
      </w:r>
      <w:r w:rsidRPr="00436256">
        <w:rPr>
          <w:rFonts w:ascii="Verdana" w:hAnsi="Verdana" w:cs="Arial"/>
        </w:rPr>
        <w:t>który</w:t>
      </w:r>
      <w:r w:rsidR="00DA4B5E" w:rsidRPr="00436256">
        <w:rPr>
          <w:rFonts w:ascii="Verdana" w:hAnsi="Verdana" w:cs="Arial"/>
        </w:rPr>
        <w:t>m upływa termin składania ofert.</w:t>
      </w:r>
    </w:p>
    <w:p w:rsidR="00B4041B" w:rsidRPr="00436256" w:rsidRDefault="00B4041B" w:rsidP="00404E06">
      <w:pPr>
        <w:pStyle w:val="Nagwek1"/>
        <w:suppressAutoHyphens/>
        <w:spacing w:before="0" w:after="0"/>
        <w:ind w:left="1077"/>
        <w:rPr>
          <w:rFonts w:ascii="Verdana" w:hAnsi="Verdana"/>
          <w:sz w:val="20"/>
          <w:szCs w:val="20"/>
        </w:rPr>
      </w:pPr>
      <w:bookmarkStart w:id="26" w:name="_toc428"/>
      <w:bookmarkStart w:id="27" w:name="_Toc412451400"/>
      <w:bookmarkEnd w:id="26"/>
    </w:p>
    <w:p w:rsidR="00DD37C5" w:rsidRPr="00436256" w:rsidRDefault="00DD37C5" w:rsidP="00DD37C5">
      <w:pPr>
        <w:rPr>
          <w:rFonts w:ascii="Verdana" w:hAnsi="Verdana"/>
        </w:rPr>
      </w:pPr>
    </w:p>
    <w:p w:rsidR="00F71925" w:rsidRPr="00436256" w:rsidRDefault="00923FA1" w:rsidP="00F66C5A">
      <w:pPr>
        <w:pStyle w:val="Nagwek1"/>
        <w:numPr>
          <w:ilvl w:val="0"/>
          <w:numId w:val="14"/>
        </w:numPr>
        <w:suppressAutoHyphens/>
        <w:spacing w:before="0" w:after="0"/>
        <w:ind w:left="1077"/>
        <w:rPr>
          <w:rFonts w:ascii="Verdana" w:hAnsi="Verdana"/>
          <w:sz w:val="20"/>
          <w:szCs w:val="20"/>
        </w:rPr>
      </w:pPr>
      <w:r w:rsidRPr="00436256">
        <w:rPr>
          <w:rFonts w:ascii="Verdana" w:hAnsi="Verdana"/>
          <w:sz w:val="20"/>
          <w:szCs w:val="20"/>
        </w:rPr>
        <w:t>Informacje o trybie</w:t>
      </w:r>
      <w:r w:rsidR="006C7199" w:rsidRPr="00436256">
        <w:rPr>
          <w:rFonts w:ascii="Verdana" w:hAnsi="Verdana"/>
          <w:sz w:val="20"/>
          <w:szCs w:val="20"/>
        </w:rPr>
        <w:t xml:space="preserve"> </w:t>
      </w:r>
      <w:r w:rsidRPr="00436256">
        <w:rPr>
          <w:rFonts w:ascii="Verdana" w:hAnsi="Verdana"/>
          <w:sz w:val="20"/>
          <w:szCs w:val="20"/>
        </w:rPr>
        <w:t xml:space="preserve">otwarcia </w:t>
      </w:r>
      <w:bookmarkEnd w:id="27"/>
      <w:r w:rsidR="00C71BC1" w:rsidRPr="00436256">
        <w:rPr>
          <w:rFonts w:ascii="Verdana" w:hAnsi="Verdana"/>
          <w:sz w:val="20"/>
          <w:szCs w:val="20"/>
        </w:rPr>
        <w:t>ofert</w:t>
      </w:r>
    </w:p>
    <w:p w:rsidR="00B96534" w:rsidRPr="00436256" w:rsidRDefault="00B96534" w:rsidP="00B96534">
      <w:pPr>
        <w:rPr>
          <w:rFonts w:ascii="Verdana" w:hAnsi="Verdana"/>
        </w:rPr>
      </w:pPr>
    </w:p>
    <w:p w:rsidR="00F42CF9" w:rsidRPr="00436256" w:rsidRDefault="00B655BE" w:rsidP="00404E06">
      <w:pPr>
        <w:pStyle w:val="Akapitzlist"/>
        <w:numPr>
          <w:ilvl w:val="0"/>
          <w:numId w:val="1"/>
        </w:numPr>
        <w:jc w:val="both"/>
        <w:rPr>
          <w:rFonts w:ascii="Verdana" w:hAnsi="Verdana" w:cs="Arial"/>
          <w:sz w:val="20"/>
          <w:szCs w:val="20"/>
        </w:rPr>
      </w:pPr>
      <w:r w:rsidRPr="00436256">
        <w:rPr>
          <w:rFonts w:ascii="Verdana" w:hAnsi="Verdana" w:cs="Arial"/>
          <w:sz w:val="20"/>
          <w:szCs w:val="20"/>
        </w:rPr>
        <w:t xml:space="preserve">Niezwłocznie po </w:t>
      </w:r>
      <w:r w:rsidR="00E932FA" w:rsidRPr="00436256">
        <w:rPr>
          <w:rFonts w:ascii="Verdana" w:hAnsi="Verdana" w:cs="Arial"/>
          <w:sz w:val="20"/>
          <w:szCs w:val="20"/>
        </w:rPr>
        <w:t>otwarciu</w:t>
      </w:r>
      <w:r w:rsidRPr="00436256">
        <w:rPr>
          <w:rFonts w:ascii="Verdana" w:hAnsi="Verdana" w:cs="Arial"/>
          <w:sz w:val="20"/>
          <w:szCs w:val="20"/>
        </w:rPr>
        <w:t xml:space="preserve"> ofert zamawiający zamieszcza na stronie internetowej </w:t>
      </w:r>
      <w:hyperlink r:id="rId11" w:history="1">
        <w:r w:rsidR="00F27B64" w:rsidRPr="00436256">
          <w:rPr>
            <w:rStyle w:val="Hipercze"/>
            <w:rFonts w:ascii="Verdana" w:hAnsi="Verdana" w:cs="Arial"/>
            <w:color w:val="auto"/>
            <w:sz w:val="20"/>
            <w:szCs w:val="20"/>
            <w:u w:val="none"/>
          </w:rPr>
          <w:t>www.ustronie-morskie.pl</w:t>
        </w:r>
      </w:hyperlink>
      <w:r w:rsidR="00F27B64" w:rsidRPr="00436256">
        <w:rPr>
          <w:rFonts w:ascii="Verdana" w:hAnsi="Verdana"/>
          <w:sz w:val="20"/>
          <w:szCs w:val="20"/>
        </w:rPr>
        <w:t xml:space="preserve"> </w:t>
      </w:r>
      <w:r w:rsidRPr="00436256">
        <w:rPr>
          <w:rFonts w:ascii="Verdana" w:hAnsi="Verdana" w:cs="Arial"/>
          <w:sz w:val="20"/>
          <w:szCs w:val="20"/>
        </w:rPr>
        <w:t xml:space="preserve">informacje dotyczące: </w:t>
      </w:r>
    </w:p>
    <w:p w:rsidR="00F42CF9" w:rsidRPr="00436256" w:rsidRDefault="00B655BE"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 xml:space="preserve">kwoty, jaką zamierza przeznaczyć na sfinansowanie zamówienia, </w:t>
      </w:r>
    </w:p>
    <w:p w:rsidR="00F42CF9" w:rsidRPr="00436256" w:rsidRDefault="00A02D7F"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firm</w:t>
      </w:r>
      <w:r w:rsidR="00B655BE" w:rsidRPr="00436256">
        <w:rPr>
          <w:rFonts w:ascii="Verdana" w:hAnsi="Verdana" w:cs="Arial"/>
          <w:sz w:val="20"/>
          <w:szCs w:val="20"/>
        </w:rPr>
        <w:t xml:space="preserve"> oraz adresów wykonawców, </w:t>
      </w:r>
      <w:r w:rsidRPr="00436256">
        <w:rPr>
          <w:rFonts w:ascii="Verdana" w:hAnsi="Verdana" w:cs="Arial"/>
          <w:sz w:val="20"/>
          <w:szCs w:val="20"/>
        </w:rPr>
        <w:t>którzy złożyli oferty w terminie;</w:t>
      </w:r>
    </w:p>
    <w:p w:rsidR="00B655BE" w:rsidRPr="00436256" w:rsidRDefault="00B655BE" w:rsidP="00F66C5A">
      <w:pPr>
        <w:pStyle w:val="Akapitzlist"/>
        <w:numPr>
          <w:ilvl w:val="0"/>
          <w:numId w:val="32"/>
        </w:numPr>
        <w:ind w:left="1134" w:hanging="425"/>
        <w:jc w:val="both"/>
        <w:rPr>
          <w:rFonts w:ascii="Verdana" w:hAnsi="Verdana" w:cs="Arial"/>
          <w:sz w:val="20"/>
          <w:szCs w:val="20"/>
        </w:rPr>
      </w:pPr>
      <w:r w:rsidRPr="00436256">
        <w:rPr>
          <w:rFonts w:ascii="Verdana" w:hAnsi="Verdana" w:cs="Arial"/>
          <w:sz w:val="20"/>
          <w:szCs w:val="20"/>
        </w:rPr>
        <w:t>ceny, terminu wykonania zamówienia, okresu gwarancji i warunków płatności zawartych w ofertach.</w:t>
      </w:r>
    </w:p>
    <w:p w:rsidR="00B655BE" w:rsidRPr="00436256" w:rsidRDefault="00B655BE" w:rsidP="00404E06">
      <w:pPr>
        <w:numPr>
          <w:ilvl w:val="0"/>
          <w:numId w:val="1"/>
        </w:numPr>
        <w:tabs>
          <w:tab w:val="left" w:pos="357"/>
        </w:tabs>
        <w:suppressAutoHyphens/>
        <w:jc w:val="both"/>
        <w:rPr>
          <w:rFonts w:ascii="Verdana" w:hAnsi="Verdana" w:cs="Arial"/>
        </w:rPr>
      </w:pPr>
      <w:r w:rsidRPr="00436256">
        <w:rPr>
          <w:rFonts w:ascii="Verdana" w:hAnsi="Verdana" w:cs="Arial"/>
        </w:rPr>
        <w:t>Wykonawca, w terminie 3 dni od przekazania informacji</w:t>
      </w:r>
      <w:r w:rsidR="009E11C2" w:rsidRPr="00436256">
        <w:rPr>
          <w:rFonts w:ascii="Verdana" w:hAnsi="Verdana" w:cs="Arial"/>
        </w:rPr>
        <w:t>,</w:t>
      </w:r>
      <w:r w:rsidRPr="00436256">
        <w:rPr>
          <w:rFonts w:ascii="Verdana" w:hAnsi="Verdana" w:cs="Arial"/>
        </w:rPr>
        <w:t xml:space="preserve"> o której mowa w pkt.1 przekazuje zamawiającemu oświadczenie o przynależności lub braku przynależności do tej samej grupy kapitałowej, o której mowa </w:t>
      </w:r>
      <w:r w:rsidR="00714539" w:rsidRPr="00436256">
        <w:rPr>
          <w:rFonts w:ascii="Verdana" w:hAnsi="Verdana" w:cs="Arial"/>
        </w:rPr>
        <w:t xml:space="preserve">w art. 24. ust. 1 pkt 23, stanowiącym załącznik nr </w:t>
      </w:r>
      <w:r w:rsidR="0094369F" w:rsidRPr="00436256">
        <w:rPr>
          <w:rFonts w:ascii="Verdana" w:hAnsi="Verdana" w:cs="Arial"/>
        </w:rPr>
        <w:t>4</w:t>
      </w:r>
      <w:r w:rsidR="00ED7457" w:rsidRPr="00436256">
        <w:rPr>
          <w:rFonts w:ascii="Verdana" w:hAnsi="Verdana" w:cs="Arial"/>
        </w:rPr>
        <w:t xml:space="preserve"> </w:t>
      </w:r>
      <w:r w:rsidR="00714539" w:rsidRPr="00436256">
        <w:rPr>
          <w:rFonts w:ascii="Verdana" w:hAnsi="Verdana" w:cs="Arial"/>
        </w:rPr>
        <w:t xml:space="preserve">do SIWZ. </w:t>
      </w:r>
      <w:r w:rsidR="00954BB1" w:rsidRPr="00436256">
        <w:rPr>
          <w:rFonts w:ascii="Verdana" w:hAnsi="Verdana" w:cs="Arial"/>
        </w:rPr>
        <w:t>W</w:t>
      </w:r>
      <w:r w:rsidR="00A92831" w:rsidRPr="00436256">
        <w:rPr>
          <w:rFonts w:ascii="Verdana" w:hAnsi="Verdana" w:cs="Arial"/>
        </w:rPr>
        <w:t xml:space="preserve"> przypadku gdy </w:t>
      </w:r>
      <w:r w:rsidRPr="00436256">
        <w:rPr>
          <w:rFonts w:ascii="Verdana" w:hAnsi="Verdana" w:cs="Arial"/>
        </w:rPr>
        <w:t>wykonawca</w:t>
      </w:r>
      <w:r w:rsidR="00A92831" w:rsidRPr="00436256">
        <w:rPr>
          <w:rFonts w:ascii="Verdana" w:hAnsi="Verdana" w:cs="Arial"/>
        </w:rPr>
        <w:t xml:space="preserve"> przynależy do tej samej grupy kapitałowej przedstawia dowody, </w:t>
      </w:r>
      <w:r w:rsidRPr="00436256">
        <w:rPr>
          <w:rFonts w:ascii="Verdana" w:hAnsi="Verdana" w:cs="Arial"/>
        </w:rPr>
        <w:t>że powiązania z innym wykonawcą nie prowadzą do zakłócenia konkurencji w postępowaniu.</w:t>
      </w:r>
      <w:r w:rsidR="00714539" w:rsidRPr="00436256">
        <w:rPr>
          <w:rFonts w:ascii="Verdana" w:hAnsi="Verdana" w:cs="Arial"/>
        </w:rPr>
        <w:t xml:space="preserve"> </w:t>
      </w:r>
    </w:p>
    <w:p w:rsidR="00923FA1" w:rsidRPr="00436256" w:rsidRDefault="00923FA1" w:rsidP="00404E06">
      <w:pPr>
        <w:numPr>
          <w:ilvl w:val="0"/>
          <w:numId w:val="1"/>
        </w:numPr>
        <w:tabs>
          <w:tab w:val="left" w:pos="357"/>
        </w:tabs>
        <w:suppressAutoHyphens/>
        <w:jc w:val="both"/>
        <w:rPr>
          <w:rFonts w:ascii="Verdana" w:hAnsi="Verdana" w:cs="Arial"/>
        </w:rPr>
      </w:pPr>
      <w:r w:rsidRPr="00436256">
        <w:rPr>
          <w:rFonts w:ascii="Verdana" w:hAnsi="Verdana" w:cs="Arial"/>
        </w:rPr>
        <w:t>W toku dokonywania oceny złożonych ofert Zamawiający może żądać udzielenia przez Wykonawców wyjaśnień dotyczących treści złożonych przez nich ofert.</w:t>
      </w:r>
    </w:p>
    <w:p w:rsidR="003C0E49" w:rsidRPr="00436256" w:rsidRDefault="00923FA1" w:rsidP="00404E06">
      <w:pPr>
        <w:numPr>
          <w:ilvl w:val="0"/>
          <w:numId w:val="1"/>
        </w:numPr>
        <w:tabs>
          <w:tab w:val="left" w:pos="357"/>
        </w:tabs>
        <w:suppressAutoHyphens/>
        <w:jc w:val="both"/>
        <w:rPr>
          <w:rFonts w:ascii="Verdana" w:hAnsi="Verdana" w:cs="Arial"/>
        </w:rPr>
      </w:pPr>
      <w:r w:rsidRPr="00436256">
        <w:rPr>
          <w:rFonts w:ascii="Verdana" w:hAnsi="Verdana" w:cs="Arial"/>
        </w:rPr>
        <w:t>Zamawiający poprawia w ofercie:</w:t>
      </w:r>
    </w:p>
    <w:p w:rsidR="00F42CF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oczywiste omyłki pisarskie,</w:t>
      </w:r>
    </w:p>
    <w:p w:rsidR="00F42CF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oczywiste omyłki rachunkowe, z uwzględnieniem konsekwencji rachunkowych dokonanych poprawek,</w:t>
      </w:r>
    </w:p>
    <w:p w:rsidR="003C0E49" w:rsidRPr="00436256" w:rsidRDefault="003C0E49" w:rsidP="00F66C5A">
      <w:pPr>
        <w:pStyle w:val="Akapitzlist"/>
        <w:numPr>
          <w:ilvl w:val="0"/>
          <w:numId w:val="33"/>
        </w:numPr>
        <w:ind w:left="1134" w:hanging="425"/>
        <w:jc w:val="both"/>
        <w:rPr>
          <w:rFonts w:ascii="Verdana" w:hAnsi="Verdana" w:cs="Arial"/>
          <w:sz w:val="20"/>
          <w:szCs w:val="20"/>
        </w:rPr>
      </w:pPr>
      <w:r w:rsidRPr="00436256">
        <w:rPr>
          <w:rFonts w:ascii="Verdana" w:hAnsi="Verdana" w:cs="Arial"/>
          <w:sz w:val="20"/>
          <w:szCs w:val="20"/>
        </w:rPr>
        <w:t>inne omyłki polegające na niezgodności oferty ze specyfikacją istotnych warunków zamówienia, niepowodujące istotnych zmian w treści oferty</w:t>
      </w:r>
    </w:p>
    <w:p w:rsidR="0089793B" w:rsidRDefault="00F27B64" w:rsidP="00404E06">
      <w:pPr>
        <w:tabs>
          <w:tab w:val="left" w:pos="993"/>
        </w:tabs>
        <w:ind w:left="993" w:hanging="567"/>
        <w:jc w:val="both"/>
        <w:rPr>
          <w:rFonts w:ascii="Verdana" w:hAnsi="Verdana" w:cs="Arial"/>
        </w:rPr>
      </w:pPr>
      <w:r w:rsidRPr="00436256">
        <w:rPr>
          <w:rFonts w:ascii="Verdana" w:hAnsi="Verdana" w:cs="Arial"/>
        </w:rPr>
        <w:t xml:space="preserve">- </w:t>
      </w:r>
      <w:r w:rsidR="003C0E49" w:rsidRPr="00436256">
        <w:rPr>
          <w:rFonts w:ascii="Verdana" w:hAnsi="Verdana" w:cs="Arial"/>
        </w:rPr>
        <w:t>niezwłocznie zawiadamiając o tym Wykonawcę, którego oferta została poprawiona.</w:t>
      </w:r>
    </w:p>
    <w:p w:rsidR="00C842B5" w:rsidRDefault="00C842B5" w:rsidP="00404E06">
      <w:pPr>
        <w:tabs>
          <w:tab w:val="left" w:pos="993"/>
        </w:tabs>
        <w:ind w:left="993" w:hanging="567"/>
        <w:jc w:val="both"/>
        <w:rPr>
          <w:rFonts w:ascii="Verdana" w:hAnsi="Verdana" w:cs="Arial"/>
        </w:rPr>
      </w:pPr>
    </w:p>
    <w:p w:rsidR="00C842B5" w:rsidRPr="00436256" w:rsidRDefault="00C842B5" w:rsidP="00404E06">
      <w:pPr>
        <w:tabs>
          <w:tab w:val="left" w:pos="993"/>
        </w:tabs>
        <w:ind w:left="993" w:hanging="567"/>
        <w:jc w:val="both"/>
        <w:rPr>
          <w:rFonts w:ascii="Verdana" w:hAnsi="Verdana" w:cs="Arial"/>
          <w:strike/>
        </w:rPr>
      </w:pPr>
    </w:p>
    <w:p w:rsidR="003C2D34" w:rsidRPr="00436256" w:rsidRDefault="003C2D34" w:rsidP="00404E06">
      <w:pPr>
        <w:tabs>
          <w:tab w:val="left" w:pos="993"/>
        </w:tabs>
        <w:ind w:left="993" w:hanging="567"/>
        <w:jc w:val="both"/>
        <w:rPr>
          <w:rFonts w:ascii="Verdana" w:hAnsi="Verdana" w:cs="Arial"/>
          <w:strike/>
        </w:rPr>
      </w:pPr>
    </w:p>
    <w:p w:rsidR="00923FA1" w:rsidRPr="00436256" w:rsidRDefault="0094369F" w:rsidP="007567BB">
      <w:pPr>
        <w:pStyle w:val="Nagwek1"/>
        <w:numPr>
          <w:ilvl w:val="0"/>
          <w:numId w:val="14"/>
        </w:numPr>
        <w:tabs>
          <w:tab w:val="clear" w:pos="3556"/>
        </w:tabs>
        <w:spacing w:before="0" w:after="0"/>
        <w:ind w:left="851"/>
        <w:rPr>
          <w:rFonts w:ascii="Verdana" w:hAnsi="Verdana"/>
          <w:sz w:val="20"/>
          <w:szCs w:val="20"/>
        </w:rPr>
      </w:pPr>
      <w:bookmarkStart w:id="28" w:name="_Toc412451401"/>
      <w:r w:rsidRPr="00436256">
        <w:rPr>
          <w:rFonts w:ascii="Verdana" w:hAnsi="Verdana"/>
          <w:sz w:val="20"/>
          <w:szCs w:val="20"/>
        </w:rPr>
        <w:t xml:space="preserve"> </w:t>
      </w:r>
      <w:r w:rsidR="00C23AD7" w:rsidRPr="00436256">
        <w:rPr>
          <w:rFonts w:ascii="Verdana" w:hAnsi="Verdana"/>
          <w:sz w:val="20"/>
          <w:szCs w:val="20"/>
        </w:rPr>
        <w:t xml:space="preserve">Udzielenie </w:t>
      </w:r>
      <w:r w:rsidR="00923FA1" w:rsidRPr="00436256">
        <w:rPr>
          <w:rFonts w:ascii="Verdana" w:hAnsi="Verdana"/>
          <w:sz w:val="20"/>
          <w:szCs w:val="20"/>
        </w:rPr>
        <w:t>zamówienia</w:t>
      </w:r>
      <w:bookmarkEnd w:id="28"/>
    </w:p>
    <w:p w:rsidR="00B96534" w:rsidRPr="00436256" w:rsidRDefault="00B96534" w:rsidP="00B96534">
      <w:pPr>
        <w:rPr>
          <w:rFonts w:ascii="Verdana" w:hAnsi="Verdana"/>
        </w:rPr>
      </w:pPr>
    </w:p>
    <w:p w:rsidR="00F42CF9" w:rsidRPr="00436256" w:rsidRDefault="00923FA1" w:rsidP="00F66C5A">
      <w:pPr>
        <w:numPr>
          <w:ilvl w:val="0"/>
          <w:numId w:val="34"/>
        </w:numPr>
        <w:suppressAutoHyphens/>
        <w:jc w:val="both"/>
        <w:rPr>
          <w:rFonts w:ascii="Verdana" w:hAnsi="Verdana" w:cs="Arial"/>
        </w:rPr>
      </w:pPr>
      <w:r w:rsidRPr="00436256">
        <w:rPr>
          <w:rFonts w:ascii="Verdana" w:hAnsi="Verdana" w:cs="Arial"/>
        </w:rPr>
        <w:t xml:space="preserve">Zamawiający udzieli zamówienia Wykonawcy, którego oferta będzie najkorzystniejsza </w:t>
      </w:r>
      <w:r w:rsidR="00262BA1" w:rsidRPr="00436256">
        <w:rPr>
          <w:rFonts w:ascii="Verdana" w:hAnsi="Verdana" w:cs="Arial"/>
        </w:rPr>
        <w:br/>
      </w:r>
      <w:r w:rsidRPr="00436256">
        <w:rPr>
          <w:rFonts w:ascii="Verdana" w:hAnsi="Verdana" w:cs="Arial"/>
        </w:rPr>
        <w:t>z</w:t>
      </w:r>
      <w:r w:rsidR="00C51B23" w:rsidRPr="00436256">
        <w:rPr>
          <w:rFonts w:ascii="Verdana" w:hAnsi="Verdana" w:cs="Arial"/>
        </w:rPr>
        <w:t xml:space="preserve"> </w:t>
      </w:r>
      <w:r w:rsidRPr="00436256">
        <w:rPr>
          <w:rFonts w:ascii="Verdana" w:hAnsi="Verdana" w:cs="Arial"/>
        </w:rPr>
        <w:t>punktu widzenia kryteriów określonych w SIWZ.</w:t>
      </w:r>
    </w:p>
    <w:p w:rsidR="00F42CF9" w:rsidRPr="00436256" w:rsidRDefault="00212A14"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informuje niezwłocznie wszystkich wykonawców o: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wykonawcach, którzy zostali wykluczeni,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436256" w:rsidRDefault="00F42CF9" w:rsidP="00F66C5A">
      <w:pPr>
        <w:pStyle w:val="Akapitzlist"/>
        <w:numPr>
          <w:ilvl w:val="0"/>
          <w:numId w:val="35"/>
        </w:numPr>
        <w:ind w:left="1134" w:hanging="425"/>
        <w:jc w:val="both"/>
        <w:rPr>
          <w:rFonts w:ascii="Verdana" w:hAnsi="Verdana" w:cs="Arial"/>
          <w:sz w:val="20"/>
          <w:szCs w:val="20"/>
        </w:rPr>
      </w:pPr>
      <w:r w:rsidRPr="00436256">
        <w:rPr>
          <w:rFonts w:ascii="Verdana" w:hAnsi="Verdana" w:cs="Arial"/>
          <w:sz w:val="20"/>
          <w:szCs w:val="20"/>
        </w:rPr>
        <w:t xml:space="preserve">unieważnieniu postępowania </w:t>
      </w:r>
    </w:p>
    <w:p w:rsidR="00F42CF9" w:rsidRPr="00436256" w:rsidRDefault="00F42CF9" w:rsidP="00404E06">
      <w:pPr>
        <w:tabs>
          <w:tab w:val="left" w:pos="993"/>
        </w:tabs>
        <w:ind w:left="993" w:hanging="567"/>
        <w:jc w:val="both"/>
        <w:rPr>
          <w:rFonts w:ascii="Verdana" w:hAnsi="Verdana" w:cs="Arial"/>
          <w:strike/>
        </w:rPr>
      </w:pPr>
      <w:r w:rsidRPr="00436256">
        <w:rPr>
          <w:rFonts w:ascii="Verdana" w:hAnsi="Verdana" w:cs="Arial"/>
        </w:rPr>
        <w:t>– podając uzasadnienie faktyczne i prawne.</w:t>
      </w:r>
    </w:p>
    <w:p w:rsidR="00F42CF9" w:rsidRPr="00436256" w:rsidRDefault="00212A14"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udostępnia informacje, o których mowa w pkt. </w:t>
      </w:r>
      <w:r w:rsidR="00284894" w:rsidRPr="00436256">
        <w:rPr>
          <w:rFonts w:ascii="Verdana" w:hAnsi="Verdana" w:cs="Arial"/>
        </w:rPr>
        <w:t>2</w:t>
      </w:r>
      <w:r w:rsidRPr="00436256">
        <w:rPr>
          <w:rFonts w:ascii="Verdana" w:hAnsi="Verdana" w:cs="Arial"/>
        </w:rPr>
        <w:t xml:space="preserve"> </w:t>
      </w:r>
      <w:proofErr w:type="spellStart"/>
      <w:r w:rsidRPr="00436256">
        <w:rPr>
          <w:rFonts w:ascii="Verdana" w:hAnsi="Verdana" w:cs="Arial"/>
        </w:rPr>
        <w:t>ppkt</w:t>
      </w:r>
      <w:proofErr w:type="spellEnd"/>
      <w:r w:rsidR="00EC0323" w:rsidRPr="00436256">
        <w:rPr>
          <w:rFonts w:ascii="Verdana" w:hAnsi="Verdana" w:cs="Arial"/>
        </w:rPr>
        <w:t>.</w:t>
      </w:r>
      <w:r w:rsidR="00284894" w:rsidRPr="00436256">
        <w:rPr>
          <w:rFonts w:ascii="Verdana" w:hAnsi="Verdana" w:cs="Arial"/>
        </w:rPr>
        <w:t xml:space="preserve"> 1 i </w:t>
      </w:r>
      <w:r w:rsidR="00511169" w:rsidRPr="00436256">
        <w:rPr>
          <w:rFonts w:ascii="Verdana" w:hAnsi="Verdana" w:cs="Arial"/>
        </w:rPr>
        <w:t>4</w:t>
      </w:r>
      <w:r w:rsidRPr="00436256">
        <w:rPr>
          <w:rFonts w:ascii="Verdana" w:hAnsi="Verdana" w:cs="Arial"/>
        </w:rPr>
        <w:t xml:space="preserve"> na stronie internetowej</w:t>
      </w:r>
      <w:r w:rsidR="00EC0323" w:rsidRPr="00436256">
        <w:rPr>
          <w:rFonts w:ascii="Verdana" w:hAnsi="Verdana" w:cs="Arial"/>
        </w:rPr>
        <w:t xml:space="preserve"> </w:t>
      </w:r>
      <w:r w:rsidR="00F27B64" w:rsidRPr="00436256">
        <w:rPr>
          <w:rFonts w:ascii="Verdana" w:hAnsi="Verdana"/>
        </w:rPr>
        <w:t>www.ustronie-morskie.pl</w:t>
      </w:r>
      <w:r w:rsidR="005956B0" w:rsidRPr="00436256">
        <w:rPr>
          <w:rStyle w:val="Hipercze"/>
          <w:rFonts w:ascii="Verdana" w:hAnsi="Verdana" w:cs="Arial"/>
          <w:bCs/>
          <w:color w:val="auto"/>
          <w:u w:val="none"/>
        </w:rPr>
        <w:t>.</w:t>
      </w:r>
    </w:p>
    <w:p w:rsidR="00F42CF9" w:rsidRPr="00436256" w:rsidRDefault="00923FA1" w:rsidP="00F66C5A">
      <w:pPr>
        <w:numPr>
          <w:ilvl w:val="0"/>
          <w:numId w:val="34"/>
        </w:numPr>
        <w:tabs>
          <w:tab w:val="left" w:pos="357"/>
        </w:tabs>
        <w:suppressAutoHyphens/>
        <w:jc w:val="both"/>
        <w:rPr>
          <w:rFonts w:ascii="Verdana" w:hAnsi="Verdana" w:cs="Arial"/>
        </w:rPr>
      </w:pPr>
      <w:r w:rsidRPr="00436256">
        <w:rPr>
          <w:rFonts w:ascii="Verdana" w:hAnsi="Verdana" w:cs="Arial"/>
        </w:rPr>
        <w:t>Zawiadomienie o wyborze oferty określające p</w:t>
      </w:r>
      <w:r w:rsidR="00BC4A6F" w:rsidRPr="00436256">
        <w:rPr>
          <w:rFonts w:ascii="Verdana" w:hAnsi="Verdana" w:cs="Arial"/>
        </w:rPr>
        <w:t>oza danymi, o których mowa</w:t>
      </w:r>
      <w:r w:rsidR="00262BA1" w:rsidRPr="00436256">
        <w:rPr>
          <w:rFonts w:ascii="Verdana" w:hAnsi="Verdana" w:cs="Arial"/>
        </w:rPr>
        <w:br/>
      </w:r>
      <w:r w:rsidR="00BC4A6F" w:rsidRPr="00436256">
        <w:rPr>
          <w:rFonts w:ascii="Verdana" w:hAnsi="Verdana" w:cs="Arial"/>
        </w:rPr>
        <w:t xml:space="preserve">w </w:t>
      </w:r>
      <w:r w:rsidR="0002376B" w:rsidRPr="00436256">
        <w:rPr>
          <w:rFonts w:ascii="Verdana" w:hAnsi="Verdana" w:cs="Arial"/>
        </w:rPr>
        <w:t>pkt</w:t>
      </w:r>
      <w:r w:rsidRPr="00436256">
        <w:rPr>
          <w:rFonts w:ascii="Verdana" w:hAnsi="Verdana" w:cs="Arial"/>
        </w:rPr>
        <w:t>. 2 także miejsce i termin zawarcia umowy, zostanie niezwłocznie doręczone Wykonawcy, którego oferta została wybrana.</w:t>
      </w:r>
    </w:p>
    <w:p w:rsidR="00F42CF9" w:rsidRPr="00436256" w:rsidRDefault="00923FA1"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Niezwłocznie po wyborze najkorzystniejszej oferty Zamawiający zamieści informację, </w:t>
      </w:r>
      <w:r w:rsidR="00262BA1" w:rsidRPr="00436256">
        <w:rPr>
          <w:rFonts w:ascii="Verdana" w:hAnsi="Verdana" w:cs="Arial"/>
        </w:rPr>
        <w:br/>
      </w:r>
      <w:r w:rsidRPr="00436256">
        <w:rPr>
          <w:rFonts w:ascii="Verdana" w:hAnsi="Verdana" w:cs="Arial"/>
        </w:rPr>
        <w:t xml:space="preserve">o których mowa w </w:t>
      </w:r>
      <w:r w:rsidR="00C15AF0" w:rsidRPr="00436256">
        <w:rPr>
          <w:rFonts w:ascii="Verdana" w:hAnsi="Verdana" w:cs="Arial"/>
        </w:rPr>
        <w:t>pk</w:t>
      </w:r>
      <w:r w:rsidRPr="00436256">
        <w:rPr>
          <w:rFonts w:ascii="Verdana" w:hAnsi="Verdana" w:cs="Arial"/>
        </w:rPr>
        <w:t>t.</w:t>
      </w:r>
      <w:r w:rsidR="00C15AF0" w:rsidRPr="00436256">
        <w:rPr>
          <w:rFonts w:ascii="Verdana" w:hAnsi="Verdana" w:cs="Arial"/>
        </w:rPr>
        <w:t xml:space="preserve"> </w:t>
      </w:r>
      <w:r w:rsidRPr="00436256">
        <w:rPr>
          <w:rFonts w:ascii="Verdana" w:hAnsi="Verdana" w:cs="Arial"/>
        </w:rPr>
        <w:t>2</w:t>
      </w:r>
      <w:r w:rsidR="003D13F3" w:rsidRPr="00436256">
        <w:rPr>
          <w:rFonts w:ascii="Verdana" w:hAnsi="Verdana" w:cs="Arial"/>
        </w:rPr>
        <w:t xml:space="preserve"> </w:t>
      </w:r>
      <w:r w:rsidRPr="00436256">
        <w:rPr>
          <w:rFonts w:ascii="Verdana" w:hAnsi="Verdana" w:cs="Arial"/>
        </w:rPr>
        <w:t>w</w:t>
      </w:r>
      <w:r w:rsidR="00BF699D" w:rsidRPr="00436256">
        <w:rPr>
          <w:rFonts w:ascii="Verdana" w:hAnsi="Verdana" w:cs="Arial"/>
        </w:rPr>
        <w:t xml:space="preserve"> </w:t>
      </w:r>
      <w:r w:rsidRPr="00436256">
        <w:rPr>
          <w:rFonts w:ascii="Verdana" w:hAnsi="Verdana" w:cs="Arial"/>
        </w:rPr>
        <w:t>miejscu publiczn</w:t>
      </w:r>
      <w:r w:rsidR="005B16A1" w:rsidRPr="00436256">
        <w:rPr>
          <w:rFonts w:ascii="Verdana" w:hAnsi="Verdana" w:cs="Arial"/>
        </w:rPr>
        <w:t>ie dostępnym w swojej siedzibie.</w:t>
      </w:r>
    </w:p>
    <w:p w:rsidR="00F42CF9" w:rsidRPr="00436256" w:rsidRDefault="006B5AD5" w:rsidP="00F66C5A">
      <w:pPr>
        <w:numPr>
          <w:ilvl w:val="0"/>
          <w:numId w:val="34"/>
        </w:numPr>
        <w:tabs>
          <w:tab w:val="left" w:pos="357"/>
        </w:tabs>
        <w:suppressAutoHyphens/>
        <w:jc w:val="both"/>
        <w:rPr>
          <w:rFonts w:ascii="Verdana" w:hAnsi="Verdana" w:cs="Arial"/>
        </w:rPr>
      </w:pPr>
      <w:r w:rsidRPr="00436256">
        <w:rPr>
          <w:rFonts w:ascii="Verdana" w:hAnsi="Verdana" w:cs="Arial"/>
        </w:rPr>
        <w:t>Zamawiający zawrze umowę w sprawie zamówienia publicznego z zastrzeżeniem</w:t>
      </w:r>
      <w:r w:rsidR="00262BA1" w:rsidRPr="00436256">
        <w:rPr>
          <w:rFonts w:ascii="Verdana" w:hAnsi="Verdana" w:cs="Arial"/>
        </w:rPr>
        <w:br/>
      </w:r>
      <w:r w:rsidRPr="00436256">
        <w:rPr>
          <w:rFonts w:ascii="Verdana" w:hAnsi="Verdana" w:cs="Arial"/>
        </w:rPr>
        <w:t>art. 183 ustawy Prawo zamówień publicznych</w:t>
      </w:r>
      <w:r w:rsidR="003B2656" w:rsidRPr="00436256">
        <w:rPr>
          <w:rFonts w:ascii="Verdana" w:hAnsi="Verdana" w:cs="Arial"/>
        </w:rPr>
        <w:t xml:space="preserve"> w terminie</w:t>
      </w:r>
      <w:r w:rsidRPr="00436256">
        <w:rPr>
          <w:rFonts w:ascii="Verdana" w:hAnsi="Verdana" w:cs="Arial"/>
        </w:rPr>
        <w:t xml:space="preserve"> nie krótszym niż 5 dni od dnia przesłania zawiadomienia o wyborze najkorzystniejsze</w:t>
      </w:r>
      <w:r w:rsidR="00422B38" w:rsidRPr="00436256">
        <w:rPr>
          <w:rFonts w:ascii="Verdana" w:hAnsi="Verdana" w:cs="Arial"/>
        </w:rPr>
        <w:t>j oferty.</w:t>
      </w:r>
      <w:r w:rsidR="006E7BA5" w:rsidRPr="00436256">
        <w:rPr>
          <w:rFonts w:ascii="Verdana" w:hAnsi="Verdana" w:cs="Arial"/>
        </w:rPr>
        <w:t xml:space="preserve"> </w:t>
      </w:r>
    </w:p>
    <w:p w:rsidR="00F42CF9" w:rsidRPr="00436256" w:rsidRDefault="006E7BA5" w:rsidP="00F66C5A">
      <w:pPr>
        <w:numPr>
          <w:ilvl w:val="0"/>
          <w:numId w:val="34"/>
        </w:numPr>
        <w:tabs>
          <w:tab w:val="left" w:pos="357"/>
        </w:tabs>
        <w:suppressAutoHyphens/>
        <w:jc w:val="both"/>
        <w:rPr>
          <w:rFonts w:ascii="Verdana" w:hAnsi="Verdana" w:cs="Arial"/>
        </w:rPr>
      </w:pPr>
      <w:r w:rsidRPr="00436256">
        <w:rPr>
          <w:rFonts w:ascii="Verdana" w:hAnsi="Verdana" w:cs="Arial"/>
        </w:rPr>
        <w:t xml:space="preserve">Zamawiający może zawrzeć umowę przed upływem terminu określonego w </w:t>
      </w:r>
      <w:r w:rsidR="0076711D" w:rsidRPr="00436256">
        <w:rPr>
          <w:rFonts w:ascii="Verdana" w:hAnsi="Verdana" w:cs="Arial"/>
        </w:rPr>
        <w:t xml:space="preserve">pkt. 6. </w:t>
      </w:r>
      <w:r w:rsidRPr="00436256">
        <w:rPr>
          <w:rFonts w:ascii="Verdana" w:hAnsi="Verdana" w:cs="Arial"/>
        </w:rPr>
        <w:t>jeżeli w postępowaniu o udzielenie zamówi</w:t>
      </w:r>
      <w:r w:rsidR="00D72062" w:rsidRPr="00436256">
        <w:rPr>
          <w:rFonts w:ascii="Verdana" w:hAnsi="Verdana" w:cs="Arial"/>
        </w:rPr>
        <w:t>enia złożono tylko jedną ofertę.</w:t>
      </w:r>
    </w:p>
    <w:p w:rsidR="006E7BA5" w:rsidRPr="00436256" w:rsidRDefault="006E7BA5" w:rsidP="00F66C5A">
      <w:pPr>
        <w:numPr>
          <w:ilvl w:val="0"/>
          <w:numId w:val="34"/>
        </w:numPr>
        <w:tabs>
          <w:tab w:val="left" w:pos="357"/>
        </w:tabs>
        <w:suppressAutoHyphens/>
        <w:jc w:val="both"/>
        <w:rPr>
          <w:rFonts w:ascii="Verdana" w:hAnsi="Verdana" w:cs="Arial"/>
        </w:rPr>
      </w:pPr>
      <w:r w:rsidRPr="00436256">
        <w:rPr>
          <w:rFonts w:ascii="Verdana" w:hAnsi="Verdana" w:cs="Arial"/>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DD37C5" w:rsidRPr="00436256" w:rsidRDefault="00DD37C5" w:rsidP="00404E06">
      <w:pPr>
        <w:pStyle w:val="Akapitzlist"/>
        <w:ind w:left="502"/>
        <w:jc w:val="both"/>
        <w:rPr>
          <w:rFonts w:ascii="Verdana" w:hAnsi="Verdana" w:cs="Arial"/>
          <w:sz w:val="20"/>
          <w:szCs w:val="20"/>
        </w:rPr>
      </w:pPr>
    </w:p>
    <w:p w:rsidR="00AC3080" w:rsidRPr="00436256"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9" w:name="_Toc412451403"/>
      <w:r w:rsidRPr="00436256">
        <w:rPr>
          <w:rFonts w:ascii="Verdana" w:hAnsi="Verdana"/>
          <w:sz w:val="20"/>
          <w:szCs w:val="20"/>
        </w:rPr>
        <w:t xml:space="preserve">Informacje o sposobie porozumiewania się Zamawiającego </w:t>
      </w:r>
      <w:r w:rsidR="00262BA1" w:rsidRPr="00436256">
        <w:rPr>
          <w:rFonts w:ascii="Verdana" w:hAnsi="Verdana"/>
          <w:sz w:val="20"/>
          <w:szCs w:val="20"/>
        </w:rPr>
        <w:br/>
      </w:r>
      <w:r w:rsidRPr="00436256">
        <w:rPr>
          <w:rFonts w:ascii="Verdana" w:hAnsi="Verdana"/>
          <w:sz w:val="20"/>
          <w:szCs w:val="20"/>
        </w:rPr>
        <w:t>z Wykonawcami oraz przekazywani</w:t>
      </w:r>
      <w:r w:rsidR="00BF699D" w:rsidRPr="00436256">
        <w:rPr>
          <w:rFonts w:ascii="Verdana" w:hAnsi="Verdana"/>
          <w:sz w:val="20"/>
          <w:szCs w:val="20"/>
        </w:rPr>
        <w:t>a</w:t>
      </w:r>
      <w:r w:rsidRPr="00436256">
        <w:rPr>
          <w:rFonts w:ascii="Verdana" w:hAnsi="Verdana"/>
          <w:sz w:val="20"/>
          <w:szCs w:val="20"/>
        </w:rPr>
        <w:t xml:space="preserve"> oświadczeń </w:t>
      </w:r>
      <w:r w:rsidR="0076711D" w:rsidRPr="00436256">
        <w:rPr>
          <w:rFonts w:ascii="Verdana" w:hAnsi="Verdana"/>
          <w:sz w:val="20"/>
          <w:szCs w:val="20"/>
        </w:rPr>
        <w:t>lub</w:t>
      </w:r>
      <w:r w:rsidRPr="00436256">
        <w:rPr>
          <w:rFonts w:ascii="Verdana" w:hAnsi="Verdana"/>
          <w:sz w:val="20"/>
          <w:szCs w:val="20"/>
        </w:rPr>
        <w:t xml:space="preserve"> dokumentów </w:t>
      </w:r>
      <w:r w:rsidR="00262BA1" w:rsidRPr="00436256">
        <w:rPr>
          <w:rFonts w:ascii="Verdana" w:hAnsi="Verdana"/>
          <w:sz w:val="20"/>
          <w:szCs w:val="20"/>
        </w:rPr>
        <w:br/>
      </w:r>
      <w:r w:rsidRPr="00436256">
        <w:rPr>
          <w:rFonts w:ascii="Verdana" w:hAnsi="Verdana"/>
          <w:sz w:val="20"/>
          <w:szCs w:val="20"/>
        </w:rPr>
        <w:t>a także wskazani</w:t>
      </w:r>
      <w:r w:rsidR="0076711D" w:rsidRPr="00436256">
        <w:rPr>
          <w:rFonts w:ascii="Verdana" w:hAnsi="Verdana"/>
          <w:sz w:val="20"/>
          <w:szCs w:val="20"/>
        </w:rPr>
        <w:t>e</w:t>
      </w:r>
      <w:r w:rsidRPr="00436256">
        <w:rPr>
          <w:rFonts w:ascii="Verdana" w:hAnsi="Verdana"/>
          <w:sz w:val="20"/>
          <w:szCs w:val="20"/>
        </w:rPr>
        <w:t xml:space="preserve"> osób uprawnionych do porozumiewania się </w:t>
      </w:r>
      <w:r w:rsidR="00262BA1" w:rsidRPr="00436256">
        <w:rPr>
          <w:rFonts w:ascii="Verdana" w:hAnsi="Verdana"/>
          <w:sz w:val="20"/>
          <w:szCs w:val="20"/>
        </w:rPr>
        <w:br/>
      </w:r>
      <w:r w:rsidRPr="00436256">
        <w:rPr>
          <w:rFonts w:ascii="Verdana" w:hAnsi="Verdana"/>
          <w:sz w:val="20"/>
          <w:szCs w:val="20"/>
        </w:rPr>
        <w:t>z Wykonawcami.</w:t>
      </w:r>
      <w:bookmarkEnd w:id="29"/>
    </w:p>
    <w:p w:rsidR="00B96534" w:rsidRPr="00436256" w:rsidRDefault="00B96534" w:rsidP="00B96534">
      <w:pPr>
        <w:rPr>
          <w:rFonts w:ascii="Verdana" w:hAnsi="Verdana"/>
        </w:rPr>
      </w:pPr>
    </w:p>
    <w:p w:rsidR="00F27B64" w:rsidRPr="0043625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30" w:name="_toc493"/>
      <w:bookmarkEnd w:id="30"/>
      <w:r w:rsidRPr="00436256">
        <w:rPr>
          <w:rFonts w:ascii="Verdana" w:hAnsi="Verdana" w:cs="Arial"/>
          <w:sz w:val="20"/>
          <w:szCs w:val="20"/>
        </w:rPr>
        <w:t xml:space="preserve">SIWZ można pobrać ze strony internetowej </w:t>
      </w:r>
      <w:r w:rsidR="00F27B64" w:rsidRPr="00436256">
        <w:rPr>
          <w:rFonts w:ascii="Verdana" w:hAnsi="Verdana"/>
          <w:sz w:val="20"/>
          <w:szCs w:val="20"/>
        </w:rPr>
        <w:t>www.ustronie-morskie.pl</w:t>
      </w:r>
      <w:r w:rsidR="00F27B64" w:rsidRPr="00436256">
        <w:rPr>
          <w:rFonts w:ascii="Verdana" w:hAnsi="Verdana" w:cs="Arial"/>
          <w:sz w:val="20"/>
          <w:szCs w:val="20"/>
        </w:rPr>
        <w:t>.</w:t>
      </w:r>
    </w:p>
    <w:p w:rsidR="00A25783" w:rsidRPr="0043625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36256">
        <w:rPr>
          <w:rFonts w:ascii="Verdana" w:hAnsi="Verdana" w:cs="Arial"/>
          <w:sz w:val="20"/>
          <w:szCs w:val="20"/>
        </w:rPr>
        <w:t>Wykonawca może zwrócić się do Zamawiającego o wyjaśnienie treści SIWZ.</w:t>
      </w:r>
      <w:r w:rsidR="00A25783" w:rsidRPr="00436256">
        <w:rPr>
          <w:rFonts w:ascii="Verdana" w:hAnsi="Verdana" w:cs="Arial"/>
          <w:sz w:val="20"/>
          <w:szCs w:val="20"/>
        </w:rPr>
        <w:t xml:space="preserve">  Jednocześnie Zamawiający prosi o przesłanie treści pytań również faksem lub na adres mailowy </w:t>
      </w:r>
      <w:hyperlink r:id="rId12" w:history="1">
        <w:r w:rsidR="00F27B64" w:rsidRPr="00436256">
          <w:rPr>
            <w:rStyle w:val="Hipercze"/>
            <w:rFonts w:ascii="Verdana" w:hAnsi="Verdana" w:cs="Arial"/>
            <w:color w:val="auto"/>
            <w:sz w:val="20"/>
            <w:szCs w:val="20"/>
          </w:rPr>
          <w:t>sekretariat@ustronie-morskie.pl</w:t>
        </w:r>
      </w:hyperlink>
      <w:r w:rsidR="00F27B64" w:rsidRPr="00436256">
        <w:rPr>
          <w:rFonts w:ascii="Verdana" w:hAnsi="Verdana" w:cs="Arial"/>
          <w:sz w:val="20"/>
          <w:szCs w:val="20"/>
        </w:rPr>
        <w:t>.</w:t>
      </w:r>
    </w:p>
    <w:p w:rsidR="00E64BB2" w:rsidRPr="00436256" w:rsidRDefault="00923FA1" w:rsidP="00404E06">
      <w:pPr>
        <w:numPr>
          <w:ilvl w:val="0"/>
          <w:numId w:val="7"/>
        </w:numPr>
        <w:tabs>
          <w:tab w:val="left" w:pos="360"/>
        </w:tabs>
        <w:suppressAutoHyphens/>
        <w:ind w:left="357"/>
        <w:jc w:val="both"/>
        <w:rPr>
          <w:rFonts w:ascii="Verdana" w:hAnsi="Verdana" w:cs="Arial"/>
        </w:rPr>
      </w:pPr>
      <w:r w:rsidRPr="00436256">
        <w:rPr>
          <w:rFonts w:ascii="Verdana" w:hAnsi="Verdana" w:cs="Arial"/>
        </w:rPr>
        <w:t xml:space="preserve">Zamawiający niezwłocznie udzieli wyjaśnień, </w:t>
      </w:r>
      <w:r w:rsidR="00E64BB2" w:rsidRPr="0043625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3625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36256">
        <w:rPr>
          <w:rFonts w:ascii="Verdana" w:hAnsi="Verdana" w:cs="Arial"/>
        </w:rPr>
        <w:t>Treść zapytań z wyjaśnieniami Zamawiający</w:t>
      </w:r>
      <w:r w:rsidR="008054E0" w:rsidRPr="00436256">
        <w:rPr>
          <w:rFonts w:ascii="Verdana" w:hAnsi="Verdana" w:cs="Arial"/>
        </w:rPr>
        <w:t xml:space="preserve"> </w:t>
      </w:r>
      <w:r w:rsidRPr="00436256">
        <w:rPr>
          <w:rFonts w:ascii="Verdana" w:hAnsi="Verdana" w:cs="Arial"/>
        </w:rPr>
        <w:t xml:space="preserve">udostępni na stronie internetowej: </w:t>
      </w:r>
      <w:r w:rsidR="00F27B64" w:rsidRPr="00436256">
        <w:rPr>
          <w:rFonts w:ascii="Verdana" w:hAnsi="Verdana"/>
        </w:rPr>
        <w:t>www.ustronie-morskie.pl</w:t>
      </w:r>
      <w:r w:rsidR="00A40FE3" w:rsidRPr="00436256">
        <w:rPr>
          <w:rStyle w:val="Hipercze"/>
          <w:rFonts w:ascii="Verdana" w:hAnsi="Verdana" w:cs="Arial"/>
          <w:bCs/>
          <w:color w:val="auto"/>
          <w:u w:val="none"/>
        </w:rPr>
        <w:t xml:space="preserve"> oraz przekaże wykonawcom, którym przekazał SIWZ.</w:t>
      </w:r>
    </w:p>
    <w:p w:rsidR="003C0E49" w:rsidRPr="00436256" w:rsidRDefault="00FF460C" w:rsidP="00404E06">
      <w:pPr>
        <w:pStyle w:val="Akapitzlist"/>
        <w:numPr>
          <w:ilvl w:val="0"/>
          <w:numId w:val="7"/>
        </w:numPr>
        <w:autoSpaceDE w:val="0"/>
        <w:autoSpaceDN w:val="0"/>
        <w:adjustRightInd w:val="0"/>
        <w:jc w:val="both"/>
        <w:rPr>
          <w:rFonts w:ascii="Verdana" w:hAnsi="Verdana" w:cs="Arial"/>
          <w:sz w:val="20"/>
          <w:szCs w:val="20"/>
        </w:rPr>
      </w:pPr>
      <w:r w:rsidRPr="00436256">
        <w:rPr>
          <w:rFonts w:ascii="Verdana" w:hAnsi="Verdana" w:cs="Arial"/>
          <w:sz w:val="20"/>
          <w:szCs w:val="20"/>
        </w:rPr>
        <w:t xml:space="preserve">Wszelkie zawiadomienia, oświadczenia, wnioski oraz informacje Zamawiający oraz Wykonawcy mogą przekazywać pisemnie, faksem lub drogą elektroniczną, za wyjątkiem oferty, umowy oraz oświadczeń i dokumentów wymienionych w rozdziale </w:t>
      </w:r>
      <w:r w:rsidRPr="00436256">
        <w:rPr>
          <w:rFonts w:ascii="Verdana" w:hAnsi="Verdana" w:cs="Arial"/>
          <w:sz w:val="20"/>
          <w:szCs w:val="20"/>
        </w:rPr>
        <w:lastRenderedPageBreak/>
        <w:t>VII, VIII oraz XVII pkt.2 niniejszej SIWZ (również w przypadku ich złożenia w wyniku wezwania</w:t>
      </w:r>
      <w:r w:rsidR="00DB187A" w:rsidRPr="00436256">
        <w:rPr>
          <w:rFonts w:ascii="Verdana" w:hAnsi="Verdana" w:cs="Arial"/>
          <w:sz w:val="20"/>
          <w:szCs w:val="20"/>
        </w:rPr>
        <w:t>,</w:t>
      </w:r>
      <w:r w:rsidRPr="00436256">
        <w:rPr>
          <w:rFonts w:ascii="Verdana" w:hAnsi="Verdana" w:cs="Arial"/>
          <w:sz w:val="20"/>
          <w:szCs w:val="20"/>
        </w:rPr>
        <w:t xml:space="preserve"> o którym mo</w:t>
      </w:r>
      <w:r w:rsidR="003C0E49" w:rsidRPr="00436256">
        <w:rPr>
          <w:rFonts w:ascii="Verdana" w:hAnsi="Verdana" w:cs="Arial"/>
          <w:sz w:val="20"/>
          <w:szCs w:val="20"/>
        </w:rPr>
        <w:t>wa w art. 26 ust. 3 ustawy PZP).</w:t>
      </w:r>
    </w:p>
    <w:p w:rsidR="00923FA1" w:rsidRPr="00436256" w:rsidRDefault="00E91D1B" w:rsidP="00404E06">
      <w:pPr>
        <w:numPr>
          <w:ilvl w:val="0"/>
          <w:numId w:val="7"/>
        </w:numPr>
        <w:tabs>
          <w:tab w:val="left" w:pos="360"/>
        </w:tabs>
        <w:suppressAutoHyphens/>
        <w:ind w:left="357"/>
        <w:jc w:val="both"/>
        <w:rPr>
          <w:rFonts w:ascii="Verdana" w:hAnsi="Verdana" w:cs="Arial"/>
        </w:rPr>
      </w:pPr>
      <w:r w:rsidRPr="00436256">
        <w:rPr>
          <w:rFonts w:ascii="Verdana" w:hAnsi="Verdana" w:cs="Arial"/>
        </w:rPr>
        <w:t>W</w:t>
      </w:r>
      <w:r w:rsidR="00923FA1" w:rsidRPr="00436256">
        <w:rPr>
          <w:rFonts w:ascii="Verdana" w:hAnsi="Verdana" w:cs="Arial"/>
        </w:rPr>
        <w:t>nioski, zawiadomienia</w:t>
      </w:r>
      <w:r w:rsidRPr="00436256">
        <w:rPr>
          <w:rFonts w:ascii="Verdana" w:hAnsi="Verdana" w:cs="Arial"/>
        </w:rPr>
        <w:t>, wyjaśnienia</w:t>
      </w:r>
      <w:r w:rsidR="00923FA1" w:rsidRPr="00436256">
        <w:rPr>
          <w:rFonts w:ascii="Verdana" w:hAnsi="Verdana" w:cs="Arial"/>
        </w:rPr>
        <w:t xml:space="preserve"> oraz informa</w:t>
      </w:r>
      <w:r w:rsidR="00FC10E5" w:rsidRPr="00436256">
        <w:rPr>
          <w:rFonts w:ascii="Verdana" w:hAnsi="Verdana" w:cs="Arial"/>
        </w:rPr>
        <w:t>cje przekazane za pomocą e-maila</w:t>
      </w:r>
      <w:r w:rsidRPr="00436256">
        <w:rPr>
          <w:rFonts w:ascii="Verdana" w:hAnsi="Verdana" w:cs="Arial"/>
        </w:rPr>
        <w:t>,</w:t>
      </w:r>
      <w:r w:rsidR="00923FA1" w:rsidRPr="00436256">
        <w:rPr>
          <w:rFonts w:ascii="Verdana" w:hAnsi="Verdana" w:cs="Arial"/>
        </w:rPr>
        <w:t xml:space="preserve"> </w:t>
      </w:r>
      <w:proofErr w:type="spellStart"/>
      <w:r w:rsidRPr="00436256">
        <w:rPr>
          <w:rFonts w:ascii="Verdana" w:hAnsi="Verdana" w:cs="Arial"/>
        </w:rPr>
        <w:t>fax</w:t>
      </w:r>
      <w:r w:rsidR="00B3529A" w:rsidRPr="00436256">
        <w:rPr>
          <w:rFonts w:ascii="Verdana" w:hAnsi="Verdana" w:cs="Arial"/>
        </w:rPr>
        <w:t>’</w:t>
      </w:r>
      <w:r w:rsidRPr="00436256">
        <w:rPr>
          <w:rFonts w:ascii="Verdana" w:hAnsi="Verdana" w:cs="Arial"/>
        </w:rPr>
        <w:t>u</w:t>
      </w:r>
      <w:proofErr w:type="spellEnd"/>
      <w:r w:rsidRPr="00436256">
        <w:rPr>
          <w:rFonts w:ascii="Verdana" w:hAnsi="Verdana" w:cs="Arial"/>
        </w:rPr>
        <w:t xml:space="preserve"> </w:t>
      </w:r>
      <w:r w:rsidR="00923FA1" w:rsidRPr="00436256">
        <w:rPr>
          <w:rFonts w:ascii="Verdana" w:hAnsi="Verdana" w:cs="Arial"/>
        </w:rPr>
        <w:t>uważa się za złożone w terminie, jeżeli ich treść dotarła do adresata przed upływem terminu i została niezwłocznie potwierdzona pisemnie.</w:t>
      </w:r>
    </w:p>
    <w:p w:rsidR="00923FA1" w:rsidRPr="00436256" w:rsidRDefault="00923FA1" w:rsidP="00404E06">
      <w:pPr>
        <w:numPr>
          <w:ilvl w:val="0"/>
          <w:numId w:val="7"/>
        </w:numPr>
        <w:tabs>
          <w:tab w:val="left" w:pos="360"/>
        </w:tabs>
        <w:suppressAutoHyphens/>
        <w:ind w:left="357"/>
        <w:jc w:val="both"/>
        <w:rPr>
          <w:rFonts w:ascii="Verdana" w:hAnsi="Verdana" w:cs="Arial"/>
        </w:rPr>
      </w:pPr>
      <w:r w:rsidRPr="00436256">
        <w:rPr>
          <w:rFonts w:ascii="Verdana" w:hAnsi="Verdana" w:cs="Arial"/>
        </w:rPr>
        <w:t>Zamawiający oświadcza, że nie zamierza zwoływać zebrania wszystkich Wykonawców w celu wyjaśnienia wątpliwości dotyczących SIWZ.</w:t>
      </w:r>
    </w:p>
    <w:p w:rsidR="00E91D1B" w:rsidRPr="00436256" w:rsidRDefault="00715388" w:rsidP="00404E06">
      <w:pPr>
        <w:numPr>
          <w:ilvl w:val="0"/>
          <w:numId w:val="7"/>
        </w:numPr>
        <w:suppressAutoHyphens/>
        <w:jc w:val="both"/>
        <w:rPr>
          <w:rFonts w:ascii="Verdana" w:hAnsi="Verdana" w:cs="Arial"/>
        </w:rPr>
      </w:pPr>
      <w:r w:rsidRPr="00436256">
        <w:rPr>
          <w:rFonts w:ascii="Verdana" w:hAnsi="Verdana" w:cs="Arial"/>
        </w:rPr>
        <w:t>Osobą uprawnioną do bezpośredniego kontaktowania się z Wykonawcami jest</w:t>
      </w:r>
      <w:r w:rsidR="00406EFE" w:rsidRPr="00436256">
        <w:rPr>
          <w:rFonts w:ascii="Verdana" w:hAnsi="Verdana" w:cs="Arial"/>
        </w:rPr>
        <w:t xml:space="preserve"> Pan</w:t>
      </w:r>
      <w:r w:rsidRPr="00436256">
        <w:rPr>
          <w:rFonts w:ascii="Verdana" w:hAnsi="Verdana" w:cs="Arial"/>
        </w:rPr>
        <w:t xml:space="preserve"> </w:t>
      </w:r>
      <w:r w:rsidR="007D6AF0">
        <w:rPr>
          <w:rFonts w:ascii="Verdana" w:hAnsi="Verdana" w:cs="Arial"/>
        </w:rPr>
        <w:t>Piotr Byczkowiak</w:t>
      </w:r>
      <w:r w:rsidR="00B3529A" w:rsidRPr="007D6AF0">
        <w:rPr>
          <w:rFonts w:ascii="Verdana" w:hAnsi="Verdana" w:cs="Arial"/>
        </w:rPr>
        <w:t>, tel. 094 35 14 1</w:t>
      </w:r>
      <w:r w:rsidR="007D6AF0" w:rsidRPr="007D6AF0">
        <w:rPr>
          <w:rFonts w:ascii="Verdana" w:hAnsi="Verdana" w:cs="Arial"/>
        </w:rPr>
        <w:t>8</w:t>
      </w:r>
      <w:r w:rsidR="00CB7DA5">
        <w:rPr>
          <w:rFonts w:ascii="Verdana" w:hAnsi="Verdana" w:cs="Arial"/>
        </w:rPr>
        <w:t>0</w:t>
      </w:r>
      <w:r w:rsidR="00B3529A" w:rsidRPr="00436256">
        <w:rPr>
          <w:rFonts w:ascii="Verdana" w:hAnsi="Verdana" w:cs="Arial"/>
        </w:rPr>
        <w:t xml:space="preserve">, </w:t>
      </w:r>
      <w:r w:rsidR="00EE0C7F" w:rsidRPr="00436256">
        <w:rPr>
          <w:rFonts w:ascii="Verdana" w:hAnsi="Verdana" w:cs="Arial"/>
        </w:rPr>
        <w:t>sekretariat</w:t>
      </w:r>
      <w:r w:rsidR="00F27B64" w:rsidRPr="00436256">
        <w:rPr>
          <w:rFonts w:ascii="Verdana" w:hAnsi="Verdana" w:cs="Arial"/>
        </w:rPr>
        <w:t>@ustronie-morskie.pl</w:t>
      </w:r>
    </w:p>
    <w:p w:rsidR="0089787E" w:rsidRPr="00436256" w:rsidRDefault="0089787E" w:rsidP="00404E06">
      <w:pPr>
        <w:tabs>
          <w:tab w:val="left" w:pos="360"/>
        </w:tabs>
        <w:suppressAutoHyphens/>
        <w:ind w:left="357"/>
        <w:jc w:val="both"/>
        <w:rPr>
          <w:rFonts w:ascii="Verdana" w:hAnsi="Verdana" w:cs="Arial"/>
        </w:rPr>
      </w:pPr>
      <w:r w:rsidRPr="0043625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36256" w:rsidRDefault="00BC4A6F" w:rsidP="00404E06">
      <w:pPr>
        <w:numPr>
          <w:ilvl w:val="0"/>
          <w:numId w:val="7"/>
        </w:numPr>
        <w:tabs>
          <w:tab w:val="left" w:pos="360"/>
        </w:tabs>
        <w:suppressAutoHyphens/>
        <w:ind w:left="357"/>
        <w:jc w:val="both"/>
        <w:rPr>
          <w:rFonts w:ascii="Verdana" w:hAnsi="Verdana" w:cs="Arial"/>
        </w:rPr>
      </w:pPr>
      <w:r w:rsidRPr="00436256">
        <w:rPr>
          <w:rFonts w:ascii="Verdana" w:hAnsi="Verdana" w:cs="Arial"/>
        </w:rPr>
        <w:t>Jeżeli wnioski, zawiadomienia</w:t>
      </w:r>
      <w:r w:rsidR="00490081" w:rsidRPr="00436256">
        <w:rPr>
          <w:rFonts w:ascii="Verdana" w:hAnsi="Verdana" w:cs="Arial"/>
        </w:rPr>
        <w:t>, wyjaśnienia</w:t>
      </w:r>
      <w:r w:rsidRPr="00436256">
        <w:rPr>
          <w:rFonts w:ascii="Verdana" w:hAnsi="Verdana" w:cs="Arial"/>
        </w:rPr>
        <w:t xml:space="preserve"> oraz informacje przekazywane są </w:t>
      </w:r>
      <w:proofErr w:type="spellStart"/>
      <w:r w:rsidRPr="00436256">
        <w:rPr>
          <w:rFonts w:ascii="Verdana" w:hAnsi="Verdana" w:cs="Arial"/>
        </w:rPr>
        <w:t>faxem</w:t>
      </w:r>
      <w:proofErr w:type="spellEnd"/>
      <w:r w:rsidRPr="00436256">
        <w:rPr>
          <w:rFonts w:ascii="Verdana" w:hAnsi="Verdana" w:cs="Arial"/>
        </w:rPr>
        <w:t xml:space="preserve"> lub drogą elektroniczną, każda ze stron na </w:t>
      </w:r>
      <w:r w:rsidR="00BF699D" w:rsidRPr="00436256">
        <w:rPr>
          <w:rFonts w:ascii="Verdana" w:hAnsi="Verdana" w:cs="Arial"/>
        </w:rPr>
        <w:t>żądanie</w:t>
      </w:r>
      <w:r w:rsidRPr="00436256">
        <w:rPr>
          <w:rFonts w:ascii="Verdana" w:hAnsi="Verdana" w:cs="Arial"/>
        </w:rPr>
        <w:t xml:space="preserve"> drugiej niezwłocznie potwierdza fakt ich otrzymania. </w:t>
      </w:r>
    </w:p>
    <w:p w:rsidR="00A406EE" w:rsidRPr="00436256" w:rsidRDefault="00775BE9" w:rsidP="00404E06">
      <w:pPr>
        <w:numPr>
          <w:ilvl w:val="0"/>
          <w:numId w:val="7"/>
        </w:numPr>
        <w:tabs>
          <w:tab w:val="left" w:pos="360"/>
        </w:tabs>
        <w:suppressAutoHyphens/>
        <w:ind w:left="357"/>
        <w:jc w:val="both"/>
        <w:rPr>
          <w:rFonts w:ascii="Verdana" w:hAnsi="Verdana" w:cs="Arial"/>
        </w:rPr>
      </w:pPr>
      <w:r w:rsidRPr="00436256">
        <w:rPr>
          <w:rFonts w:ascii="Verdana" w:hAnsi="Verdana" w:cs="Arial"/>
        </w:rPr>
        <w:t>W przypadku rozbieżności pomiędzy treścią niniejszej SIWZ, a treścią udzielonych odpowiedzi, jako obowiązującą należy przyjąć treść pisma zawierającego późnie</w:t>
      </w:r>
      <w:r w:rsidR="00C32A4F" w:rsidRPr="00436256">
        <w:rPr>
          <w:rFonts w:ascii="Verdana" w:hAnsi="Verdana" w:cs="Arial"/>
        </w:rPr>
        <w:t>jsze oświadczenie Zamawiającego.</w:t>
      </w:r>
    </w:p>
    <w:p w:rsidR="00C32A4F" w:rsidRPr="0043625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36256">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36256" w:rsidRDefault="00DD37C5" w:rsidP="00404E06">
      <w:pPr>
        <w:pStyle w:val="Akapitzlist"/>
        <w:suppressAutoHyphens/>
        <w:ind w:left="360"/>
        <w:jc w:val="both"/>
        <w:rPr>
          <w:rFonts w:ascii="Verdana" w:hAnsi="Verdana" w:cs="Arial"/>
          <w:i/>
          <w:sz w:val="20"/>
          <w:szCs w:val="20"/>
          <w:highlight w:val="cyan"/>
        </w:rPr>
      </w:pPr>
    </w:p>
    <w:p w:rsidR="0089793B" w:rsidRPr="00436256" w:rsidRDefault="00A91EFD" w:rsidP="00E62DA0">
      <w:pPr>
        <w:pStyle w:val="Nagwek1"/>
        <w:numPr>
          <w:ilvl w:val="0"/>
          <w:numId w:val="14"/>
        </w:numPr>
        <w:tabs>
          <w:tab w:val="clear" w:pos="3556"/>
          <w:tab w:val="left" w:pos="5400"/>
        </w:tabs>
        <w:suppressAutoHyphens/>
        <w:spacing w:before="0" w:after="0"/>
        <w:ind w:left="709"/>
        <w:jc w:val="both"/>
        <w:rPr>
          <w:rFonts w:ascii="Verdana" w:hAnsi="Verdana"/>
          <w:sz w:val="20"/>
          <w:szCs w:val="20"/>
        </w:rPr>
      </w:pPr>
      <w:bookmarkStart w:id="31" w:name="_toc504"/>
      <w:bookmarkStart w:id="32" w:name="_Toc412451404"/>
      <w:bookmarkEnd w:id="31"/>
      <w:r w:rsidRPr="00436256">
        <w:rPr>
          <w:rFonts w:ascii="Verdana" w:hAnsi="Verdana"/>
          <w:sz w:val="20"/>
          <w:szCs w:val="20"/>
        </w:rPr>
        <w:t>Wymagania dotyczące zabezpieczenia</w:t>
      </w:r>
      <w:r w:rsidR="00923FA1" w:rsidRPr="00436256">
        <w:rPr>
          <w:rFonts w:ascii="Verdana" w:hAnsi="Verdana"/>
          <w:sz w:val="20"/>
          <w:szCs w:val="20"/>
        </w:rPr>
        <w:t xml:space="preserve"> należytego wykonania umowy</w:t>
      </w:r>
      <w:bookmarkEnd w:id="32"/>
      <w:r w:rsidR="0030378C" w:rsidRPr="00436256">
        <w:rPr>
          <w:rFonts w:ascii="Verdana" w:hAnsi="Verdana"/>
          <w:sz w:val="20"/>
          <w:szCs w:val="20"/>
        </w:rPr>
        <w:t xml:space="preserve"> </w:t>
      </w:r>
    </w:p>
    <w:p w:rsidR="00B96534" w:rsidRPr="00436256" w:rsidRDefault="00B96534" w:rsidP="00B96534">
      <w:pPr>
        <w:rPr>
          <w:rFonts w:ascii="Verdana" w:hAnsi="Verdana"/>
        </w:rPr>
      </w:pP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Wykonawca, którego oferta zostanie wybrana, </w:t>
      </w:r>
      <w:r w:rsidR="00C929B8" w:rsidRPr="00436256">
        <w:rPr>
          <w:rFonts w:ascii="Verdana" w:hAnsi="Verdana" w:cs="Arial"/>
          <w:sz w:val="20"/>
          <w:szCs w:val="20"/>
        </w:rPr>
        <w:t>najpóźniej w dn</w:t>
      </w:r>
      <w:r w:rsidR="00065916" w:rsidRPr="00436256">
        <w:rPr>
          <w:rFonts w:ascii="Verdana" w:hAnsi="Verdana" w:cs="Arial"/>
          <w:sz w:val="20"/>
          <w:szCs w:val="20"/>
        </w:rPr>
        <w:t>i</w:t>
      </w:r>
      <w:r w:rsidR="00C929B8" w:rsidRPr="00436256">
        <w:rPr>
          <w:rFonts w:ascii="Verdana" w:hAnsi="Verdana" w:cs="Arial"/>
          <w:sz w:val="20"/>
          <w:szCs w:val="20"/>
        </w:rPr>
        <w:t xml:space="preserve">u podpisania umowy </w:t>
      </w:r>
      <w:r w:rsidRPr="00436256">
        <w:rPr>
          <w:rFonts w:ascii="Verdana" w:hAnsi="Verdana" w:cs="Arial"/>
          <w:sz w:val="20"/>
          <w:szCs w:val="20"/>
        </w:rPr>
        <w:t xml:space="preserve">zobowiązany jest wnieść zabezpieczenie należytego wykonania umowy w wysokości </w:t>
      </w:r>
      <w:r w:rsidR="00C842B5">
        <w:rPr>
          <w:rFonts w:ascii="Verdana" w:hAnsi="Verdana" w:cs="Arial"/>
          <w:b/>
          <w:sz w:val="20"/>
          <w:szCs w:val="20"/>
        </w:rPr>
        <w:t>5</w:t>
      </w:r>
      <w:r w:rsidRPr="00436256">
        <w:rPr>
          <w:rFonts w:ascii="Verdana" w:hAnsi="Verdana" w:cs="Arial"/>
          <w:b/>
          <w:bCs/>
          <w:sz w:val="20"/>
          <w:szCs w:val="20"/>
        </w:rPr>
        <w:t>%</w:t>
      </w:r>
      <w:r w:rsidR="00C473D3" w:rsidRPr="00436256">
        <w:rPr>
          <w:rFonts w:ascii="Verdana" w:hAnsi="Verdana" w:cs="Arial"/>
          <w:b/>
          <w:bCs/>
          <w:sz w:val="20"/>
          <w:szCs w:val="20"/>
        </w:rPr>
        <w:t xml:space="preserve"> </w:t>
      </w:r>
      <w:r w:rsidRPr="00436256">
        <w:rPr>
          <w:rFonts w:ascii="Verdana" w:hAnsi="Verdana" w:cs="Arial"/>
          <w:sz w:val="20"/>
          <w:szCs w:val="20"/>
        </w:rPr>
        <w:t>ceny całkowitej podanej w ofercie.</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Po wykonaniu zamówienia 30% z wniesionego zabezpieczenia będzie służyło pokryciu roszczeń z tytułu rękojmi za wady.</w:t>
      </w:r>
    </w:p>
    <w:p w:rsidR="00855E5B"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w:t>
      </w:r>
      <w:r w:rsidR="00855E5B" w:rsidRPr="00436256">
        <w:rPr>
          <w:rFonts w:ascii="Verdana" w:hAnsi="Verdana" w:cs="Arial"/>
          <w:sz w:val="20"/>
          <w:szCs w:val="20"/>
        </w:rPr>
        <w:t>.</w:t>
      </w:r>
    </w:p>
    <w:p w:rsidR="00D70808" w:rsidRPr="00436256" w:rsidRDefault="00C87B08" w:rsidP="00D70808">
      <w:pPr>
        <w:tabs>
          <w:tab w:val="center" w:pos="6201"/>
          <w:tab w:val="right" w:pos="10737"/>
        </w:tabs>
        <w:autoSpaceDE w:val="0"/>
        <w:jc w:val="both"/>
        <w:rPr>
          <w:rFonts w:ascii="Verdana" w:hAnsi="Verdana" w:cs="Arial"/>
        </w:rPr>
      </w:pPr>
      <w:r w:rsidRPr="00436256">
        <w:rPr>
          <w:rFonts w:ascii="Verdana" w:hAnsi="Verdana" w:cs="Arial"/>
        </w:rPr>
        <w:t xml:space="preserve">Zabezpieczenie wnoszone w pieniądzu wykonawca wpłaca przelewem na poniżej wskazany rachunek bankowy: </w:t>
      </w:r>
    </w:p>
    <w:p w:rsidR="00D70808" w:rsidRPr="00436256" w:rsidRDefault="00C87B08" w:rsidP="00D70808">
      <w:pPr>
        <w:tabs>
          <w:tab w:val="center" w:pos="6201"/>
          <w:tab w:val="right" w:pos="10737"/>
        </w:tabs>
        <w:autoSpaceDE w:val="0"/>
        <w:jc w:val="center"/>
        <w:rPr>
          <w:rFonts w:ascii="Verdana" w:hAnsi="Verdana" w:cs="Arial"/>
          <w:b/>
          <w:bCs/>
        </w:rPr>
      </w:pPr>
      <w:r w:rsidRPr="00436256">
        <w:rPr>
          <w:rFonts w:ascii="Verdana" w:hAnsi="Verdana" w:cs="Arial"/>
          <w:b/>
          <w:bCs/>
        </w:rPr>
        <w:t xml:space="preserve">Bank Spółdzielczy w Białogardzie Oddział w Dygowie </w:t>
      </w:r>
    </w:p>
    <w:p w:rsidR="00D70808" w:rsidRPr="00436256" w:rsidRDefault="00C87B08" w:rsidP="00D70808">
      <w:pPr>
        <w:tabs>
          <w:tab w:val="center" w:pos="6201"/>
          <w:tab w:val="right" w:pos="10737"/>
        </w:tabs>
        <w:autoSpaceDE w:val="0"/>
        <w:jc w:val="center"/>
        <w:rPr>
          <w:rFonts w:ascii="Verdana" w:eastAsia="Times-Bold" w:hAnsi="Verdana" w:cs="Times-Bold"/>
          <w:b/>
        </w:rPr>
      </w:pPr>
      <w:r w:rsidRPr="00436256">
        <w:rPr>
          <w:rFonts w:ascii="Verdana" w:hAnsi="Verdana" w:cs="Arial"/>
          <w:b/>
          <w:bCs/>
        </w:rPr>
        <w:t xml:space="preserve">nr </w:t>
      </w:r>
      <w:r w:rsidRPr="00436256">
        <w:rPr>
          <w:rFonts w:ascii="Verdana" w:hAnsi="Verdana" w:cs="Arial"/>
          <w:b/>
        </w:rPr>
        <w:t>45 8562 0007 0040 0914 2000 0090</w:t>
      </w:r>
      <w:r w:rsidRPr="00436256">
        <w:rPr>
          <w:rFonts w:ascii="Verdana" w:eastAsia="Times-Bold" w:hAnsi="Verdana" w:cs="Times-Bold"/>
        </w:rPr>
        <w:t xml:space="preserve"> w tytule przelewu podać należy </w:t>
      </w:r>
      <w:r w:rsidR="00444600" w:rsidRPr="00436256">
        <w:rPr>
          <w:rFonts w:ascii="Verdana" w:eastAsia="Times-Bold" w:hAnsi="Verdana" w:cs="Times-Bold"/>
          <w:b/>
        </w:rPr>
        <w:t>„Z</w:t>
      </w:r>
      <w:r w:rsidRPr="00436256">
        <w:rPr>
          <w:rFonts w:ascii="Verdana" w:eastAsia="Times-Bold" w:hAnsi="Verdana" w:cs="Times-Bold"/>
          <w:b/>
        </w:rPr>
        <w:t>abezpieczenie należytego wykonania umowy</w:t>
      </w:r>
      <w:r w:rsidRPr="00436256">
        <w:rPr>
          <w:rFonts w:ascii="Verdana" w:eastAsia="Times-Bold" w:hAnsi="Verdana" w:cs="Times-Bold"/>
        </w:rPr>
        <w:t xml:space="preserve"> </w:t>
      </w:r>
      <w:r w:rsidRPr="00436256">
        <w:rPr>
          <w:rFonts w:ascii="Verdana" w:eastAsia="Times-Bold" w:hAnsi="Verdana" w:cs="Times-Bold"/>
          <w:b/>
        </w:rPr>
        <w:t xml:space="preserve">– </w:t>
      </w:r>
    </w:p>
    <w:p w:rsidR="00874387" w:rsidRPr="00874387" w:rsidRDefault="00C842B5" w:rsidP="00874387">
      <w:pPr>
        <w:autoSpaceDE w:val="0"/>
        <w:autoSpaceDN w:val="0"/>
        <w:adjustRightInd w:val="0"/>
        <w:jc w:val="center"/>
        <w:rPr>
          <w:rFonts w:ascii="Verdana" w:hAnsi="Verdana" w:cs="CourierNewPS-BoldMT"/>
          <w:b/>
          <w:bCs/>
        </w:rPr>
      </w:pPr>
      <w:r w:rsidRPr="00874387">
        <w:rPr>
          <w:rFonts w:ascii="Verdana" w:hAnsi="Verdana" w:cs="Tahoma"/>
          <w:b/>
          <w:bCs/>
        </w:rPr>
        <w:t>„</w:t>
      </w:r>
      <w:r w:rsidR="00874387" w:rsidRPr="00874387">
        <w:rPr>
          <w:rFonts w:ascii="Verdana" w:hAnsi="Verdana" w:cs="CourierNewPS-BoldMT"/>
          <w:b/>
          <w:bCs/>
        </w:rPr>
        <w:t>Przebudowa ulicy Ku Słońcu w Ustroniu Morskim</w:t>
      </w:r>
    </w:p>
    <w:p w:rsidR="00C842B5" w:rsidRPr="00874387" w:rsidRDefault="00874387" w:rsidP="00874387">
      <w:pPr>
        <w:pStyle w:val="Akapitzlist"/>
        <w:tabs>
          <w:tab w:val="center" w:pos="6201"/>
          <w:tab w:val="right" w:pos="10737"/>
        </w:tabs>
        <w:autoSpaceDE w:val="0"/>
        <w:ind w:left="360"/>
        <w:jc w:val="center"/>
        <w:rPr>
          <w:rFonts w:ascii="Verdana" w:hAnsi="Verdana"/>
          <w:b/>
          <w:sz w:val="20"/>
          <w:szCs w:val="20"/>
        </w:rPr>
      </w:pPr>
      <w:r w:rsidRPr="00874387">
        <w:rPr>
          <w:rFonts w:ascii="Verdana" w:hAnsi="Verdana" w:cs="CourierNewPS-BoldMT"/>
          <w:b/>
          <w:bCs/>
          <w:sz w:val="20"/>
          <w:szCs w:val="20"/>
        </w:rPr>
        <w:t>oraz drogi w miejscowości Kukinka</w:t>
      </w:r>
      <w:r w:rsidR="00C842B5" w:rsidRPr="00874387">
        <w:rPr>
          <w:rFonts w:ascii="Verdana" w:eastAsia="Arial" w:hAnsi="Verdana" w:cs="Arial"/>
          <w:b/>
          <w:bCs/>
          <w:sz w:val="20"/>
          <w:szCs w:val="20"/>
        </w:rPr>
        <w:t>”</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436256">
        <w:rPr>
          <w:rFonts w:ascii="Verdana" w:hAnsi="Verdana" w:cs="Arial"/>
          <w:sz w:val="20"/>
          <w:szCs w:val="20"/>
          <w:u w:val="single"/>
        </w:rPr>
        <w:t xml:space="preserve">min. </w:t>
      </w:r>
      <w:r w:rsidR="00D70808" w:rsidRPr="00436256">
        <w:rPr>
          <w:rFonts w:ascii="Verdana" w:hAnsi="Verdana" w:cs="Arial"/>
          <w:sz w:val="20"/>
          <w:szCs w:val="20"/>
          <w:u w:val="single"/>
        </w:rPr>
        <w:t>2</w:t>
      </w:r>
      <w:r w:rsidRPr="00436256">
        <w:rPr>
          <w:rFonts w:ascii="Verdana" w:hAnsi="Verdana" w:cs="Arial"/>
          <w:sz w:val="20"/>
          <w:szCs w:val="20"/>
          <w:u w:val="single"/>
        </w:rPr>
        <w:t xml:space="preserve"> dni robocze</w:t>
      </w:r>
      <w:r w:rsidRPr="00436256">
        <w:rPr>
          <w:rFonts w:ascii="Verdana" w:hAnsi="Verdana" w:cs="Arial"/>
          <w:sz w:val="20"/>
          <w:szCs w:val="20"/>
        </w:rPr>
        <w:t xml:space="preserve"> przed datą podpisania umowy.</w:t>
      </w:r>
    </w:p>
    <w:p w:rsidR="005956B0" w:rsidRPr="00436256" w:rsidRDefault="005956B0" w:rsidP="00F66C5A">
      <w:pPr>
        <w:pStyle w:val="Akapitzlist"/>
        <w:numPr>
          <w:ilvl w:val="0"/>
          <w:numId w:val="36"/>
        </w:numPr>
        <w:jc w:val="both"/>
        <w:rPr>
          <w:rFonts w:ascii="Verdana" w:hAnsi="Verdana"/>
          <w:bCs/>
          <w:sz w:val="20"/>
        </w:rPr>
      </w:pPr>
      <w:r w:rsidRPr="00436256">
        <w:rPr>
          <w:rFonts w:ascii="Verdana" w:hAnsi="Verdana"/>
          <w:bCs/>
          <w:sz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w:t>
      </w:r>
      <w:r w:rsidRPr="00436256">
        <w:rPr>
          <w:rFonts w:ascii="Verdana" w:hAnsi="Verdana" w:cs="Arial"/>
          <w:sz w:val="20"/>
          <w:szCs w:val="20"/>
        </w:rPr>
        <w:lastRenderedPageBreak/>
        <w:t>związane z niewykonaniem lub nienależytym wykonaniem umowy przez Wykonawcę.</w:t>
      </w:r>
      <w:r w:rsidRPr="00436256">
        <w:rPr>
          <w:rFonts w:ascii="Verdana" w:hAnsi="Verdana" w:cs="Arial"/>
          <w:sz w:val="20"/>
          <w:szCs w:val="20"/>
        </w:rPr>
        <w:br/>
        <w:t>W gwarancji powinny być również wskazane terminy związania gwarancją.</w:t>
      </w:r>
    </w:p>
    <w:p w:rsidR="00F42CF9"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 xml:space="preserve">Zabezpieczenie, służy pokryciu roszczeń z tytułu niewykonania lub nienależytego wykonania umowy (w tym kar umownych). </w:t>
      </w:r>
    </w:p>
    <w:p w:rsidR="00923FA1" w:rsidRPr="00436256" w:rsidRDefault="00DE3125" w:rsidP="00F66C5A">
      <w:pPr>
        <w:pStyle w:val="Akapitzlist"/>
        <w:numPr>
          <w:ilvl w:val="0"/>
          <w:numId w:val="36"/>
        </w:numPr>
        <w:suppressAutoHyphens/>
        <w:jc w:val="both"/>
        <w:rPr>
          <w:rFonts w:ascii="Verdana" w:hAnsi="Verdana" w:cs="Arial"/>
          <w:i/>
          <w:sz w:val="20"/>
          <w:szCs w:val="20"/>
        </w:rPr>
      </w:pPr>
      <w:r w:rsidRPr="00436256">
        <w:rPr>
          <w:rFonts w:ascii="Verdana" w:hAnsi="Verdana" w:cs="Arial"/>
          <w:sz w:val="20"/>
          <w:szCs w:val="20"/>
        </w:rPr>
        <w:t>Zwrot zabezpieczenia następuje zgodnie z art. 151 ustawy Prawo zamówień publicznych</w:t>
      </w:r>
      <w:r w:rsidR="000A63C3" w:rsidRPr="00436256">
        <w:rPr>
          <w:rFonts w:ascii="Verdana" w:hAnsi="Verdana" w:cs="Arial"/>
          <w:sz w:val="20"/>
          <w:szCs w:val="20"/>
        </w:rPr>
        <w:t>.</w:t>
      </w:r>
    </w:p>
    <w:p w:rsidR="0089793B" w:rsidRPr="00436256" w:rsidRDefault="0089793B" w:rsidP="00404E06">
      <w:pPr>
        <w:pStyle w:val="Akapitzlist"/>
        <w:suppressAutoHyphens/>
        <w:jc w:val="both"/>
        <w:rPr>
          <w:rFonts w:ascii="Verdana" w:hAnsi="Verdana" w:cs="Arial"/>
          <w:i/>
          <w:sz w:val="20"/>
          <w:szCs w:val="20"/>
        </w:rPr>
      </w:pPr>
    </w:p>
    <w:p w:rsidR="00E16430" w:rsidRPr="00436256"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36256">
        <w:rPr>
          <w:rFonts w:ascii="Verdana" w:hAnsi="Verdana"/>
          <w:sz w:val="20"/>
          <w:szCs w:val="20"/>
        </w:rPr>
        <w:t>Informacje o formalnościach, jakie powinny zostać dopełnione po wyborze oferty w celu zawarcia umowy w sprawie zamówienia publicznego</w:t>
      </w:r>
    </w:p>
    <w:p w:rsidR="00F90DBE" w:rsidRPr="00436256" w:rsidRDefault="00F90DBE" w:rsidP="00F90DBE">
      <w:pPr>
        <w:pStyle w:val="Tekstpodstawowy"/>
        <w:ind w:left="357"/>
        <w:jc w:val="both"/>
        <w:rPr>
          <w:rFonts w:ascii="Verdana" w:hAnsi="Verdana" w:cs="Arial"/>
          <w:highlight w:val="yellow"/>
        </w:rPr>
      </w:pP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1.</w:t>
      </w:r>
      <w:r w:rsidRPr="00436256">
        <w:rPr>
          <w:rFonts w:ascii="Verdana" w:eastAsia="Times-Roman" w:hAnsi="Verdana" w:cs="Times-Roman"/>
        </w:rPr>
        <w:t xml:space="preserve"> Niezwłocznie po wyborze najkorzystniejszej oferty zamawiający zawiadamia wykonawców, którzy złożyli oferty, o:</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wyborze najkorzystniejszej oferty wraz z informacją o pozostałych ocenianych wykonawcach,</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wykonawcach, których oferty zostały odrzucone,</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wykonawcach, którzy zostali wykluczeni z postępowania o udzielenie zamówienia,</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rPr>
        <w:t>– terminie, po upływie którego możliwe będzie zawarcie umowy.</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2.</w:t>
      </w:r>
      <w:r w:rsidRPr="00436256">
        <w:rPr>
          <w:rFonts w:ascii="Verdana" w:eastAsia="Times-Roman" w:hAnsi="Verdana" w:cs="Times-Roman"/>
        </w:rPr>
        <w:t xml:space="preserve"> Miejsce i termin zawarcia umów zostaną uzgodnione z wyłonionym wykonawcą.</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3.</w:t>
      </w:r>
      <w:r w:rsidRPr="00436256">
        <w:rPr>
          <w:rFonts w:ascii="Verdana" w:eastAsia="Times-Roman" w:hAnsi="Verdana" w:cs="Times-Roman"/>
        </w:rPr>
        <w:t xml:space="preserve"> Zamawiający zawiera umowę</w:t>
      </w:r>
      <w:r w:rsidRPr="00436256">
        <w:rPr>
          <w:rFonts w:ascii="Verdana" w:eastAsia="TTE4AEC408t00" w:hAnsi="Verdana" w:cs="TTE4AEC408t00"/>
        </w:rPr>
        <w:t xml:space="preserve"> </w:t>
      </w:r>
      <w:r w:rsidRPr="00436256">
        <w:rPr>
          <w:rFonts w:ascii="Verdana" w:eastAsia="Times-Roman" w:hAnsi="Verdana" w:cs="Times-Roman"/>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F90DBE" w:rsidRPr="00436256" w:rsidRDefault="00F90DBE" w:rsidP="00F90DBE">
      <w:pPr>
        <w:tabs>
          <w:tab w:val="left" w:pos="786"/>
          <w:tab w:val="left" w:pos="851"/>
        </w:tabs>
        <w:autoSpaceDE w:val="0"/>
        <w:ind w:left="426"/>
        <w:jc w:val="both"/>
        <w:rPr>
          <w:rFonts w:ascii="Verdana" w:eastAsia="Times-Roman" w:hAnsi="Verdana" w:cs="Times-Roman"/>
        </w:rPr>
      </w:pPr>
      <w:r w:rsidRPr="00436256">
        <w:rPr>
          <w:rFonts w:ascii="Verdana" w:eastAsia="Times-Roman" w:hAnsi="Verdana" w:cs="Times-Roman"/>
          <w:b/>
        </w:rPr>
        <w:t>4.</w:t>
      </w:r>
      <w:r w:rsidRPr="00436256">
        <w:rPr>
          <w:rFonts w:ascii="Verdana" w:eastAsia="Times-Roman" w:hAnsi="Verdana" w:cs="Times-Roman"/>
        </w:rPr>
        <w:t xml:space="preserve"> Jeżeli wykonawca, którego oferta została wybrana, uchyla się</w:t>
      </w:r>
      <w:r w:rsidRPr="00436256">
        <w:rPr>
          <w:rFonts w:ascii="Verdana" w:eastAsia="TTE4AEC408t00" w:hAnsi="Verdana" w:cs="TTE4AEC408t00"/>
        </w:rPr>
        <w:t xml:space="preserve"> </w:t>
      </w:r>
      <w:r w:rsidRPr="00436256">
        <w:rPr>
          <w:rFonts w:ascii="Verdana" w:eastAsia="Times-Roman" w:hAnsi="Verdana" w:cs="Times-Roman"/>
        </w:rPr>
        <w:t>od zawarcia umowy, zamawiający może wybrać</w:t>
      </w:r>
      <w:r w:rsidRPr="00436256">
        <w:rPr>
          <w:rFonts w:ascii="Verdana" w:eastAsia="TTE4AEC408t00" w:hAnsi="Verdana" w:cs="TTE4AEC408t00"/>
        </w:rPr>
        <w:t xml:space="preserve"> ofertę </w:t>
      </w:r>
      <w:r w:rsidRPr="00436256">
        <w:rPr>
          <w:rFonts w:ascii="Verdana" w:eastAsia="Times-Roman" w:hAnsi="Verdana" w:cs="Times-Roman"/>
        </w:rPr>
        <w:t>najkorzystniejszą</w:t>
      </w:r>
      <w:r w:rsidRPr="00436256">
        <w:rPr>
          <w:rFonts w:ascii="Verdana" w:eastAsia="TTE4AEC408t00" w:hAnsi="Verdana" w:cs="TTE4AEC408t00"/>
        </w:rPr>
        <w:t xml:space="preserve"> spośród</w:t>
      </w:r>
      <w:r w:rsidRPr="00436256">
        <w:rPr>
          <w:rFonts w:ascii="Verdana" w:eastAsia="Times-Roman" w:hAnsi="Verdana" w:cs="Times-Roman"/>
        </w:rPr>
        <w:t xml:space="preserve"> pozostałych ofert, bez przeprowadzenia ich ponownego badania i oceny, chyba że zachodzą przesłanki unieważnienia postępowania.</w:t>
      </w:r>
    </w:p>
    <w:p w:rsidR="00F90DBE" w:rsidRPr="00436256" w:rsidRDefault="00F90DBE" w:rsidP="00F90DBE">
      <w:pPr>
        <w:autoSpaceDE w:val="0"/>
        <w:ind w:left="426"/>
        <w:jc w:val="both"/>
        <w:rPr>
          <w:rFonts w:ascii="Verdana" w:eastAsia="Times-Roman" w:hAnsi="Verdana" w:cs="Times-Roman"/>
        </w:rPr>
      </w:pPr>
      <w:r w:rsidRPr="00436256">
        <w:rPr>
          <w:rFonts w:ascii="Verdana" w:eastAsia="Times-Roman" w:hAnsi="Verdana" w:cs="Times-Roman"/>
          <w:b/>
        </w:rPr>
        <w:t>5.</w:t>
      </w:r>
      <w:r w:rsidRPr="00436256">
        <w:rPr>
          <w:rFonts w:ascii="Verdana" w:eastAsia="Times-Roman" w:hAnsi="Verdana" w:cs="Times-Roman"/>
        </w:rPr>
        <w:t xml:space="preserve"> W przypadku wygrania postępowania przez Wykonawców składających ofertę wspólną będą oni mieli obowiązek przedstawienia Zamawiającemu umowę konsorcjum zawierającą co najmniej:</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zobowiązanie do realizacji wspólnego przedsięwzięcia obejmującego swoim zakresem realizację przedmiotu zamówienia,</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określenie zakresu działania poszczególnych stron umowy,</w:t>
      </w:r>
    </w:p>
    <w:p w:rsidR="00F90DBE" w:rsidRPr="00436256"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36256">
        <w:rPr>
          <w:rFonts w:ascii="Verdana" w:eastAsia="Times-Roman" w:hAnsi="Verdana" w:cs="Times-Roman"/>
        </w:rPr>
        <w:t>czas obowiązywania umowy, który nie będzie krótszy, niż okres obejmujący realizację zamówienia.</w:t>
      </w:r>
    </w:p>
    <w:p w:rsidR="00F90DBE" w:rsidRPr="00436256" w:rsidRDefault="00F90DBE" w:rsidP="00F90DBE">
      <w:pPr>
        <w:tabs>
          <w:tab w:val="left" w:pos="786"/>
          <w:tab w:val="left" w:pos="851"/>
        </w:tabs>
        <w:autoSpaceDE w:val="0"/>
        <w:ind w:left="426"/>
        <w:jc w:val="both"/>
        <w:rPr>
          <w:rFonts w:ascii="Verdana" w:hAnsi="Verdana" w:cs="Tahoma"/>
        </w:rPr>
      </w:pPr>
      <w:r w:rsidRPr="00436256">
        <w:rPr>
          <w:rFonts w:ascii="Verdana" w:eastAsia="Times-Roman" w:hAnsi="Verdana" w:cs="Times-Roman"/>
          <w:b/>
        </w:rPr>
        <w:t>6.</w:t>
      </w:r>
      <w:r w:rsidRPr="00436256">
        <w:rPr>
          <w:rFonts w:ascii="Verdana" w:eastAsia="Times-Roman" w:hAnsi="Verdana" w:cs="Times-Roman"/>
        </w:rPr>
        <w:t xml:space="preserve"> </w:t>
      </w:r>
      <w:r w:rsidRPr="00436256">
        <w:rPr>
          <w:rFonts w:ascii="Verdana" w:hAnsi="Verdana" w:cs="Tahoma"/>
        </w:rPr>
        <w:t>O wyborze oferty zamawiający zawiadamia niezwłocznie wykonawców, którzy ubiegali się o zamówienie.</w:t>
      </w:r>
    </w:p>
    <w:p w:rsidR="00F90DBE" w:rsidRPr="00436256" w:rsidRDefault="00F90DBE" w:rsidP="00F90DBE">
      <w:pPr>
        <w:tabs>
          <w:tab w:val="left" w:pos="786"/>
          <w:tab w:val="left" w:pos="851"/>
        </w:tabs>
        <w:autoSpaceDE w:val="0"/>
        <w:ind w:left="426"/>
        <w:jc w:val="both"/>
        <w:rPr>
          <w:rFonts w:ascii="Verdana" w:hAnsi="Verdana" w:cs="Tahoma"/>
        </w:rPr>
      </w:pPr>
      <w:r w:rsidRPr="00436256">
        <w:rPr>
          <w:rFonts w:ascii="Verdana" w:eastAsia="Times-Roman" w:hAnsi="Verdana" w:cs="Times-Roman"/>
          <w:b/>
        </w:rPr>
        <w:t>7.</w:t>
      </w:r>
      <w:r w:rsidRPr="00436256">
        <w:rPr>
          <w:rFonts w:ascii="Verdana" w:hAnsi="Verdana" w:cs="Tahoma"/>
        </w:rPr>
        <w:t xml:space="preserve"> 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t>
      </w:r>
    </w:p>
    <w:p w:rsidR="00406EFE" w:rsidRPr="00436256" w:rsidRDefault="00406EFE" w:rsidP="00F90DBE">
      <w:pPr>
        <w:tabs>
          <w:tab w:val="left" w:pos="786"/>
          <w:tab w:val="left" w:pos="851"/>
        </w:tabs>
        <w:autoSpaceDE w:val="0"/>
        <w:ind w:left="426"/>
        <w:jc w:val="both"/>
        <w:rPr>
          <w:rFonts w:ascii="Verdana" w:hAnsi="Verdana" w:cs="Tahoma"/>
        </w:rPr>
      </w:pPr>
    </w:p>
    <w:p w:rsidR="0089793B" w:rsidRPr="00436256" w:rsidRDefault="0089793B" w:rsidP="00404E06">
      <w:pPr>
        <w:suppressAutoHyphens/>
        <w:jc w:val="both"/>
        <w:rPr>
          <w:rFonts w:ascii="Verdana" w:hAnsi="Verdana" w:cs="Arial"/>
          <w:i/>
        </w:rPr>
      </w:pPr>
    </w:p>
    <w:p w:rsidR="0089793B" w:rsidRPr="00436256"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36256">
        <w:rPr>
          <w:rFonts w:ascii="Verdana" w:hAnsi="Verdana"/>
          <w:sz w:val="20"/>
          <w:szCs w:val="20"/>
        </w:rPr>
        <w:t>Pouczenie o środkach ochrony prawnej</w:t>
      </w:r>
      <w:r w:rsidR="0062794F" w:rsidRPr="00436256">
        <w:rPr>
          <w:rFonts w:ascii="Verdana" w:hAnsi="Verdana"/>
          <w:sz w:val="20"/>
          <w:szCs w:val="20"/>
        </w:rPr>
        <w:t xml:space="preserve"> przysługujących wykonawcy </w:t>
      </w:r>
      <w:r w:rsidR="003F5653" w:rsidRPr="00436256">
        <w:rPr>
          <w:rFonts w:ascii="Verdana" w:hAnsi="Verdana"/>
          <w:sz w:val="20"/>
          <w:szCs w:val="20"/>
        </w:rPr>
        <w:t xml:space="preserve">       </w:t>
      </w:r>
      <w:r w:rsidR="0062794F" w:rsidRPr="00436256">
        <w:rPr>
          <w:rFonts w:ascii="Verdana" w:hAnsi="Verdana"/>
          <w:sz w:val="20"/>
          <w:szCs w:val="20"/>
        </w:rPr>
        <w:t>w toku postępowania o udzielenie zamówienia</w:t>
      </w:r>
    </w:p>
    <w:p w:rsidR="00B96534" w:rsidRPr="00436256" w:rsidRDefault="00B96534" w:rsidP="00B96534">
      <w:pPr>
        <w:rPr>
          <w:rFonts w:ascii="Verdana" w:hAnsi="Verdana"/>
        </w:rPr>
      </w:pPr>
    </w:p>
    <w:p w:rsidR="00E16430" w:rsidRPr="00436256" w:rsidRDefault="00E16430" w:rsidP="00F66C5A">
      <w:pPr>
        <w:pStyle w:val="Tematkomentarza"/>
        <w:numPr>
          <w:ilvl w:val="0"/>
          <w:numId w:val="11"/>
        </w:numPr>
        <w:jc w:val="both"/>
        <w:rPr>
          <w:rFonts w:ascii="Verdana" w:hAnsi="Verdana" w:cs="Arial"/>
          <w:b w:val="0"/>
          <w:bCs w:val="0"/>
        </w:rPr>
      </w:pPr>
      <w:r w:rsidRPr="00436256">
        <w:rPr>
          <w:rFonts w:ascii="Verdana" w:hAnsi="Verdana" w:cs="Arial"/>
          <w:b w:val="0"/>
          <w:bCs w:val="0"/>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436256" w:rsidRDefault="00E16430" w:rsidP="00F66C5A">
      <w:pPr>
        <w:numPr>
          <w:ilvl w:val="0"/>
          <w:numId w:val="11"/>
        </w:numPr>
        <w:suppressAutoHyphens/>
        <w:jc w:val="both"/>
        <w:rPr>
          <w:rFonts w:ascii="Verdana" w:hAnsi="Verdana" w:cs="Arial"/>
        </w:rPr>
      </w:pPr>
      <w:r w:rsidRPr="00436256">
        <w:rPr>
          <w:rFonts w:ascii="Verdana" w:hAnsi="Verdana" w:cs="Arial"/>
        </w:rPr>
        <w:t>W przypadku wniesienia odwołania Zamawiający nie może zawrzeć umowy do czasu ogłoszenia przez Izbę wyroku lub postanowienia kończącego postępowanie Krajowej Izby Odwoławczej.</w:t>
      </w:r>
    </w:p>
    <w:p w:rsidR="0089793B" w:rsidRPr="00436256" w:rsidRDefault="0089793B" w:rsidP="00404E06">
      <w:pPr>
        <w:suppressAutoHyphens/>
        <w:ind w:left="357"/>
        <w:jc w:val="both"/>
        <w:rPr>
          <w:rFonts w:ascii="Verdana" w:hAnsi="Verdana" w:cs="Arial"/>
        </w:rPr>
      </w:pPr>
    </w:p>
    <w:p w:rsidR="00DD37C5" w:rsidRPr="00436256" w:rsidRDefault="00DD37C5" w:rsidP="00404E06">
      <w:pPr>
        <w:suppressAutoHyphens/>
        <w:ind w:left="357"/>
        <w:jc w:val="both"/>
        <w:rPr>
          <w:rFonts w:ascii="Verdana" w:hAnsi="Verdana" w:cs="Arial"/>
        </w:rPr>
      </w:pPr>
    </w:p>
    <w:p w:rsidR="00E16430" w:rsidRPr="00436256"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3" w:name="_toc522"/>
      <w:bookmarkStart w:id="34" w:name="_Toc412451405"/>
      <w:bookmarkEnd w:id="33"/>
      <w:r w:rsidRPr="00436256">
        <w:rPr>
          <w:rFonts w:ascii="Verdana" w:hAnsi="Verdana"/>
          <w:sz w:val="20"/>
          <w:szCs w:val="20"/>
        </w:rPr>
        <w:lastRenderedPageBreak/>
        <w:t xml:space="preserve"> </w:t>
      </w:r>
      <w:r w:rsidR="00E16430" w:rsidRPr="00436256">
        <w:rPr>
          <w:rFonts w:ascii="Verdana" w:hAnsi="Verdana"/>
          <w:sz w:val="20"/>
          <w:szCs w:val="20"/>
        </w:rPr>
        <w:t xml:space="preserve">Istotne </w:t>
      </w:r>
      <w:bookmarkEnd w:id="34"/>
      <w:r w:rsidR="007D2F7C" w:rsidRPr="0043625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aby zawarł z nim umowę w sprawie zamówienia </w:t>
      </w:r>
      <w:r w:rsidR="00902897" w:rsidRPr="00436256">
        <w:rPr>
          <w:rFonts w:ascii="Verdana" w:hAnsi="Verdana"/>
          <w:sz w:val="20"/>
          <w:szCs w:val="20"/>
        </w:rPr>
        <w:t>publicznego na takich warunkach</w:t>
      </w:r>
    </w:p>
    <w:p w:rsidR="00B96534" w:rsidRPr="00436256" w:rsidRDefault="00B96534" w:rsidP="00B96534">
      <w:pPr>
        <w:rPr>
          <w:rFonts w:ascii="Verdana" w:hAnsi="Verdana"/>
        </w:rPr>
      </w:pPr>
    </w:p>
    <w:p w:rsidR="006E7D92" w:rsidRPr="00436256" w:rsidRDefault="00FC7FD5" w:rsidP="00F66C5A">
      <w:pPr>
        <w:numPr>
          <w:ilvl w:val="0"/>
          <w:numId w:val="39"/>
        </w:numPr>
        <w:suppressAutoHyphens/>
        <w:jc w:val="both"/>
        <w:rPr>
          <w:rFonts w:ascii="Verdana" w:hAnsi="Verdana" w:cs="Arial"/>
        </w:rPr>
      </w:pPr>
      <w:r w:rsidRPr="00436256">
        <w:rPr>
          <w:rFonts w:ascii="Verdana" w:hAnsi="Verdana" w:cs="Arial"/>
        </w:rPr>
        <w:t>P</w:t>
      </w:r>
      <w:r w:rsidR="00923FA1" w:rsidRPr="00436256">
        <w:rPr>
          <w:rFonts w:ascii="Verdana" w:hAnsi="Verdana" w:cs="Arial"/>
        </w:rPr>
        <w:t>rojekt umowy</w:t>
      </w:r>
      <w:r w:rsidRPr="00436256">
        <w:rPr>
          <w:rFonts w:ascii="Verdana" w:hAnsi="Verdana" w:cs="Arial"/>
        </w:rPr>
        <w:t xml:space="preserve"> stanowi integralną część SIWZ,</w:t>
      </w:r>
      <w:r w:rsidR="00923FA1" w:rsidRPr="00436256">
        <w:rPr>
          <w:rFonts w:ascii="Verdana" w:hAnsi="Verdana" w:cs="Arial"/>
        </w:rPr>
        <w:t xml:space="preserve"> która zostanie zawarta z Wykonawcą, którego oferta zostanie uznana za najkorzystniejszą.</w:t>
      </w:r>
    </w:p>
    <w:p w:rsidR="006E7D92" w:rsidRPr="00436256" w:rsidRDefault="00923FA1" w:rsidP="00F66C5A">
      <w:pPr>
        <w:numPr>
          <w:ilvl w:val="0"/>
          <w:numId w:val="39"/>
        </w:numPr>
        <w:suppressAutoHyphens/>
        <w:jc w:val="both"/>
        <w:rPr>
          <w:rFonts w:ascii="Verdana" w:hAnsi="Verdana" w:cs="Arial"/>
        </w:rPr>
      </w:pPr>
      <w:r w:rsidRPr="00436256">
        <w:rPr>
          <w:rFonts w:ascii="Verdana" w:hAnsi="Verdana" w:cs="Arial"/>
        </w:rPr>
        <w:t>Ewentualne zmiany dokonane przez Wykonawcę we wzorze umowy nie będą przez Zamawiającego uwzględnione.</w:t>
      </w:r>
    </w:p>
    <w:p w:rsidR="006E7D92" w:rsidRPr="00436256" w:rsidRDefault="00E16430" w:rsidP="00F66C5A">
      <w:pPr>
        <w:numPr>
          <w:ilvl w:val="0"/>
          <w:numId w:val="39"/>
        </w:numPr>
        <w:suppressAutoHyphens/>
        <w:jc w:val="both"/>
        <w:rPr>
          <w:rFonts w:ascii="Verdana" w:hAnsi="Verdana" w:cs="Arial"/>
        </w:rPr>
      </w:pPr>
      <w:r w:rsidRPr="0043625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36256" w:rsidRDefault="00E16430" w:rsidP="00F66C5A">
      <w:pPr>
        <w:numPr>
          <w:ilvl w:val="0"/>
          <w:numId w:val="39"/>
        </w:numPr>
        <w:suppressAutoHyphens/>
        <w:jc w:val="both"/>
        <w:rPr>
          <w:rFonts w:ascii="Verdana" w:hAnsi="Verdana" w:cs="Arial"/>
        </w:rPr>
      </w:pPr>
      <w:r w:rsidRPr="00436256">
        <w:rPr>
          <w:rFonts w:ascii="Verdana" w:hAnsi="Verdana" w:cs="Arial"/>
        </w:rPr>
        <w:t>Zamawiający żąda wskazania przez wykonawcę części zamówienia, której wykonanie zamierza powierzyć podwykonawcy</w:t>
      </w:r>
      <w:r w:rsidR="00263DB7" w:rsidRPr="00436256">
        <w:rPr>
          <w:rFonts w:ascii="Verdana" w:hAnsi="Verdana" w:cs="Arial"/>
        </w:rPr>
        <w:t>/om</w:t>
      </w:r>
      <w:r w:rsidR="00AC223F" w:rsidRPr="00436256">
        <w:rPr>
          <w:rFonts w:ascii="Verdana" w:hAnsi="Verdana" w:cs="Arial"/>
        </w:rPr>
        <w:t xml:space="preserve"> i podania przez Wykonawcę firm podwykonawc</w:t>
      </w:r>
      <w:r w:rsidR="00263DB7" w:rsidRPr="00436256">
        <w:rPr>
          <w:rFonts w:ascii="Verdana" w:hAnsi="Verdana" w:cs="Arial"/>
        </w:rPr>
        <w:t>y/</w:t>
      </w:r>
      <w:r w:rsidR="00AC223F" w:rsidRPr="00436256">
        <w:rPr>
          <w:rFonts w:ascii="Verdana" w:hAnsi="Verdana" w:cs="Arial"/>
        </w:rPr>
        <w:t>ów.</w:t>
      </w:r>
    </w:p>
    <w:p w:rsidR="00E16430" w:rsidRPr="00436256" w:rsidRDefault="00E16430" w:rsidP="00F66C5A">
      <w:pPr>
        <w:numPr>
          <w:ilvl w:val="0"/>
          <w:numId w:val="39"/>
        </w:numPr>
        <w:suppressAutoHyphens/>
        <w:jc w:val="both"/>
        <w:rPr>
          <w:rFonts w:ascii="Verdana" w:hAnsi="Verdana" w:cs="Arial"/>
        </w:rPr>
      </w:pPr>
      <w:r w:rsidRPr="00436256">
        <w:rPr>
          <w:rFonts w:ascii="Verdana" w:hAnsi="Verdana" w:cs="Arial"/>
        </w:rPr>
        <w:t>Zamawiający nie określa zakresu obowiązkowego osobistego wykonania przez wykonawcę kluczowych części zamówienia.</w:t>
      </w:r>
    </w:p>
    <w:p w:rsidR="0089793B" w:rsidRPr="00436256" w:rsidRDefault="0089793B" w:rsidP="00404E06">
      <w:pPr>
        <w:jc w:val="both"/>
        <w:rPr>
          <w:rFonts w:ascii="Verdana" w:hAnsi="Verdana" w:cs="Arial"/>
        </w:rPr>
      </w:pPr>
    </w:p>
    <w:p w:rsidR="00B54227" w:rsidRPr="003D0A5E" w:rsidRDefault="00B54227" w:rsidP="00B54227">
      <w:pPr>
        <w:keepNext/>
        <w:numPr>
          <w:ilvl w:val="0"/>
          <w:numId w:val="14"/>
        </w:numPr>
        <w:tabs>
          <w:tab w:val="left" w:pos="709"/>
          <w:tab w:val="num" w:pos="1080"/>
          <w:tab w:val="left" w:pos="5400"/>
        </w:tabs>
        <w:suppressAutoHyphens/>
        <w:autoSpaceDN w:val="0"/>
        <w:spacing w:before="120" w:after="120" w:line="276" w:lineRule="auto"/>
        <w:ind w:left="1080" w:hanging="1080"/>
        <w:jc w:val="both"/>
        <w:textAlignment w:val="baseline"/>
        <w:rPr>
          <w:rFonts w:ascii="Verdana" w:hAnsi="Verdana" w:cs="Arial"/>
          <w:szCs w:val="22"/>
        </w:rPr>
      </w:pPr>
      <w:r w:rsidRPr="003D0A5E">
        <w:rPr>
          <w:rFonts w:ascii="Verdana" w:hAnsi="Verdana" w:cs="Arial"/>
          <w:b/>
          <w:bCs/>
          <w:kern w:val="3"/>
          <w:szCs w:val="22"/>
        </w:rPr>
        <w:t>Obowiązek</w:t>
      </w:r>
      <w:r w:rsidRPr="003D0A5E">
        <w:rPr>
          <w:rFonts w:ascii="Verdana" w:hAnsi="Verdana" w:cs="Arial"/>
          <w:szCs w:val="22"/>
        </w:rPr>
        <w:t xml:space="preserve"> </w:t>
      </w:r>
      <w:r w:rsidRPr="003D0A5E">
        <w:rPr>
          <w:rFonts w:ascii="Verdana" w:hAnsi="Verdana" w:cs="Arial"/>
          <w:b/>
          <w:szCs w:val="22"/>
        </w:rPr>
        <w:t>informacyjny wynikający z art. 13 RODO w przypadku zbierania danych osobowych bezpośrednio od osoby fizycznej, której dane dotyczą, w celu związanym z postępowaniem o udzielenie zamówienia publicznego.</w:t>
      </w:r>
    </w:p>
    <w:p w:rsidR="00B54227" w:rsidRPr="003D0A5E" w:rsidRDefault="00B54227" w:rsidP="00B54227">
      <w:pPr>
        <w:spacing w:after="150"/>
        <w:ind w:firstLine="567"/>
        <w:jc w:val="both"/>
        <w:rPr>
          <w:rFonts w:ascii="Verdana" w:hAnsi="Verdana" w:cs="Arial"/>
          <w:szCs w:val="22"/>
        </w:rPr>
      </w:pPr>
      <w:r w:rsidRPr="003D0A5E">
        <w:rPr>
          <w:rFonts w:ascii="Verdana" w:hAnsi="Verdana" w:cs="Arial"/>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 xml:space="preserve">Administratorem Pani/Pana danych osobowych jest </w:t>
      </w:r>
      <w:r w:rsidRPr="003D0A5E">
        <w:rPr>
          <w:rFonts w:ascii="Verdana" w:hAnsi="Verdana" w:cs="Arial"/>
          <w:b/>
          <w:sz w:val="20"/>
          <w:szCs w:val="22"/>
        </w:rPr>
        <w:t>Gmina Ustronie Morskie</w:t>
      </w:r>
      <w:r w:rsidRPr="003D0A5E">
        <w:rPr>
          <w:rFonts w:ascii="Verdana" w:hAnsi="Verdana" w:cs="Arial"/>
          <w:sz w:val="20"/>
          <w:szCs w:val="22"/>
        </w:rPr>
        <w:t xml:space="preserve"> ul. Rolna 2, 78-111 Ustronie Morskie, </w:t>
      </w:r>
      <w:hyperlink r:id="rId13" w:history="1">
        <w:r w:rsidRPr="003D0A5E">
          <w:rPr>
            <w:rStyle w:val="Hipercze"/>
            <w:rFonts w:ascii="Verdana" w:hAnsi="Verdana" w:cs="Arial"/>
            <w:color w:val="auto"/>
            <w:sz w:val="20"/>
            <w:szCs w:val="22"/>
            <w:u w:val="none"/>
          </w:rPr>
          <w:t>sekretariat@ustronie-morskie.pl</w:t>
        </w:r>
      </w:hyperlink>
      <w:r w:rsidRPr="003D0A5E">
        <w:rPr>
          <w:rFonts w:ascii="Verdana" w:hAnsi="Verdana" w:cs="Arial"/>
          <w:sz w:val="20"/>
          <w:szCs w:val="22"/>
        </w:rPr>
        <w:t>, tel. 94 35 15 597, fax. 94 35 15 940.</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 xml:space="preserve">Inspektorem ochrony danych osobowych w Gminie Ustronie Morskie - Urzędzie Gminy Ustronie Morskie jest </w:t>
      </w:r>
      <w:r w:rsidRPr="003D0A5E">
        <w:rPr>
          <w:rFonts w:ascii="Verdana" w:hAnsi="Verdana" w:cs="Arial"/>
          <w:b/>
          <w:sz w:val="20"/>
          <w:szCs w:val="22"/>
        </w:rPr>
        <w:t xml:space="preserve">Pan </w:t>
      </w:r>
      <w:r w:rsidRPr="003D0A5E">
        <w:rPr>
          <w:rFonts w:ascii="Verdana" w:hAnsi="Verdana" w:cs="Arial"/>
          <w:b/>
          <w:sz w:val="20"/>
          <w:szCs w:val="22"/>
          <w:shd w:val="clear" w:color="auto" w:fill="FFFFFF"/>
        </w:rPr>
        <w:t>Tomasz Grobla</w:t>
      </w:r>
      <w:r w:rsidRPr="003D0A5E">
        <w:rPr>
          <w:rFonts w:ascii="Verdana" w:hAnsi="Verdana" w:cs="Arial"/>
          <w:sz w:val="20"/>
          <w:szCs w:val="22"/>
          <w:shd w:val="clear" w:color="auto" w:fill="FFFFFF"/>
        </w:rPr>
        <w:t xml:space="preserve">, </w:t>
      </w:r>
      <w:hyperlink r:id="rId14" w:history="1">
        <w:r w:rsidRPr="003D0A5E">
          <w:rPr>
            <w:rStyle w:val="Hipercze"/>
            <w:rFonts w:ascii="Verdana" w:hAnsi="Verdana" w:cs="Arial"/>
            <w:color w:val="auto"/>
            <w:sz w:val="20"/>
            <w:szCs w:val="22"/>
            <w:u w:val="none"/>
            <w:shd w:val="clear" w:color="auto" w:fill="FFFFFF"/>
          </w:rPr>
          <w:t>sekretarz</w:t>
        </w:r>
      </w:hyperlink>
      <w:r w:rsidRPr="003D0A5E">
        <w:rPr>
          <w:rFonts w:ascii="Verdana" w:hAnsi="Verdana" w:cs="Arial"/>
          <w:sz w:val="20"/>
          <w:szCs w:val="22"/>
          <w:shd w:val="clear" w:color="auto" w:fill="FFFFFF"/>
        </w:rPr>
        <w:t>@ustronie-morskie.pl, tel. 94 35 14 037.</w:t>
      </w:r>
    </w:p>
    <w:p w:rsidR="00B54227" w:rsidRPr="003D0A5E" w:rsidRDefault="00B54227" w:rsidP="00874387">
      <w:pPr>
        <w:autoSpaceDE w:val="0"/>
        <w:autoSpaceDN w:val="0"/>
        <w:adjustRightInd w:val="0"/>
        <w:jc w:val="both"/>
        <w:rPr>
          <w:rFonts w:ascii="Verdana" w:hAnsi="Verdana"/>
          <w:b/>
        </w:rPr>
      </w:pPr>
      <w:r w:rsidRPr="003D0A5E">
        <w:rPr>
          <w:rFonts w:ascii="Verdana" w:hAnsi="Verdana" w:cs="Arial"/>
          <w:szCs w:val="22"/>
        </w:rPr>
        <w:t xml:space="preserve">Pani/Pana dane osobowe przetwarzane będą na podstawie art. 6 ust. 1 lit. c RODO w celu </w:t>
      </w:r>
      <w:r w:rsidRPr="00874387">
        <w:rPr>
          <w:rFonts w:ascii="Verdana" w:hAnsi="Verdana" w:cs="Arial"/>
        </w:rPr>
        <w:t>związanym z postępowaniem o udzielenie zamówienia publicznego na zadanie:</w:t>
      </w:r>
      <w:r w:rsidR="00874387">
        <w:rPr>
          <w:rFonts w:ascii="Verdana" w:hAnsi="Verdana" w:cs="Arial"/>
        </w:rPr>
        <w:t xml:space="preserve"> </w:t>
      </w:r>
      <w:r w:rsidR="00202AB8" w:rsidRPr="00874387">
        <w:rPr>
          <w:rFonts w:ascii="Verdana" w:hAnsi="Verdana" w:cs="Tahoma"/>
          <w:b/>
          <w:bCs/>
        </w:rPr>
        <w:t>„</w:t>
      </w:r>
      <w:r w:rsidR="00874387" w:rsidRPr="00874387">
        <w:rPr>
          <w:rFonts w:ascii="Verdana" w:hAnsi="Verdana" w:cs="CourierNewPS-BoldMT"/>
          <w:b/>
          <w:bCs/>
        </w:rPr>
        <w:t>Przebudowa ulicy Ku Słońcu w Ustroniu Morskim oraz drogi w miejscowości Kukinka</w:t>
      </w:r>
      <w:r w:rsidR="00202AB8" w:rsidRPr="00874387">
        <w:rPr>
          <w:rFonts w:ascii="Verdana" w:eastAsia="Arial" w:hAnsi="Verdana" w:cs="Arial"/>
          <w:b/>
          <w:bCs/>
        </w:rPr>
        <w:t>”</w:t>
      </w:r>
      <w:r w:rsidR="00202AB8" w:rsidRPr="00874387">
        <w:rPr>
          <w:rFonts w:ascii="Verdana" w:hAnsi="Verdana"/>
          <w:b/>
        </w:rPr>
        <w:t xml:space="preserve"> </w:t>
      </w:r>
      <w:r w:rsidRPr="00874387">
        <w:rPr>
          <w:rFonts w:ascii="Verdana" w:hAnsi="Verdana" w:cs="Arial"/>
        </w:rPr>
        <w:t>prowadzonym w</w:t>
      </w:r>
      <w:r w:rsidRPr="003D0A5E">
        <w:rPr>
          <w:rFonts w:ascii="Verdana" w:hAnsi="Verdana" w:cs="Arial"/>
          <w:szCs w:val="22"/>
        </w:rPr>
        <w:t xml:space="preserve"> trybie przetargu nieograniczonego. </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3D0A5E">
        <w:rPr>
          <w:rFonts w:ascii="Verdana" w:hAnsi="Verdana" w:cs="Arial"/>
          <w:sz w:val="20"/>
          <w:szCs w:val="22"/>
        </w:rPr>
        <w:t>późn</w:t>
      </w:r>
      <w:proofErr w:type="spellEnd"/>
      <w:r w:rsidRPr="003D0A5E">
        <w:rPr>
          <w:rFonts w:ascii="Verdana" w:hAnsi="Verdana" w:cs="Arial"/>
          <w:sz w:val="20"/>
          <w:szCs w:val="22"/>
        </w:rPr>
        <w:t xml:space="preserve">. zm.), dalej zwana „ustawą </w:t>
      </w:r>
      <w:proofErr w:type="spellStart"/>
      <w:r w:rsidRPr="003D0A5E">
        <w:rPr>
          <w:rFonts w:ascii="Verdana" w:hAnsi="Verdana" w:cs="Arial"/>
          <w:sz w:val="20"/>
          <w:szCs w:val="22"/>
        </w:rPr>
        <w:t>Pzp</w:t>
      </w:r>
      <w:proofErr w:type="spellEnd"/>
      <w:r w:rsidRPr="003D0A5E">
        <w:rPr>
          <w:rFonts w:ascii="Verdana" w:hAnsi="Verdana" w:cs="Arial"/>
          <w:sz w:val="20"/>
          <w:szCs w:val="22"/>
        </w:rPr>
        <w:t>”.</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 xml:space="preserve">Pani/Pana dane osobowe będą przechowywane, zgodnie z art. 97 ust. 1 ustawy </w:t>
      </w:r>
      <w:proofErr w:type="spellStart"/>
      <w:r w:rsidRPr="003D0A5E">
        <w:rPr>
          <w:rFonts w:ascii="Verdana" w:hAnsi="Verdana" w:cs="Arial"/>
          <w:sz w:val="20"/>
          <w:szCs w:val="22"/>
        </w:rPr>
        <w:t>Pzp</w:t>
      </w:r>
      <w:proofErr w:type="spellEnd"/>
      <w:r w:rsidRPr="003D0A5E">
        <w:rPr>
          <w:rFonts w:ascii="Verdana" w:hAnsi="Verdana" w:cs="Arial"/>
          <w:sz w:val="20"/>
          <w:szCs w:val="22"/>
        </w:rPr>
        <w:t xml:space="preserve">, przez okres 4 lat od dnia zakończenia postępowania o udzielenie zamówienia, a jeżeli czas trwania umowy przekracza 4 lata, okres przechowywania obejmuje cały czas trwania umowy. W przypadku postępowań dofinansowanych ze środków zewnętrznych czas przechowywania uzależniony będzie od okresu wskazanego w umowie o dofinansowanie. </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 xml:space="preserve">Obowiązek podania przez Panią/Pana danych osobowych bezpośrednio Pani/Pana dotyczących jest wymogiem ustawowym określonym w przepisach ustawy </w:t>
      </w:r>
      <w:proofErr w:type="spellStart"/>
      <w:r w:rsidRPr="003D0A5E">
        <w:rPr>
          <w:rFonts w:ascii="Verdana" w:hAnsi="Verdana" w:cs="Arial"/>
          <w:sz w:val="20"/>
          <w:szCs w:val="22"/>
        </w:rPr>
        <w:t>Pzp</w:t>
      </w:r>
      <w:proofErr w:type="spellEnd"/>
      <w:r w:rsidRPr="003D0A5E">
        <w:rPr>
          <w:rFonts w:ascii="Verdana" w:hAnsi="Verdana" w:cs="Arial"/>
          <w:sz w:val="20"/>
          <w:szCs w:val="22"/>
        </w:rPr>
        <w:t xml:space="preserve">, związanym z udziałem w postępowaniu o udzielenie zamówienia publicznego. Konsekwencje niepodania określonych danych wynikają z ustawy </w:t>
      </w:r>
      <w:proofErr w:type="spellStart"/>
      <w:r w:rsidRPr="003D0A5E">
        <w:rPr>
          <w:rFonts w:ascii="Verdana" w:hAnsi="Verdana" w:cs="Arial"/>
          <w:sz w:val="20"/>
          <w:szCs w:val="22"/>
        </w:rPr>
        <w:t>Pzp</w:t>
      </w:r>
      <w:proofErr w:type="spellEnd"/>
      <w:r w:rsidRPr="003D0A5E">
        <w:rPr>
          <w:rFonts w:ascii="Verdana" w:hAnsi="Verdana" w:cs="Arial"/>
          <w:sz w:val="20"/>
          <w:szCs w:val="22"/>
        </w:rPr>
        <w:t>.</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W odniesieniu do Pani/Pana danych osobowych decyzje nie będą podejmowane w sposób zautomatyzowany, stosowanie do art. 22 RODO.</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Posiada Pani/Pan:</w:t>
      </w:r>
    </w:p>
    <w:p w:rsidR="00B54227" w:rsidRPr="003D0A5E" w:rsidRDefault="00B54227" w:rsidP="00B54227">
      <w:pPr>
        <w:pStyle w:val="Akapitzlist"/>
        <w:numPr>
          <w:ilvl w:val="0"/>
          <w:numId w:val="92"/>
        </w:numPr>
        <w:spacing w:after="150"/>
        <w:jc w:val="both"/>
        <w:rPr>
          <w:rFonts w:ascii="Verdana" w:hAnsi="Verdana" w:cs="Arial"/>
          <w:color w:val="00B0F0"/>
          <w:sz w:val="20"/>
          <w:szCs w:val="22"/>
        </w:rPr>
      </w:pPr>
      <w:r w:rsidRPr="003D0A5E">
        <w:rPr>
          <w:rFonts w:ascii="Verdana" w:hAnsi="Verdana" w:cs="Arial"/>
          <w:sz w:val="20"/>
          <w:szCs w:val="22"/>
        </w:rPr>
        <w:lastRenderedPageBreak/>
        <w:t>Na podstawie art. 15 RODO prawo dostępu do danych osobowych Pani/Pana dotyczących.</w:t>
      </w:r>
    </w:p>
    <w:p w:rsidR="00B54227" w:rsidRPr="003D0A5E" w:rsidRDefault="00B54227" w:rsidP="00B54227">
      <w:pPr>
        <w:pStyle w:val="Akapitzlist"/>
        <w:numPr>
          <w:ilvl w:val="0"/>
          <w:numId w:val="92"/>
        </w:numPr>
        <w:spacing w:after="150"/>
        <w:jc w:val="both"/>
        <w:rPr>
          <w:rFonts w:ascii="Verdana" w:hAnsi="Verdana" w:cs="Arial"/>
          <w:sz w:val="20"/>
          <w:szCs w:val="22"/>
        </w:rPr>
      </w:pPr>
      <w:r w:rsidRPr="003D0A5E">
        <w:rPr>
          <w:rFonts w:ascii="Verdana" w:hAnsi="Verdana" w:cs="Arial"/>
          <w:sz w:val="20"/>
          <w:szCs w:val="22"/>
        </w:rPr>
        <w:t>Na podstawie art. 16 RODO prawo do sprostowania Pani/Pana danych osobowych.</w:t>
      </w:r>
    </w:p>
    <w:p w:rsidR="00B54227" w:rsidRPr="003D0A5E" w:rsidRDefault="00B54227" w:rsidP="00B54227">
      <w:pPr>
        <w:pStyle w:val="Akapitzlist"/>
        <w:spacing w:after="150"/>
        <w:ind w:left="1146"/>
        <w:jc w:val="both"/>
        <w:rPr>
          <w:rFonts w:ascii="Verdana" w:hAnsi="Verdana" w:cs="Arial"/>
          <w:sz w:val="20"/>
          <w:szCs w:val="22"/>
        </w:rPr>
      </w:pPr>
      <w:r w:rsidRPr="003D0A5E">
        <w:rPr>
          <w:rFonts w:ascii="Verdana" w:hAnsi="Verdana" w:cs="Arial"/>
          <w:b/>
          <w:i/>
          <w:sz w:val="20"/>
          <w:szCs w:val="22"/>
        </w:rPr>
        <w:t>Wyjaśnienie:</w:t>
      </w:r>
      <w:r w:rsidRPr="003D0A5E">
        <w:rPr>
          <w:rFonts w:ascii="Verdana" w:hAnsi="Verdana" w:cs="Arial"/>
          <w:i/>
          <w:sz w:val="20"/>
          <w:szCs w:val="22"/>
        </w:rPr>
        <w:t xml:space="preserve"> skorzystanie z prawa do sprostowania nie może skutkować zmianą wyniku postępowania o udzielenie zamówienia publicznego ani zmianą postanowień umowy w zakresie niezgodnym z ustawą </w:t>
      </w:r>
      <w:proofErr w:type="spellStart"/>
      <w:r w:rsidRPr="003D0A5E">
        <w:rPr>
          <w:rFonts w:ascii="Verdana" w:hAnsi="Verdana" w:cs="Arial"/>
          <w:i/>
          <w:sz w:val="20"/>
          <w:szCs w:val="22"/>
        </w:rPr>
        <w:t>Pzp</w:t>
      </w:r>
      <w:proofErr w:type="spellEnd"/>
      <w:r w:rsidRPr="003D0A5E">
        <w:rPr>
          <w:rFonts w:ascii="Verdana" w:hAnsi="Verdana" w:cs="Arial"/>
          <w:i/>
          <w:sz w:val="20"/>
          <w:szCs w:val="22"/>
        </w:rPr>
        <w:t xml:space="preserve"> oraz nie może naruszać integralności protokołu oraz jego załączników.</w:t>
      </w:r>
    </w:p>
    <w:p w:rsidR="00B54227" w:rsidRPr="003D0A5E" w:rsidRDefault="00B54227" w:rsidP="00B54227">
      <w:pPr>
        <w:pStyle w:val="Akapitzlist"/>
        <w:numPr>
          <w:ilvl w:val="0"/>
          <w:numId w:val="92"/>
        </w:numPr>
        <w:spacing w:after="150"/>
        <w:jc w:val="both"/>
        <w:rPr>
          <w:rFonts w:ascii="Verdana" w:hAnsi="Verdana" w:cs="Arial"/>
          <w:sz w:val="20"/>
          <w:szCs w:val="22"/>
        </w:rPr>
      </w:pPr>
      <w:r w:rsidRPr="003D0A5E">
        <w:rPr>
          <w:rFonts w:ascii="Verdana" w:hAnsi="Verdana" w:cs="Arial"/>
          <w:sz w:val="20"/>
          <w:szCs w:val="22"/>
        </w:rPr>
        <w:t xml:space="preserve">Na podstawie art. 18 RODO prawo żądania od administratora ograniczenia przetwarzania danych osobowych z zastrzeżeniem przypadków, o których mowa w art. 18 ust. 2 RODO. </w:t>
      </w:r>
    </w:p>
    <w:p w:rsidR="00B54227" w:rsidRPr="003D0A5E" w:rsidRDefault="00B54227" w:rsidP="00B54227">
      <w:pPr>
        <w:pStyle w:val="Akapitzlist"/>
        <w:spacing w:after="150"/>
        <w:ind w:left="1146"/>
        <w:jc w:val="both"/>
        <w:rPr>
          <w:rFonts w:ascii="Verdana" w:hAnsi="Verdana" w:cs="Arial"/>
          <w:sz w:val="20"/>
          <w:szCs w:val="22"/>
        </w:rPr>
      </w:pPr>
      <w:r w:rsidRPr="003D0A5E">
        <w:rPr>
          <w:rFonts w:ascii="Verdana" w:hAnsi="Verdana" w:cs="Arial"/>
          <w:b/>
          <w:i/>
          <w:sz w:val="20"/>
          <w:szCs w:val="22"/>
        </w:rPr>
        <w:t>Wyjaśnienie:</w:t>
      </w:r>
      <w:r w:rsidRPr="003D0A5E">
        <w:rPr>
          <w:rFonts w:ascii="Verdana" w:hAnsi="Verdana" w:cs="Arial"/>
          <w:i/>
          <w:sz w:val="20"/>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54227" w:rsidRPr="003D0A5E" w:rsidRDefault="00B54227" w:rsidP="00B54227">
      <w:pPr>
        <w:pStyle w:val="Akapitzlist"/>
        <w:numPr>
          <w:ilvl w:val="0"/>
          <w:numId w:val="92"/>
        </w:numPr>
        <w:spacing w:after="150"/>
        <w:jc w:val="both"/>
        <w:rPr>
          <w:rFonts w:ascii="Verdana" w:hAnsi="Verdana" w:cs="Arial"/>
          <w:i/>
          <w:color w:val="00B0F0"/>
          <w:sz w:val="20"/>
          <w:szCs w:val="22"/>
        </w:rPr>
      </w:pPr>
      <w:r w:rsidRPr="003D0A5E">
        <w:rPr>
          <w:rFonts w:ascii="Verdana" w:hAnsi="Verdana" w:cs="Arial"/>
          <w:sz w:val="20"/>
          <w:szCs w:val="22"/>
        </w:rPr>
        <w:t>Prawo do wniesienia skargi do Prezesa Urzędu Ochrony Danych Osobowych, gdy uzna Pani/Pan, że przetwarzanie danych osobowych Pani/Pana dotyczących narusza przepisy RODO.</w:t>
      </w:r>
    </w:p>
    <w:p w:rsidR="00B54227" w:rsidRPr="003D0A5E" w:rsidRDefault="00B54227" w:rsidP="00B54227">
      <w:pPr>
        <w:pStyle w:val="Akapitzlist"/>
        <w:numPr>
          <w:ilvl w:val="0"/>
          <w:numId w:val="91"/>
        </w:numPr>
        <w:spacing w:after="150"/>
        <w:jc w:val="both"/>
        <w:rPr>
          <w:rFonts w:ascii="Verdana" w:hAnsi="Verdana" w:cs="Arial"/>
          <w:sz w:val="20"/>
          <w:szCs w:val="22"/>
        </w:rPr>
      </w:pPr>
      <w:r w:rsidRPr="003D0A5E">
        <w:rPr>
          <w:rFonts w:ascii="Verdana" w:hAnsi="Verdana" w:cs="Arial"/>
          <w:sz w:val="20"/>
          <w:szCs w:val="22"/>
        </w:rPr>
        <w:t>Nie przysługuje Pani/Panu:</w:t>
      </w:r>
    </w:p>
    <w:p w:rsidR="00B54227" w:rsidRPr="003D0A5E" w:rsidRDefault="00B54227" w:rsidP="00B54227">
      <w:pPr>
        <w:pStyle w:val="Akapitzlist"/>
        <w:numPr>
          <w:ilvl w:val="0"/>
          <w:numId w:val="93"/>
        </w:numPr>
        <w:spacing w:after="150"/>
        <w:jc w:val="both"/>
        <w:rPr>
          <w:rFonts w:ascii="Verdana" w:hAnsi="Verdana" w:cs="Arial"/>
          <w:i/>
          <w:color w:val="00B0F0"/>
          <w:sz w:val="20"/>
          <w:szCs w:val="22"/>
        </w:rPr>
      </w:pPr>
      <w:r w:rsidRPr="003D0A5E">
        <w:rPr>
          <w:rFonts w:ascii="Verdana" w:hAnsi="Verdana" w:cs="Arial"/>
          <w:sz w:val="20"/>
          <w:szCs w:val="22"/>
        </w:rPr>
        <w:t>W związku z art. 17 ust. 3 lit. b, d lub e RODO prawo do usunięcia danych osobowych.</w:t>
      </w:r>
    </w:p>
    <w:p w:rsidR="00B54227" w:rsidRPr="003D0A5E" w:rsidRDefault="00B54227" w:rsidP="00B54227">
      <w:pPr>
        <w:pStyle w:val="Akapitzlist"/>
        <w:numPr>
          <w:ilvl w:val="0"/>
          <w:numId w:val="93"/>
        </w:numPr>
        <w:spacing w:after="150"/>
        <w:jc w:val="both"/>
        <w:rPr>
          <w:rFonts w:ascii="Verdana" w:hAnsi="Verdana" w:cs="Arial"/>
          <w:i/>
          <w:sz w:val="20"/>
          <w:szCs w:val="22"/>
        </w:rPr>
      </w:pPr>
      <w:r w:rsidRPr="003D0A5E">
        <w:rPr>
          <w:rFonts w:ascii="Verdana" w:hAnsi="Verdana" w:cs="Arial"/>
          <w:sz w:val="20"/>
          <w:szCs w:val="22"/>
        </w:rPr>
        <w:t>Prawo do przenoszenia danych osobowych, o którym mowa w art. 20 RODO.</w:t>
      </w:r>
    </w:p>
    <w:p w:rsidR="00DD37C5" w:rsidRPr="00B54227" w:rsidRDefault="00B54227" w:rsidP="00B54227">
      <w:pPr>
        <w:jc w:val="both"/>
        <w:rPr>
          <w:rFonts w:ascii="Verdana" w:hAnsi="Verdana" w:cs="Arial"/>
          <w:szCs w:val="22"/>
        </w:rPr>
      </w:pPr>
      <w:r w:rsidRPr="003D0A5E">
        <w:rPr>
          <w:rFonts w:ascii="Verdana" w:hAnsi="Verdana" w:cs="Arial"/>
          <w:szCs w:val="22"/>
        </w:rPr>
        <w:t>Na podstawie art. 21 RODO prawo sprzeciwu, wobec przetwarzania danych osobowych, gdyż podstawą prawną przetwarzania Pani/Pana danych osobowych jest art. 6 ust. 1 lit. c RODO.</w:t>
      </w:r>
    </w:p>
    <w:p w:rsidR="00B54227" w:rsidRPr="00436256" w:rsidRDefault="00B54227" w:rsidP="00B54227">
      <w:pPr>
        <w:jc w:val="both"/>
        <w:rPr>
          <w:rFonts w:ascii="Verdana" w:hAnsi="Verdana" w:cs="Arial"/>
        </w:rPr>
      </w:pPr>
    </w:p>
    <w:p w:rsidR="00923FA1" w:rsidRPr="00436256" w:rsidRDefault="00923FA1" w:rsidP="00F66C5A">
      <w:pPr>
        <w:pStyle w:val="Nagwek1"/>
        <w:numPr>
          <w:ilvl w:val="0"/>
          <w:numId w:val="14"/>
        </w:numPr>
        <w:tabs>
          <w:tab w:val="left" w:pos="5400"/>
        </w:tabs>
        <w:spacing w:before="0" w:after="0"/>
        <w:ind w:left="709"/>
        <w:rPr>
          <w:rFonts w:ascii="Verdana" w:hAnsi="Verdana"/>
          <w:sz w:val="20"/>
          <w:szCs w:val="20"/>
        </w:rPr>
      </w:pPr>
      <w:bookmarkStart w:id="35" w:name="_Toc412451408"/>
      <w:r w:rsidRPr="00436256">
        <w:rPr>
          <w:rFonts w:ascii="Verdana" w:hAnsi="Verdana"/>
          <w:sz w:val="20"/>
          <w:szCs w:val="20"/>
        </w:rPr>
        <w:t xml:space="preserve">Załączniki do </w:t>
      </w:r>
      <w:r w:rsidR="00542F2D" w:rsidRPr="00436256">
        <w:rPr>
          <w:rFonts w:ascii="Verdana" w:hAnsi="Verdana"/>
          <w:sz w:val="20"/>
          <w:szCs w:val="20"/>
        </w:rPr>
        <w:t>SIWZ</w:t>
      </w:r>
      <w:bookmarkEnd w:id="35"/>
    </w:p>
    <w:p w:rsidR="0089793B" w:rsidRPr="00436256" w:rsidRDefault="0089793B" w:rsidP="00404E06">
      <w:pPr>
        <w:rPr>
          <w:rFonts w:ascii="Verdana" w:hAnsi="Verdana"/>
        </w:rPr>
      </w:pPr>
    </w:p>
    <w:p w:rsidR="00923FA1" w:rsidRPr="00436256" w:rsidRDefault="00923FA1" w:rsidP="00404E06">
      <w:pPr>
        <w:rPr>
          <w:rFonts w:ascii="Verdana" w:hAnsi="Verdana" w:cs="Arial"/>
        </w:rPr>
      </w:pPr>
      <w:r w:rsidRPr="00436256">
        <w:rPr>
          <w:rFonts w:ascii="Verdana" w:hAnsi="Verdana" w:cs="Arial"/>
        </w:rPr>
        <w:t>Integralną część niniejszej SIWZ  stanowią wzory następujących dokumentów:</w:t>
      </w:r>
    </w:p>
    <w:p w:rsidR="00923FA1" w:rsidRPr="00436256" w:rsidRDefault="00923FA1" w:rsidP="00404E06">
      <w:pPr>
        <w:rPr>
          <w:rFonts w:ascii="Verdana" w:hAnsi="Verdana" w:cs="Arial"/>
        </w:rPr>
      </w:pPr>
      <w:r w:rsidRPr="00436256">
        <w:rPr>
          <w:rFonts w:ascii="Verdana" w:hAnsi="Verdana" w:cs="Arial"/>
        </w:rPr>
        <w:t xml:space="preserve">załącznik </w:t>
      </w:r>
      <w:r w:rsidRPr="00436256">
        <w:rPr>
          <w:rFonts w:ascii="Verdana" w:hAnsi="Verdana" w:cs="Arial"/>
          <w:b/>
        </w:rPr>
        <w:t>nr 1</w:t>
      </w:r>
      <w:r w:rsidR="008066A5" w:rsidRPr="00436256">
        <w:rPr>
          <w:rFonts w:ascii="Verdana" w:hAnsi="Verdana" w:cs="Arial"/>
        </w:rPr>
        <w:t>:</w:t>
      </w:r>
      <w:r w:rsidR="004B37E5" w:rsidRPr="00436256">
        <w:rPr>
          <w:rFonts w:ascii="Verdana" w:hAnsi="Verdana" w:cs="Arial"/>
        </w:rPr>
        <w:tab/>
      </w:r>
      <w:r w:rsidRPr="00436256">
        <w:rPr>
          <w:rFonts w:ascii="Verdana" w:hAnsi="Verdana" w:cs="Arial"/>
        </w:rPr>
        <w:t>Formularz oferty</w:t>
      </w:r>
    </w:p>
    <w:p w:rsidR="00134B03" w:rsidRPr="00436256" w:rsidRDefault="00923FA1" w:rsidP="00404E06">
      <w:pPr>
        <w:ind w:left="2127" w:hanging="2127"/>
        <w:jc w:val="both"/>
        <w:rPr>
          <w:rFonts w:ascii="Verdana" w:hAnsi="Verdana"/>
          <w:b/>
        </w:rPr>
      </w:pPr>
      <w:r w:rsidRPr="00436256">
        <w:rPr>
          <w:rFonts w:ascii="Verdana" w:hAnsi="Verdana" w:cs="Arial"/>
        </w:rPr>
        <w:t>załączni</w:t>
      </w:r>
      <w:r w:rsidR="00436256">
        <w:rPr>
          <w:rFonts w:ascii="Verdana" w:hAnsi="Verdana" w:cs="Arial"/>
        </w:rPr>
        <w:t xml:space="preserve">k </w:t>
      </w:r>
      <w:r w:rsidRPr="00436256">
        <w:rPr>
          <w:rFonts w:ascii="Verdana" w:hAnsi="Verdana" w:cs="Arial"/>
          <w:b/>
        </w:rPr>
        <w:t>nr</w:t>
      </w:r>
      <w:r w:rsidRPr="00436256">
        <w:rPr>
          <w:rFonts w:ascii="Verdana" w:hAnsi="Verdana" w:cs="Arial"/>
        </w:rPr>
        <w:t xml:space="preserve"> </w:t>
      </w:r>
      <w:r w:rsidRPr="00436256">
        <w:rPr>
          <w:rFonts w:ascii="Verdana" w:hAnsi="Verdana" w:cs="Arial"/>
          <w:b/>
        </w:rPr>
        <w:t>2</w:t>
      </w:r>
      <w:r w:rsidR="008066A5" w:rsidRPr="00436256">
        <w:rPr>
          <w:rFonts w:ascii="Verdana" w:hAnsi="Verdana" w:cs="Arial"/>
        </w:rPr>
        <w:t>:</w:t>
      </w:r>
      <w:r w:rsidR="004B37E5" w:rsidRPr="00436256">
        <w:rPr>
          <w:rFonts w:ascii="Verdana" w:hAnsi="Verdana" w:cs="Arial"/>
        </w:rPr>
        <w:tab/>
      </w:r>
      <w:r w:rsidR="0078388F" w:rsidRPr="00436256">
        <w:rPr>
          <w:rFonts w:ascii="Verdana" w:hAnsi="Verdana" w:cs="Arial"/>
          <w:bCs/>
        </w:rPr>
        <w:t xml:space="preserve">Oświadczenie </w:t>
      </w:r>
      <w:r w:rsidR="00587736" w:rsidRPr="00436256">
        <w:rPr>
          <w:rFonts w:ascii="Verdana" w:hAnsi="Verdana" w:cs="Arial"/>
          <w:bCs/>
        </w:rPr>
        <w:t xml:space="preserve">dotyczące przesłanek wykluczenia z postępowania </w:t>
      </w:r>
      <w:r w:rsidR="003E53DA" w:rsidRPr="00436256">
        <w:rPr>
          <w:rFonts w:ascii="Verdana" w:hAnsi="Verdana" w:cs="Arial"/>
          <w:bCs/>
        </w:rPr>
        <w:t xml:space="preserve">             </w:t>
      </w:r>
      <w:r w:rsidR="00587736" w:rsidRPr="00436256">
        <w:rPr>
          <w:rFonts w:ascii="Verdana" w:hAnsi="Verdana" w:cs="Arial"/>
          <w:bCs/>
        </w:rPr>
        <w:t>i  spełnienia warunków udziału w postępowaniu.</w:t>
      </w:r>
    </w:p>
    <w:p w:rsidR="00923FA1" w:rsidRPr="00436256" w:rsidRDefault="00542F2D" w:rsidP="00404E06">
      <w:pPr>
        <w:pStyle w:val="Nagwek"/>
        <w:tabs>
          <w:tab w:val="clear" w:pos="4536"/>
          <w:tab w:val="clear" w:pos="9072"/>
        </w:tabs>
        <w:rPr>
          <w:rFonts w:ascii="Verdana" w:hAnsi="Verdana" w:cs="Arial"/>
        </w:rPr>
      </w:pPr>
      <w:r w:rsidRPr="00436256">
        <w:rPr>
          <w:rFonts w:ascii="Verdana" w:hAnsi="Verdana" w:cs="Arial"/>
        </w:rPr>
        <w:t xml:space="preserve">załącznik </w:t>
      </w:r>
      <w:r w:rsidRPr="00436256">
        <w:rPr>
          <w:rFonts w:ascii="Verdana" w:hAnsi="Verdana" w:cs="Arial"/>
          <w:b/>
        </w:rPr>
        <w:t>nr</w:t>
      </w:r>
      <w:r w:rsidRPr="00436256">
        <w:rPr>
          <w:rFonts w:ascii="Verdana" w:hAnsi="Verdana" w:cs="Arial"/>
        </w:rPr>
        <w:t xml:space="preserve"> </w:t>
      </w:r>
      <w:r w:rsidR="00DB187A" w:rsidRPr="00436256">
        <w:rPr>
          <w:rFonts w:ascii="Verdana" w:hAnsi="Verdana" w:cs="Arial"/>
          <w:b/>
        </w:rPr>
        <w:t>3</w:t>
      </w:r>
      <w:r w:rsidRPr="00436256">
        <w:rPr>
          <w:rFonts w:ascii="Verdana" w:hAnsi="Verdana" w:cs="Arial"/>
        </w:rPr>
        <w:t>:</w:t>
      </w:r>
      <w:r w:rsidR="004B37E5" w:rsidRPr="00436256">
        <w:rPr>
          <w:rFonts w:ascii="Verdana" w:hAnsi="Verdana" w:cs="Arial"/>
        </w:rPr>
        <w:tab/>
      </w:r>
      <w:r w:rsidR="00923FA1" w:rsidRPr="00436256">
        <w:rPr>
          <w:rFonts w:ascii="Verdana" w:hAnsi="Verdana" w:cs="Arial"/>
        </w:rPr>
        <w:t>Zestawienie wykonanych zamówień</w:t>
      </w:r>
    </w:p>
    <w:p w:rsidR="002D0A2F" w:rsidRPr="00436256" w:rsidRDefault="005535D2" w:rsidP="00404E06">
      <w:pPr>
        <w:jc w:val="both"/>
        <w:rPr>
          <w:rFonts w:ascii="Verdana" w:hAnsi="Verdana" w:cs="Arial"/>
        </w:rPr>
      </w:pPr>
      <w:r w:rsidRPr="00436256">
        <w:rPr>
          <w:rFonts w:ascii="Verdana" w:hAnsi="Verdana" w:cs="Arial"/>
        </w:rPr>
        <w:t>z</w:t>
      </w:r>
      <w:r w:rsidR="002D0A2F" w:rsidRPr="00436256">
        <w:rPr>
          <w:rFonts w:ascii="Verdana" w:hAnsi="Verdana" w:cs="Arial"/>
        </w:rPr>
        <w:t xml:space="preserve">ałącznik </w:t>
      </w:r>
      <w:r w:rsidR="002D0A2F" w:rsidRPr="00436256">
        <w:rPr>
          <w:rFonts w:ascii="Verdana" w:hAnsi="Verdana" w:cs="Arial"/>
          <w:b/>
        </w:rPr>
        <w:t xml:space="preserve">nr </w:t>
      </w:r>
      <w:r w:rsidR="00DB187A" w:rsidRPr="00436256">
        <w:rPr>
          <w:rFonts w:ascii="Verdana" w:hAnsi="Verdana" w:cs="Arial"/>
          <w:b/>
        </w:rPr>
        <w:t>4</w:t>
      </w:r>
      <w:r w:rsidRPr="00436256">
        <w:rPr>
          <w:rFonts w:ascii="Verdana" w:hAnsi="Verdana" w:cs="Arial"/>
        </w:rPr>
        <w:t>:</w:t>
      </w:r>
      <w:r w:rsidRPr="00436256">
        <w:rPr>
          <w:rFonts w:ascii="Verdana" w:hAnsi="Verdana" w:cs="Arial"/>
        </w:rPr>
        <w:tab/>
      </w:r>
      <w:r w:rsidR="002D0A2F" w:rsidRPr="00436256">
        <w:rPr>
          <w:rFonts w:ascii="Verdana" w:hAnsi="Verdana" w:cs="Arial"/>
        </w:rPr>
        <w:t>Informacja - art.</w:t>
      </w:r>
      <w:r w:rsidR="003E53DA" w:rsidRPr="00436256">
        <w:rPr>
          <w:rFonts w:ascii="Verdana" w:hAnsi="Verdana" w:cs="Arial"/>
        </w:rPr>
        <w:t xml:space="preserve"> </w:t>
      </w:r>
      <w:r w:rsidR="00C25EA5" w:rsidRPr="00436256">
        <w:rPr>
          <w:rFonts w:ascii="Verdana" w:hAnsi="Verdana" w:cs="Arial"/>
        </w:rPr>
        <w:t>24</w:t>
      </w:r>
      <w:r w:rsidR="002D0A2F" w:rsidRPr="00436256">
        <w:rPr>
          <w:rFonts w:ascii="Verdana" w:hAnsi="Verdana" w:cs="Arial"/>
        </w:rPr>
        <w:t xml:space="preserve"> ust. </w:t>
      </w:r>
      <w:r w:rsidR="00C25EA5" w:rsidRPr="00436256">
        <w:rPr>
          <w:rFonts w:ascii="Verdana" w:hAnsi="Verdana" w:cs="Arial"/>
        </w:rPr>
        <w:t>1</w:t>
      </w:r>
      <w:r w:rsidR="00780344" w:rsidRPr="00436256">
        <w:rPr>
          <w:rFonts w:ascii="Verdana" w:hAnsi="Verdana" w:cs="Arial"/>
        </w:rPr>
        <w:t>,</w:t>
      </w:r>
      <w:r w:rsidR="00C25EA5" w:rsidRPr="00436256">
        <w:rPr>
          <w:rFonts w:ascii="Verdana" w:hAnsi="Verdana" w:cs="Arial"/>
        </w:rPr>
        <w:t xml:space="preserve"> pkt. 23</w:t>
      </w:r>
    </w:p>
    <w:p w:rsidR="001B30EC" w:rsidRPr="00436256" w:rsidRDefault="001B30EC" w:rsidP="00404E06">
      <w:pPr>
        <w:jc w:val="both"/>
        <w:rPr>
          <w:rFonts w:ascii="Verdana" w:hAnsi="Verdana" w:cs="Arial"/>
          <w:b/>
        </w:rPr>
      </w:pPr>
      <w:r w:rsidRPr="00436256">
        <w:rPr>
          <w:rFonts w:ascii="Verdana" w:hAnsi="Verdana" w:cs="Arial"/>
        </w:rPr>
        <w:t xml:space="preserve">załącznik </w:t>
      </w:r>
      <w:r w:rsidRPr="00436256">
        <w:rPr>
          <w:rFonts w:ascii="Verdana" w:hAnsi="Verdana" w:cs="Arial"/>
          <w:b/>
        </w:rPr>
        <w:t xml:space="preserve">nr </w:t>
      </w:r>
      <w:r w:rsidR="00DB187A" w:rsidRPr="00436256">
        <w:rPr>
          <w:rFonts w:ascii="Verdana" w:hAnsi="Verdana" w:cs="Arial"/>
          <w:b/>
        </w:rPr>
        <w:t>5</w:t>
      </w:r>
      <w:r w:rsidRPr="00436256">
        <w:rPr>
          <w:rFonts w:ascii="Verdana" w:hAnsi="Verdana" w:cs="Arial"/>
          <w:b/>
        </w:rPr>
        <w:t>:</w:t>
      </w:r>
      <w:r w:rsidRPr="00436256">
        <w:rPr>
          <w:rFonts w:ascii="Verdana" w:hAnsi="Verdana" w:cs="Arial"/>
          <w:b/>
        </w:rPr>
        <w:tab/>
      </w:r>
      <w:r w:rsidRPr="00436256">
        <w:rPr>
          <w:rFonts w:ascii="Verdana" w:hAnsi="Verdana" w:cs="Arial"/>
        </w:rPr>
        <w:t>Opis przedmiotu zamówienia</w:t>
      </w:r>
    </w:p>
    <w:p w:rsidR="001B30EC" w:rsidRPr="00436256" w:rsidRDefault="001B30EC" w:rsidP="00404E06">
      <w:pPr>
        <w:jc w:val="both"/>
        <w:rPr>
          <w:rFonts w:ascii="Verdana" w:hAnsi="Verdana" w:cs="Arial"/>
        </w:rPr>
      </w:pPr>
      <w:r w:rsidRPr="00436256">
        <w:rPr>
          <w:rFonts w:ascii="Verdana" w:hAnsi="Verdana" w:cs="Arial"/>
        </w:rPr>
        <w:t xml:space="preserve">załącznik </w:t>
      </w:r>
      <w:r w:rsidR="00DB187A" w:rsidRPr="00436256">
        <w:rPr>
          <w:rFonts w:ascii="Verdana" w:hAnsi="Verdana" w:cs="Arial"/>
          <w:b/>
        </w:rPr>
        <w:t>nr 6</w:t>
      </w:r>
      <w:r w:rsidRPr="00436256">
        <w:rPr>
          <w:rFonts w:ascii="Verdana" w:hAnsi="Verdana" w:cs="Arial"/>
          <w:b/>
        </w:rPr>
        <w:t>:</w:t>
      </w:r>
      <w:r w:rsidRPr="00436256">
        <w:rPr>
          <w:rFonts w:ascii="Verdana" w:hAnsi="Verdana" w:cs="Arial"/>
          <w:b/>
        </w:rPr>
        <w:tab/>
      </w:r>
      <w:r w:rsidRPr="00436256">
        <w:rPr>
          <w:rFonts w:ascii="Verdana" w:hAnsi="Verdana" w:cs="Arial"/>
        </w:rPr>
        <w:t>Projekt umowy</w:t>
      </w:r>
    </w:p>
    <w:p w:rsidR="0089793B" w:rsidRPr="00436256" w:rsidRDefault="00D32D6F" w:rsidP="00404E06">
      <w:pPr>
        <w:jc w:val="both"/>
        <w:rPr>
          <w:rFonts w:ascii="Verdana" w:hAnsi="Verdana" w:cs="Arial"/>
        </w:rPr>
      </w:pPr>
      <w:r w:rsidRPr="00436256">
        <w:rPr>
          <w:rFonts w:ascii="Verdana" w:hAnsi="Verdana" w:cs="Arial"/>
        </w:rPr>
        <w:t xml:space="preserve">załącznik </w:t>
      </w:r>
      <w:r w:rsidR="00DB187A" w:rsidRPr="00436256">
        <w:rPr>
          <w:rFonts w:ascii="Verdana" w:hAnsi="Verdana" w:cs="Arial"/>
          <w:b/>
        </w:rPr>
        <w:t>nr 7</w:t>
      </w:r>
      <w:r w:rsidRPr="00436256">
        <w:rPr>
          <w:rFonts w:ascii="Verdana" w:hAnsi="Verdana" w:cs="Arial"/>
          <w:b/>
        </w:rPr>
        <w:t>:</w:t>
      </w:r>
      <w:r w:rsidR="00780344" w:rsidRPr="00436256">
        <w:rPr>
          <w:rFonts w:ascii="Verdana" w:hAnsi="Verdana" w:cs="Arial"/>
        </w:rPr>
        <w:tab/>
      </w:r>
      <w:r w:rsidRPr="00436256">
        <w:rPr>
          <w:rFonts w:ascii="Verdana" w:hAnsi="Verdana" w:cs="Arial"/>
        </w:rPr>
        <w:t>Dokumentacja projektowa</w:t>
      </w:r>
    </w:p>
    <w:p w:rsidR="00665417" w:rsidRPr="00436256" w:rsidRDefault="00665417" w:rsidP="00404E06">
      <w:pPr>
        <w:ind w:left="180"/>
        <w:rPr>
          <w:rFonts w:ascii="Verdana" w:hAnsi="Verdana" w:cs="Arial"/>
          <w:b/>
        </w:rPr>
      </w:pPr>
    </w:p>
    <w:p w:rsidR="00665417" w:rsidRPr="00436256" w:rsidRDefault="00665417" w:rsidP="00404E06">
      <w:pPr>
        <w:ind w:left="180"/>
        <w:rPr>
          <w:rFonts w:ascii="Verdana" w:hAnsi="Verdana" w:cs="Arial"/>
          <w:b/>
        </w:rPr>
      </w:pPr>
    </w:p>
    <w:p w:rsidR="00665417" w:rsidRPr="00436256" w:rsidRDefault="00665417" w:rsidP="00404E06">
      <w:pPr>
        <w:ind w:left="180"/>
        <w:rPr>
          <w:rFonts w:ascii="Verdana" w:hAnsi="Verdana" w:cs="Arial"/>
          <w:b/>
        </w:rPr>
      </w:pPr>
    </w:p>
    <w:p w:rsidR="00D70808" w:rsidRPr="00436256" w:rsidRDefault="00D70808"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406EFE" w:rsidRPr="00436256" w:rsidRDefault="00406EFE"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DF74BE" w:rsidRDefault="00DF74BE" w:rsidP="00B8746D">
      <w:pPr>
        <w:pStyle w:val="WW-Tekstpodstawowy2"/>
        <w:spacing w:line="276" w:lineRule="auto"/>
        <w:jc w:val="left"/>
        <w:rPr>
          <w:rFonts w:ascii="Verdana" w:hAnsi="Verdana" w:cs="Tahoma"/>
          <w:sz w:val="20"/>
          <w:szCs w:val="20"/>
        </w:rPr>
      </w:pPr>
    </w:p>
    <w:p w:rsidR="003D0A5E" w:rsidRPr="00436256" w:rsidRDefault="003D0A5E" w:rsidP="00B8746D">
      <w:pPr>
        <w:pStyle w:val="WW-Tekstpodstawowy2"/>
        <w:spacing w:line="276" w:lineRule="auto"/>
        <w:jc w:val="left"/>
        <w:rPr>
          <w:rFonts w:ascii="Verdana" w:hAnsi="Verdana" w:cs="Tahoma"/>
          <w:sz w:val="20"/>
          <w:szCs w:val="20"/>
        </w:rPr>
      </w:pPr>
    </w:p>
    <w:p w:rsidR="008363B5" w:rsidRPr="00436256" w:rsidRDefault="008363B5" w:rsidP="00B8746D">
      <w:pPr>
        <w:pStyle w:val="WW-Tekstpodstawowy2"/>
        <w:spacing w:line="276" w:lineRule="auto"/>
        <w:jc w:val="left"/>
        <w:rPr>
          <w:rFonts w:ascii="Verdana" w:hAnsi="Verdana" w:cs="Tahoma"/>
          <w:sz w:val="20"/>
          <w:szCs w:val="20"/>
        </w:rPr>
      </w:pPr>
    </w:p>
    <w:p w:rsidR="00E235C5" w:rsidRPr="00436256" w:rsidRDefault="00E235C5" w:rsidP="00E235C5">
      <w:pPr>
        <w:tabs>
          <w:tab w:val="left" w:pos="3585"/>
          <w:tab w:val="left" w:pos="4410"/>
        </w:tabs>
        <w:spacing w:line="276" w:lineRule="auto"/>
        <w:jc w:val="right"/>
        <w:rPr>
          <w:rFonts w:ascii="Verdana" w:hAnsi="Verdana" w:cs="Tahoma"/>
          <w:b/>
          <w:i/>
          <w:iCs/>
        </w:rPr>
      </w:pPr>
      <w:r w:rsidRPr="00436256">
        <w:rPr>
          <w:rFonts w:ascii="Verdana" w:hAnsi="Verdana" w:cs="Tahoma"/>
          <w:b/>
          <w:i/>
          <w:iCs/>
        </w:rPr>
        <w:t>Załącznik nr 1 do SIWZ</w:t>
      </w:r>
    </w:p>
    <w:p w:rsidR="00E235C5" w:rsidRPr="00436256" w:rsidRDefault="00E235C5" w:rsidP="00E235C5">
      <w:pPr>
        <w:pStyle w:val="WW-Tekstpodstawowy2"/>
        <w:spacing w:line="276" w:lineRule="auto"/>
        <w:jc w:val="left"/>
        <w:rPr>
          <w:rFonts w:ascii="Verdana" w:hAnsi="Verdana" w:cs="Tahoma"/>
          <w:sz w:val="20"/>
          <w:szCs w:val="20"/>
        </w:rPr>
      </w:pPr>
      <w:r w:rsidRPr="00436256">
        <w:rPr>
          <w:rFonts w:ascii="Verdana" w:hAnsi="Verdana" w:cs="Tahoma"/>
          <w:sz w:val="20"/>
          <w:szCs w:val="20"/>
        </w:rPr>
        <w:t xml:space="preserve">       </w:t>
      </w:r>
      <w:r w:rsidRPr="00436256">
        <w:rPr>
          <w:rFonts w:ascii="Verdana" w:hAnsi="Verdana" w:cs="Tahoma"/>
          <w:i/>
          <w:sz w:val="20"/>
          <w:szCs w:val="20"/>
        </w:rPr>
        <w:t>pieczęć wykonawcy</w:t>
      </w:r>
    </w:p>
    <w:p w:rsidR="00E235C5" w:rsidRPr="00436256" w:rsidRDefault="00E235C5" w:rsidP="00E235C5">
      <w:pPr>
        <w:pStyle w:val="Nagwek3"/>
        <w:spacing w:line="276" w:lineRule="auto"/>
        <w:jc w:val="center"/>
        <w:rPr>
          <w:rFonts w:ascii="Verdana" w:hAnsi="Verdana"/>
          <w:sz w:val="20"/>
          <w:szCs w:val="20"/>
        </w:rPr>
      </w:pPr>
      <w:r w:rsidRPr="00436256">
        <w:rPr>
          <w:rFonts w:ascii="Verdana" w:hAnsi="Verdana"/>
          <w:sz w:val="20"/>
          <w:szCs w:val="20"/>
        </w:rPr>
        <w:t>FORMULARZ OFERTY</w:t>
      </w:r>
    </w:p>
    <w:p w:rsidR="00E235C5" w:rsidRPr="00436256" w:rsidRDefault="00E235C5" w:rsidP="00E235C5">
      <w:pPr>
        <w:rPr>
          <w:rFonts w:ascii="Verdana" w:hAnsi="Verdana"/>
        </w:rPr>
      </w:pPr>
    </w:p>
    <w:p w:rsidR="00202AB8" w:rsidRPr="00874387" w:rsidRDefault="00202AB8" w:rsidP="00874387">
      <w:pPr>
        <w:autoSpaceDE w:val="0"/>
        <w:autoSpaceDN w:val="0"/>
        <w:adjustRightInd w:val="0"/>
        <w:jc w:val="center"/>
        <w:rPr>
          <w:rFonts w:ascii="Verdana" w:hAnsi="Verdana"/>
          <w:b/>
        </w:rPr>
      </w:pPr>
      <w:r w:rsidRPr="00874387">
        <w:rPr>
          <w:rFonts w:ascii="Verdana" w:hAnsi="Verdana" w:cs="Tahoma"/>
          <w:b/>
          <w:bCs/>
        </w:rPr>
        <w:t>„</w:t>
      </w:r>
      <w:r w:rsidR="00874387" w:rsidRPr="00874387">
        <w:rPr>
          <w:rFonts w:ascii="Verdana" w:hAnsi="Verdana" w:cs="CourierNewPS-BoldMT"/>
          <w:b/>
          <w:bCs/>
        </w:rPr>
        <w:t>Przebudowa ulicy Ku Słońcu w Ustroniu Morskim</w:t>
      </w:r>
      <w:r w:rsidR="00874387">
        <w:rPr>
          <w:rFonts w:ascii="Verdana" w:hAnsi="Verdana" w:cs="CourierNewPS-BoldMT"/>
          <w:b/>
          <w:bCs/>
        </w:rPr>
        <w:t xml:space="preserve"> </w:t>
      </w:r>
      <w:r w:rsidR="00874387" w:rsidRPr="00874387">
        <w:rPr>
          <w:rFonts w:ascii="Verdana" w:hAnsi="Verdana" w:cs="CourierNewPS-BoldMT"/>
          <w:b/>
          <w:bCs/>
        </w:rPr>
        <w:t>oraz drogi w miejscowości Kukinka</w:t>
      </w:r>
      <w:r w:rsidRPr="00874387">
        <w:rPr>
          <w:rFonts w:ascii="Verdana" w:eastAsia="Arial" w:hAnsi="Verdana" w:cs="Arial"/>
          <w:b/>
          <w:bCs/>
        </w:rPr>
        <w:t>”</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 xml:space="preserve">Zamawiający: </w:t>
      </w:r>
      <w:r w:rsidRPr="00436256">
        <w:rPr>
          <w:rFonts w:ascii="Verdana" w:hAnsi="Verdana"/>
          <w:b/>
        </w:rPr>
        <w:t>Gmina Ustronie Morskie ul. Rolna 2</w:t>
      </w:r>
      <w:r w:rsidR="00C87B08" w:rsidRPr="00436256">
        <w:rPr>
          <w:rFonts w:ascii="Verdana" w:hAnsi="Verdana"/>
          <w:b/>
        </w:rPr>
        <w:t>,</w:t>
      </w:r>
      <w:r w:rsidRPr="00436256">
        <w:rPr>
          <w:rFonts w:ascii="Verdana" w:hAnsi="Verdana"/>
          <w:b/>
        </w:rPr>
        <w:t xml:space="preserve"> 78-111 Ustronie Morskie</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 xml:space="preserve">Nazwa Wykonawcy, adres: _______________________________________________________________________ </w:t>
      </w:r>
    </w:p>
    <w:p w:rsidR="00E235C5" w:rsidRPr="00436256" w:rsidRDefault="00E235C5" w:rsidP="00E235C5">
      <w:pPr>
        <w:spacing w:line="276" w:lineRule="auto"/>
        <w:rPr>
          <w:rFonts w:ascii="Verdana" w:hAnsi="Verdana"/>
        </w:rPr>
      </w:pPr>
      <w:r w:rsidRPr="00436256">
        <w:rPr>
          <w:rFonts w:ascii="Verdana" w:hAnsi="Verdana"/>
        </w:rPr>
        <w:t>_______________________________________________________________________</w:t>
      </w:r>
    </w:p>
    <w:p w:rsidR="00E235C5" w:rsidRPr="00436256" w:rsidRDefault="00E235C5" w:rsidP="00E235C5">
      <w:pPr>
        <w:spacing w:line="276" w:lineRule="auto"/>
        <w:rPr>
          <w:rFonts w:ascii="Verdana" w:hAnsi="Verdana"/>
        </w:rPr>
      </w:pPr>
      <w:r w:rsidRPr="00436256">
        <w:rPr>
          <w:rFonts w:ascii="Verdana" w:hAnsi="Verdana"/>
        </w:rPr>
        <w:t xml:space="preserve">REGON:  ________________________   NIP: __________________________________   </w:t>
      </w:r>
    </w:p>
    <w:p w:rsidR="00E235C5" w:rsidRPr="00436256" w:rsidRDefault="00E235C5" w:rsidP="00E235C5">
      <w:pPr>
        <w:spacing w:line="276" w:lineRule="auto"/>
        <w:rPr>
          <w:rFonts w:ascii="Verdana" w:hAnsi="Verdana"/>
        </w:rPr>
      </w:pPr>
    </w:p>
    <w:p w:rsidR="00E235C5" w:rsidRPr="00436256" w:rsidRDefault="00E235C5" w:rsidP="00E235C5">
      <w:pPr>
        <w:spacing w:line="276" w:lineRule="auto"/>
        <w:rPr>
          <w:rFonts w:ascii="Verdana" w:hAnsi="Verdana"/>
        </w:rPr>
      </w:pPr>
      <w:r w:rsidRPr="00436256">
        <w:rPr>
          <w:rFonts w:ascii="Verdana" w:hAnsi="Verdana"/>
        </w:rPr>
        <w:t>adres e-mail:  ________________________   nr telefonu: ________________________</w:t>
      </w:r>
    </w:p>
    <w:p w:rsidR="00E235C5" w:rsidRPr="00436256" w:rsidRDefault="00E235C5" w:rsidP="00E235C5">
      <w:pPr>
        <w:spacing w:line="276" w:lineRule="auto"/>
        <w:rPr>
          <w:rFonts w:ascii="Verdana" w:hAnsi="Verdana"/>
        </w:rPr>
      </w:pPr>
      <w:r w:rsidRPr="00436256">
        <w:rPr>
          <w:rFonts w:ascii="Verdana" w:hAnsi="Verdana"/>
        </w:rPr>
        <w:t xml:space="preserve">   </w:t>
      </w:r>
    </w:p>
    <w:p w:rsidR="00406EFE" w:rsidRPr="00436256" w:rsidRDefault="00406EFE" w:rsidP="00406EFE">
      <w:pPr>
        <w:spacing w:line="276" w:lineRule="auto"/>
        <w:rPr>
          <w:rFonts w:ascii="Verdana" w:hAnsi="Verdana"/>
        </w:rPr>
      </w:pPr>
      <w:r w:rsidRPr="00436256">
        <w:rPr>
          <w:rFonts w:ascii="Verdana" w:hAnsi="Verdana"/>
        </w:rPr>
        <w:t>Oferujemy wykonanie przedmiotu zamówienia w zakresie objętym Specyfikacją Istotnych Warunków Zamówienia za cenę ryczałtową  ………………………………………………………… zł brutto (słownie: ……………………….………………………………………….………………………………………………………...)</w:t>
      </w:r>
    </w:p>
    <w:p w:rsidR="00406EFE" w:rsidRPr="00436256" w:rsidRDefault="00406EFE" w:rsidP="00406EFE">
      <w:pPr>
        <w:spacing w:line="276" w:lineRule="auto"/>
        <w:jc w:val="both"/>
        <w:rPr>
          <w:rFonts w:ascii="Verdana" w:hAnsi="Verdana"/>
        </w:rPr>
      </w:pPr>
      <w:r w:rsidRPr="00436256">
        <w:rPr>
          <w:rFonts w:ascii="Verdana" w:hAnsi="Verdana"/>
        </w:rPr>
        <w:t>Okres gwarancji .....................miesięcy/miesiące.</w:t>
      </w:r>
    </w:p>
    <w:p w:rsidR="00406EFE" w:rsidRPr="00436256" w:rsidRDefault="00406EFE" w:rsidP="00406EFE">
      <w:pPr>
        <w:spacing w:line="276" w:lineRule="auto"/>
        <w:jc w:val="both"/>
        <w:rPr>
          <w:rFonts w:ascii="Verdana" w:hAnsi="Verdana"/>
        </w:rPr>
      </w:pP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zapoznaliśmy się ze specyfikacją istotnych warunków zamówienia i uznajemy się za związanych określonymi w niej wymaganiami i zasadami postępowania.</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uważamy się za związanych niniejszą ofertą na czas wskazany w specyfikacji istotnych warunków zamówienia.</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Prace objęte zamówieniem zamierzamy wykonać sami w ……… %, siłami podwykonawcy w ….……. %.</w:t>
      </w:r>
    </w:p>
    <w:p w:rsidR="00406EFE" w:rsidRPr="00436256" w:rsidRDefault="00406EFE" w:rsidP="00406EFE">
      <w:pPr>
        <w:spacing w:line="360" w:lineRule="auto"/>
        <w:ind w:left="720"/>
        <w:jc w:val="both"/>
        <w:rPr>
          <w:rFonts w:ascii="Verdana" w:hAnsi="Verdana" w:cs="Arial"/>
        </w:rPr>
      </w:pPr>
      <w:r w:rsidRPr="00436256">
        <w:rPr>
          <w:rFonts w:ascii="Verdana" w:hAnsi="Verdana" w:cs="Arial"/>
        </w:rPr>
        <w:t xml:space="preserve">Część zamówienia, którą wykonywać będzie podwykonawca: </w:t>
      </w:r>
    </w:p>
    <w:p w:rsidR="00406EFE" w:rsidRPr="00436256" w:rsidRDefault="00406EFE" w:rsidP="00406EFE">
      <w:pPr>
        <w:pStyle w:val="Tekstpodstawowy21"/>
        <w:spacing w:line="360" w:lineRule="auto"/>
        <w:ind w:left="720" w:hanging="11"/>
        <w:rPr>
          <w:rFonts w:ascii="Verdana" w:hAnsi="Verdana" w:cs="Arial"/>
          <w:sz w:val="20"/>
        </w:rPr>
      </w:pPr>
      <w:r w:rsidRPr="00436256">
        <w:rPr>
          <w:rFonts w:ascii="Verdana" w:hAnsi="Verdana" w:cs="Arial"/>
          <w:sz w:val="20"/>
        </w:rPr>
        <w:t>……………………………………………………………………………………………………………………………</w:t>
      </w:r>
    </w:p>
    <w:p w:rsidR="00406EFE" w:rsidRPr="00436256" w:rsidRDefault="00406EFE" w:rsidP="00406EFE">
      <w:pPr>
        <w:pStyle w:val="Tekstpodstawowy21"/>
        <w:spacing w:line="360" w:lineRule="auto"/>
        <w:ind w:left="720"/>
        <w:rPr>
          <w:rFonts w:ascii="Verdana" w:hAnsi="Verdana" w:cs="Arial"/>
          <w:sz w:val="20"/>
        </w:rPr>
      </w:pPr>
      <w:r w:rsidRPr="00436256">
        <w:rPr>
          <w:rFonts w:ascii="Verdana" w:hAnsi="Verdana" w:cs="Arial"/>
          <w:sz w:val="20"/>
        </w:rPr>
        <w:t xml:space="preserve">……………..…….………………………………………………………………………………………………………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 xml:space="preserve">Deklarujemy wpłacenie zabezpieczenia należytego wykonania umowy w formie: ……………………………………………………………………………………………………………………………………………………………………………………………………. </w:t>
      </w:r>
    </w:p>
    <w:p w:rsidR="00406EFE" w:rsidRPr="00436256" w:rsidRDefault="00406EFE" w:rsidP="0082568E">
      <w:pPr>
        <w:numPr>
          <w:ilvl w:val="3"/>
          <w:numId w:val="81"/>
        </w:numPr>
        <w:spacing w:line="360" w:lineRule="auto"/>
        <w:ind w:left="720"/>
        <w:jc w:val="both"/>
        <w:rPr>
          <w:rFonts w:ascii="Verdana" w:hAnsi="Verdana" w:cs="Arial"/>
        </w:rPr>
      </w:pPr>
      <w:r w:rsidRPr="00436256">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406EFE" w:rsidRPr="00436256" w:rsidRDefault="00406EFE" w:rsidP="00406EFE">
      <w:pPr>
        <w:spacing w:line="360" w:lineRule="auto"/>
        <w:ind w:left="360"/>
        <w:jc w:val="both"/>
        <w:rPr>
          <w:rFonts w:ascii="Verdana" w:hAnsi="Verdana" w:cs="Arial"/>
        </w:rPr>
      </w:pPr>
      <w:r w:rsidRPr="00436256">
        <w:rPr>
          <w:rFonts w:ascii="Verdana" w:hAnsi="Verdana" w:cs="Arial"/>
        </w:rPr>
        <w:lastRenderedPageBreak/>
        <w:t>…...................................................................................................................................................................................................................................................................................................................................................................</w:t>
      </w:r>
    </w:p>
    <w:p w:rsidR="00406EFE" w:rsidRPr="00436256" w:rsidRDefault="00406EFE" w:rsidP="00406EFE">
      <w:pPr>
        <w:spacing w:line="360" w:lineRule="auto"/>
        <w:ind w:left="709"/>
        <w:rPr>
          <w:rFonts w:ascii="Verdana" w:hAnsi="Verdana"/>
        </w:rPr>
      </w:pP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Oświadczamy, że akceptujemy warunki płatności zgodnie z wymogami określonymi w projekcie umowy.</w:t>
      </w: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Oświadczamy, że zdobyliśmy konieczne informacje do przygotowania oferty.</w:t>
      </w:r>
    </w:p>
    <w:p w:rsidR="00406EFE" w:rsidRPr="00436256" w:rsidRDefault="00406EFE" w:rsidP="0082568E">
      <w:pPr>
        <w:widowControl w:val="0"/>
        <w:numPr>
          <w:ilvl w:val="0"/>
          <w:numId w:val="82"/>
        </w:numPr>
        <w:spacing w:line="360" w:lineRule="auto"/>
        <w:ind w:left="709"/>
        <w:jc w:val="both"/>
        <w:rPr>
          <w:rFonts w:ascii="Verdana" w:hAnsi="Verdana"/>
        </w:rPr>
      </w:pPr>
      <w:r w:rsidRPr="00436256">
        <w:rPr>
          <w:rFonts w:ascii="Verdana" w:hAnsi="Verdana"/>
        </w:rPr>
        <w:t>Pod groźbą odpowiedzialności karnej oświadczamy, że załączone do oferty dokumenty opisują stan prawny i faktyczny, aktualny na dzień otwarcia ofert (art. 233 k.k.)</w:t>
      </w:r>
    </w:p>
    <w:p w:rsidR="00406EFE" w:rsidRPr="00436256" w:rsidRDefault="00406EFE" w:rsidP="0082568E">
      <w:pPr>
        <w:numPr>
          <w:ilvl w:val="0"/>
          <w:numId w:val="82"/>
        </w:numPr>
        <w:spacing w:line="360" w:lineRule="auto"/>
        <w:ind w:left="709"/>
        <w:jc w:val="both"/>
        <w:rPr>
          <w:rFonts w:ascii="Verdana" w:hAnsi="Verdana"/>
        </w:rPr>
      </w:pPr>
      <w:r w:rsidRPr="00436256">
        <w:rPr>
          <w:rFonts w:ascii="Verdana" w:hAnsi="Verdana"/>
        </w:rPr>
        <w:t>Oferta wraz z dokumentami zawiera ............... ponumerowanych stron.</w:t>
      </w:r>
    </w:p>
    <w:p w:rsidR="00406EFE" w:rsidRPr="00B54227" w:rsidRDefault="00406EFE" w:rsidP="0082568E">
      <w:pPr>
        <w:pStyle w:val="Akapitzlist"/>
        <w:numPr>
          <w:ilvl w:val="0"/>
          <w:numId w:val="82"/>
        </w:numPr>
        <w:ind w:left="709"/>
        <w:rPr>
          <w:rFonts w:ascii="Verdana" w:hAnsi="Verdana" w:cs="Arial"/>
          <w:color w:val="000000" w:themeColor="text1"/>
          <w:sz w:val="22"/>
          <w:szCs w:val="22"/>
        </w:rPr>
      </w:pPr>
      <w:r w:rsidRPr="00436256">
        <w:rPr>
          <w:rFonts w:ascii="Verdana" w:hAnsi="Verdana" w:cs="Arial"/>
          <w:sz w:val="20"/>
          <w:szCs w:val="22"/>
        </w:rPr>
        <w:t xml:space="preserve">Wykonawca </w:t>
      </w:r>
      <w:r w:rsidRPr="00436256">
        <w:rPr>
          <w:rFonts w:ascii="Verdana" w:hAnsi="Verdana" w:cs="Arial"/>
          <w:color w:val="000000" w:themeColor="text1"/>
          <w:sz w:val="20"/>
          <w:szCs w:val="22"/>
        </w:rPr>
        <w:t>jest mikro, małym lub średnim przedsiębiorstwem TAK/NIE*</w:t>
      </w:r>
    </w:p>
    <w:p w:rsidR="00B54227" w:rsidRPr="003D0A5E" w:rsidRDefault="00B54227" w:rsidP="00A16BAD">
      <w:pPr>
        <w:pStyle w:val="Akapitzlist"/>
        <w:numPr>
          <w:ilvl w:val="0"/>
          <w:numId w:val="82"/>
        </w:numPr>
        <w:ind w:left="709"/>
        <w:jc w:val="both"/>
        <w:rPr>
          <w:rFonts w:ascii="Verdana" w:hAnsi="Verdana" w:cs="Arial"/>
          <w:color w:val="000000" w:themeColor="text1"/>
          <w:sz w:val="20"/>
          <w:szCs w:val="20"/>
        </w:rPr>
      </w:pPr>
      <w:r w:rsidRPr="003D0A5E">
        <w:rPr>
          <w:rFonts w:ascii="Verdana" w:hAnsi="Verdana" w:cs="Arial"/>
          <w:color w:val="000000"/>
          <w:sz w:val="20"/>
          <w:szCs w:val="20"/>
        </w:rPr>
        <w:t>Oświadczamy, że wypełniliśmy obowiązki informacyjne przewidziane w art. 13 lub art. 14 RODO</w:t>
      </w:r>
      <w:r w:rsidRPr="003D0A5E">
        <w:rPr>
          <w:rFonts w:ascii="Verdana" w:hAnsi="Verdana" w:cs="Arial"/>
          <w:color w:val="000000"/>
          <w:sz w:val="20"/>
          <w:szCs w:val="20"/>
          <w:vertAlign w:val="superscript"/>
        </w:rPr>
        <w:t xml:space="preserve"> </w:t>
      </w:r>
      <w:r w:rsidRPr="003D0A5E">
        <w:rPr>
          <w:rFonts w:ascii="Verdana" w:hAnsi="Verdana" w:cs="Arial"/>
          <w:color w:val="000000"/>
          <w:sz w:val="20"/>
          <w:szCs w:val="20"/>
        </w:rPr>
        <w:t xml:space="preserve">wobec osób fizycznych, </w:t>
      </w:r>
      <w:r w:rsidRPr="003D0A5E">
        <w:rPr>
          <w:rFonts w:ascii="Verdana" w:hAnsi="Verdana" w:cs="Arial"/>
          <w:sz w:val="20"/>
          <w:szCs w:val="20"/>
        </w:rPr>
        <w:t>od których dane osobowe bezpośrednio lub pośrednio pozyskaliśmy</w:t>
      </w:r>
      <w:r w:rsidRPr="003D0A5E">
        <w:rPr>
          <w:rFonts w:ascii="Verdana" w:hAnsi="Verdana" w:cs="Arial"/>
          <w:color w:val="000000"/>
          <w:sz w:val="20"/>
          <w:szCs w:val="20"/>
        </w:rPr>
        <w:t xml:space="preserve"> w celu ubiegania się o udzielenie zamówienia publicznego w niniejszym postępowaniu</w:t>
      </w:r>
      <w:r w:rsidRPr="003D0A5E">
        <w:rPr>
          <w:rFonts w:ascii="Verdana" w:hAnsi="Verdana" w:cs="Arial"/>
          <w:sz w:val="20"/>
          <w:szCs w:val="20"/>
        </w:rPr>
        <w:t>.</w:t>
      </w:r>
    </w:p>
    <w:p w:rsidR="00B54227" w:rsidRPr="003D0A5E" w:rsidRDefault="00B54227" w:rsidP="00B54227">
      <w:pPr>
        <w:pStyle w:val="NormalnyWeb"/>
        <w:ind w:left="360" w:firstLine="348"/>
        <w:jc w:val="both"/>
        <w:rPr>
          <w:rFonts w:ascii="Verdana" w:hAnsi="Verdana" w:cs="Arial"/>
        </w:rPr>
      </w:pPr>
      <w:r w:rsidRPr="003D0A5E">
        <w:rPr>
          <w:rFonts w:ascii="Verdana" w:hAnsi="Verdana" w:cs="Arial"/>
          <w:b/>
          <w:i/>
          <w:color w:val="000000"/>
        </w:rPr>
        <w:t>UWAGA:</w:t>
      </w:r>
      <w:r w:rsidRPr="003D0A5E">
        <w:rPr>
          <w:rFonts w:ascii="Verdana" w:hAnsi="Verdana" w:cs="Arial"/>
          <w:i/>
          <w:color w:val="000000"/>
        </w:rPr>
        <w:t xml:space="preserve"> W przypadku gdy wykonawca </w:t>
      </w:r>
      <w:r w:rsidRPr="003D0A5E">
        <w:rPr>
          <w:rFonts w:ascii="Verdana" w:hAnsi="Verdana" w:cs="Arial"/>
          <w:i/>
        </w:rPr>
        <w:t xml:space="preserve">nie przekazuje danych osobowych innych niż bezpośrednio jego dotyczących lub zachodzi wyłączenie stosowania obowiązku informacyjnego, stosownie do art. 13 ust. 4 lub art. 14 ust. 5 RODO, treści ww. oświadczenia wykonawca nie składa – wówczas </w:t>
      </w:r>
      <w:r w:rsidRPr="003D0A5E">
        <w:rPr>
          <w:rFonts w:ascii="Verdana" w:hAnsi="Verdana" w:cs="Arial"/>
          <w:b/>
          <w:i/>
          <w:sz w:val="22"/>
          <w:u w:val="single"/>
        </w:rPr>
        <w:t>należy usunąć treść oświadczenia przez jego wykreślenie.</w:t>
      </w:r>
    </w:p>
    <w:p w:rsidR="00B54227" w:rsidRPr="00436256" w:rsidRDefault="00B54227" w:rsidP="00B54227">
      <w:pPr>
        <w:pStyle w:val="Akapitzlist"/>
        <w:ind w:left="709"/>
        <w:rPr>
          <w:rFonts w:ascii="Verdana" w:hAnsi="Verdana" w:cs="Arial"/>
          <w:color w:val="000000" w:themeColor="text1"/>
          <w:sz w:val="22"/>
          <w:szCs w:val="22"/>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ind w:left="426" w:hanging="426"/>
        <w:jc w:val="both"/>
        <w:rPr>
          <w:rFonts w:ascii="Verdana" w:eastAsia="Arial" w:hAnsi="Verdana" w:cs="Arial"/>
        </w:rPr>
      </w:pPr>
      <w:r w:rsidRPr="00436256">
        <w:rPr>
          <w:rFonts w:ascii="Verdana" w:eastAsia="Arial" w:hAnsi="Verdana" w:cs="Arial"/>
        </w:rPr>
        <w:t>……………………….., dnia …………………. 201</w:t>
      </w:r>
      <w:r w:rsidR="00C9497E" w:rsidRPr="00436256">
        <w:rPr>
          <w:rFonts w:ascii="Verdana" w:eastAsia="Arial" w:hAnsi="Verdana" w:cs="Arial"/>
        </w:rPr>
        <w:t>8</w:t>
      </w:r>
      <w:r w:rsidRPr="00436256">
        <w:rPr>
          <w:rFonts w:ascii="Verdana" w:eastAsia="Arial" w:hAnsi="Verdana" w:cs="Arial"/>
        </w:rPr>
        <w:t xml:space="preserve"> r. …………………………………………………………………..</w:t>
      </w:r>
    </w:p>
    <w:p w:rsidR="00406EFE" w:rsidRPr="00436256" w:rsidRDefault="00406EFE" w:rsidP="00406EFE">
      <w:pPr>
        <w:autoSpaceDE w:val="0"/>
        <w:spacing w:line="276" w:lineRule="auto"/>
        <w:jc w:val="both"/>
        <w:rPr>
          <w:rFonts w:ascii="Verdana" w:hAnsi="Verdana"/>
          <w:vertAlign w:val="superscript"/>
        </w:rPr>
      </w:pPr>
      <w:r w:rsidRPr="00436256">
        <w:rPr>
          <w:rFonts w:ascii="Verdana" w:eastAsia="Arial" w:hAnsi="Verdana" w:cs="Arial"/>
          <w:i/>
          <w:iCs/>
        </w:rPr>
        <w:t xml:space="preserve">Miejscowość </w:t>
      </w:r>
      <w:r w:rsidRPr="00436256">
        <w:rPr>
          <w:rFonts w:ascii="Verdana" w:eastAsia="Arial" w:hAnsi="Verdana" w:cs="Arial"/>
        </w:rPr>
        <w:t xml:space="preserve">                                                    </w:t>
      </w:r>
      <w:r w:rsidRPr="00436256">
        <w:rPr>
          <w:rFonts w:ascii="Verdana" w:hAnsi="Verdana"/>
          <w:vertAlign w:val="superscript"/>
        </w:rPr>
        <w:t>(upełnomocniony przedstawiciel wykonawcy</w:t>
      </w:r>
    </w:p>
    <w:p w:rsidR="00406EFE" w:rsidRPr="00436256" w:rsidRDefault="00406EFE" w:rsidP="00406EFE">
      <w:pPr>
        <w:spacing w:before="120" w:after="120"/>
        <w:rPr>
          <w:rFonts w:ascii="Verdana" w:hAnsi="Verdana" w:cs="Arial"/>
        </w:rPr>
      </w:pPr>
    </w:p>
    <w:p w:rsidR="00406EFE" w:rsidRPr="00436256" w:rsidRDefault="00406EFE" w:rsidP="00406EFE">
      <w:pPr>
        <w:spacing w:before="120" w:after="120"/>
        <w:jc w:val="right"/>
        <w:rPr>
          <w:rFonts w:ascii="Verdana" w:hAnsi="Verdana" w:cs="Arial"/>
        </w:rPr>
      </w:pPr>
    </w:p>
    <w:p w:rsidR="00406EFE" w:rsidRPr="00436256" w:rsidRDefault="00406EFE" w:rsidP="00406EFE">
      <w:pPr>
        <w:spacing w:before="60"/>
        <w:ind w:left="357"/>
        <w:jc w:val="both"/>
        <w:rPr>
          <w:rFonts w:ascii="Verdana" w:hAnsi="Verdana" w:cs="Arial"/>
          <w:sz w:val="16"/>
          <w:szCs w:val="16"/>
        </w:rPr>
      </w:pPr>
      <w:r w:rsidRPr="00436256">
        <w:rPr>
          <w:rFonts w:ascii="Verdana" w:hAnsi="Verdana" w:cs="Arial"/>
          <w:sz w:val="16"/>
          <w:szCs w:val="16"/>
        </w:rPr>
        <w:t>*) wybrać TAK lub NIE</w:t>
      </w:r>
      <w:r w:rsidR="00A155A4" w:rsidRPr="00436256">
        <w:rPr>
          <w:rFonts w:ascii="Verdana" w:hAnsi="Verdana" w:cs="Arial"/>
          <w:sz w:val="16"/>
          <w:szCs w:val="16"/>
        </w:rPr>
        <w:t xml:space="preserve"> i podkreślić właściwe</w:t>
      </w:r>
    </w:p>
    <w:p w:rsidR="00406EFE" w:rsidRPr="00436256" w:rsidRDefault="00406EFE" w:rsidP="00406EFE">
      <w:pPr>
        <w:spacing w:before="60"/>
        <w:ind w:left="357"/>
        <w:jc w:val="both"/>
        <w:rPr>
          <w:rFonts w:ascii="Verdana" w:hAnsi="Verdana" w:cs="Arial"/>
          <w:color w:val="000000" w:themeColor="text1"/>
          <w:sz w:val="16"/>
          <w:szCs w:val="16"/>
        </w:rPr>
      </w:pPr>
      <w:proofErr w:type="spellStart"/>
      <w:r w:rsidRPr="00436256">
        <w:rPr>
          <w:rFonts w:ascii="Verdana" w:hAnsi="Verdana" w:cs="Arial"/>
          <w:b/>
          <w:bCs/>
          <w:color w:val="000000" w:themeColor="text1"/>
          <w:sz w:val="16"/>
          <w:szCs w:val="16"/>
          <w:lang w:eastAsia="ar-SA"/>
        </w:rPr>
        <w:t>Mikroprzedsiębiorstwo</w:t>
      </w:r>
      <w:proofErr w:type="spellEnd"/>
      <w:r w:rsidRPr="00436256">
        <w:rPr>
          <w:rFonts w:ascii="Verdana" w:hAnsi="Verdana" w:cs="Arial"/>
          <w:b/>
          <w:bCs/>
          <w:color w:val="000000" w:themeColor="text1"/>
          <w:sz w:val="16"/>
          <w:szCs w:val="16"/>
          <w:lang w:eastAsia="ar-SA"/>
        </w:rPr>
        <w:t xml:space="preserve">: </w:t>
      </w:r>
      <w:r w:rsidRPr="00436256">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406EFE" w:rsidRPr="00436256" w:rsidRDefault="00406EFE" w:rsidP="00406EFE">
      <w:pPr>
        <w:pStyle w:val="Tekstprzypisudolnego"/>
        <w:spacing w:after="60"/>
        <w:ind w:left="425" w:hanging="11"/>
        <w:jc w:val="both"/>
        <w:rPr>
          <w:rStyle w:val="DeltaViewInsertion"/>
          <w:rFonts w:ascii="Verdana" w:hAnsi="Verdana" w:cs="Arial"/>
          <w:b w:val="0"/>
          <w:i w:val="0"/>
          <w:sz w:val="16"/>
          <w:szCs w:val="16"/>
        </w:rPr>
      </w:pPr>
      <w:r w:rsidRPr="00436256">
        <w:rPr>
          <w:rStyle w:val="DeltaViewInsertion"/>
          <w:rFonts w:ascii="Verdana" w:hAnsi="Verdana" w:cs="Arial"/>
          <w:i w:val="0"/>
          <w:sz w:val="16"/>
          <w:szCs w:val="16"/>
        </w:rPr>
        <w:t xml:space="preserve">Małe przedsiębiorstwo: </w:t>
      </w:r>
      <w:r w:rsidRPr="00436256">
        <w:rPr>
          <w:rStyle w:val="DeltaViewInsertion"/>
          <w:rFonts w:ascii="Verdana" w:hAnsi="Verdana" w:cs="Arial"/>
          <w:b w:val="0"/>
          <w:i w:val="0"/>
          <w:sz w:val="16"/>
          <w:szCs w:val="16"/>
        </w:rPr>
        <w:t>przedsiębiorstwo, które zatrudnia więcej niż 9 osób a mniej niż 50 osób                    i którego roczny obrót lub roczna suma bilansowa nie przekracza 10 milionów EUR.</w:t>
      </w:r>
    </w:p>
    <w:p w:rsidR="00406EFE" w:rsidRPr="00436256" w:rsidRDefault="00406EFE" w:rsidP="00406EFE">
      <w:pPr>
        <w:pStyle w:val="Tekstprzypisudolnego"/>
        <w:ind w:left="426" w:hanging="12"/>
        <w:jc w:val="both"/>
        <w:rPr>
          <w:rFonts w:ascii="Verdana" w:hAnsi="Verdana" w:cs="Arial"/>
          <w:sz w:val="16"/>
          <w:szCs w:val="16"/>
        </w:rPr>
      </w:pPr>
      <w:r w:rsidRPr="00436256">
        <w:rPr>
          <w:rStyle w:val="DeltaViewInsertion"/>
          <w:rFonts w:ascii="Verdana" w:hAnsi="Verdana" w:cs="Arial"/>
          <w:i w:val="0"/>
          <w:sz w:val="16"/>
          <w:szCs w:val="16"/>
        </w:rPr>
        <w:t xml:space="preserve">Średnie przedsiębiorstwa: </w:t>
      </w:r>
      <w:r w:rsidRPr="00436256">
        <w:rPr>
          <w:rStyle w:val="DeltaViewInsertion"/>
          <w:rFonts w:ascii="Verdana" w:hAnsi="Verdana" w:cs="Arial"/>
          <w:b w:val="0"/>
          <w:i w:val="0"/>
          <w:sz w:val="16"/>
          <w:szCs w:val="16"/>
        </w:rPr>
        <w:t xml:space="preserve">przedsiębiorstwa, które nie są </w:t>
      </w:r>
      <w:proofErr w:type="spellStart"/>
      <w:r w:rsidRPr="00436256">
        <w:rPr>
          <w:rStyle w:val="DeltaViewInsertion"/>
          <w:rFonts w:ascii="Verdana" w:hAnsi="Verdana" w:cs="Arial"/>
          <w:b w:val="0"/>
          <w:i w:val="0"/>
          <w:sz w:val="16"/>
          <w:szCs w:val="16"/>
        </w:rPr>
        <w:t>mikroprzedsiębiorstwami</w:t>
      </w:r>
      <w:proofErr w:type="spellEnd"/>
      <w:r w:rsidRPr="00436256">
        <w:rPr>
          <w:rStyle w:val="DeltaViewInsertion"/>
          <w:rFonts w:ascii="Verdana" w:hAnsi="Verdana" w:cs="Arial"/>
          <w:b w:val="0"/>
          <w:i w:val="0"/>
          <w:sz w:val="16"/>
          <w:szCs w:val="16"/>
        </w:rPr>
        <w:t xml:space="preserve"> ani małymi przedsiębiorstwami</w:t>
      </w:r>
      <w:r w:rsidRPr="00436256">
        <w:rPr>
          <w:rFonts w:ascii="Verdana" w:hAnsi="Verdana" w:cs="Arial"/>
          <w:i/>
          <w:sz w:val="16"/>
          <w:szCs w:val="16"/>
        </w:rPr>
        <w:t xml:space="preserve"> </w:t>
      </w:r>
      <w:r w:rsidRPr="00436256">
        <w:rPr>
          <w:rFonts w:ascii="Verdana" w:hAnsi="Verdana" w:cs="Arial"/>
          <w:sz w:val="16"/>
          <w:szCs w:val="16"/>
        </w:rPr>
        <w:t xml:space="preserve"> i które zatrudniają mniej niż 250 osób i których roczny obrót nie przekracza 50 milionów EUR lub roczna suma bilansowa nie przekracza 43 milionów EUR.</w:t>
      </w:r>
    </w:p>
    <w:p w:rsidR="00BB4F9A" w:rsidRPr="00436256" w:rsidRDefault="00B8746D" w:rsidP="00406EFE">
      <w:pPr>
        <w:spacing w:before="120" w:after="120"/>
        <w:jc w:val="right"/>
        <w:rPr>
          <w:rFonts w:ascii="Verdana" w:hAnsi="Verdana" w:cs="Arial"/>
        </w:rPr>
      </w:pPr>
      <w:r w:rsidRPr="00436256">
        <w:rPr>
          <w:rFonts w:ascii="Verdana" w:hAnsi="Verdana" w:cs="Arial"/>
        </w:rPr>
        <w:tab/>
      </w:r>
    </w:p>
    <w:p w:rsidR="00423B00" w:rsidRDefault="00423B00"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Default="003D0A5E" w:rsidP="00B54227">
      <w:pPr>
        <w:spacing w:before="120" w:after="120"/>
        <w:rPr>
          <w:rFonts w:ascii="Verdana" w:hAnsi="Verdana" w:cs="Arial"/>
        </w:rPr>
      </w:pPr>
    </w:p>
    <w:p w:rsidR="003D0A5E" w:rsidRPr="00436256" w:rsidRDefault="003D0A5E" w:rsidP="00B54227">
      <w:pPr>
        <w:spacing w:before="120" w:after="120"/>
        <w:rPr>
          <w:rFonts w:ascii="Verdana" w:hAnsi="Verdana" w:cs="Arial"/>
        </w:rPr>
      </w:pPr>
    </w:p>
    <w:p w:rsidR="00423B00" w:rsidRPr="00436256" w:rsidRDefault="00423B00" w:rsidP="00436256">
      <w:pPr>
        <w:spacing w:before="120" w:after="120"/>
        <w:rPr>
          <w:rFonts w:ascii="Verdana" w:hAnsi="Verdana" w:cs="Arial"/>
        </w:rPr>
      </w:pPr>
    </w:p>
    <w:p w:rsidR="00DD4AF6" w:rsidRPr="00436256" w:rsidRDefault="00D130B5" w:rsidP="003E34BB">
      <w:pPr>
        <w:spacing w:before="120" w:after="120"/>
        <w:jc w:val="right"/>
        <w:rPr>
          <w:rFonts w:ascii="Verdana" w:hAnsi="Verdana" w:cs="Arial"/>
        </w:rPr>
      </w:pPr>
      <w:r w:rsidRPr="00436256">
        <w:rPr>
          <w:rFonts w:ascii="Verdana" w:hAnsi="Verdana" w:cs="Arial"/>
        </w:rPr>
        <w:t>Z</w:t>
      </w:r>
      <w:r w:rsidR="00E84A66" w:rsidRPr="00436256">
        <w:rPr>
          <w:rFonts w:ascii="Verdana" w:hAnsi="Verdana" w:cs="Arial"/>
        </w:rPr>
        <w:t>ałącznik</w:t>
      </w:r>
      <w:r w:rsidRPr="00436256">
        <w:rPr>
          <w:rFonts w:ascii="Verdana" w:hAnsi="Verdana" w:cs="Arial"/>
        </w:rPr>
        <w:t xml:space="preserve"> </w:t>
      </w:r>
      <w:r w:rsidRPr="00436256">
        <w:rPr>
          <w:rFonts w:ascii="Verdana" w:hAnsi="Verdana" w:cs="Arial"/>
          <w:b/>
        </w:rPr>
        <w:t>NR 2</w:t>
      </w:r>
      <w:r w:rsidR="00DD4AF6" w:rsidRPr="00436256">
        <w:rPr>
          <w:rFonts w:ascii="Verdana" w:hAnsi="Verdana" w:cs="Arial"/>
          <w:b/>
        </w:rPr>
        <w:t xml:space="preserve"> do</w:t>
      </w:r>
      <w:r w:rsidRPr="00436256">
        <w:rPr>
          <w:rFonts w:ascii="Verdana" w:hAnsi="Verdana" w:cs="Arial"/>
        </w:rPr>
        <w:t xml:space="preserve"> SIWZ </w:t>
      </w:r>
    </w:p>
    <w:p w:rsidR="002543C5" w:rsidRPr="00436256" w:rsidRDefault="002543C5" w:rsidP="0089793B">
      <w:pPr>
        <w:autoSpaceDE w:val="0"/>
        <w:autoSpaceDN w:val="0"/>
        <w:adjustRightInd w:val="0"/>
        <w:spacing w:before="120" w:after="120"/>
        <w:jc w:val="center"/>
        <w:rPr>
          <w:rFonts w:ascii="Verdana" w:hAnsi="Verdana" w:cs="Arial"/>
          <w:b/>
          <w:bCs/>
        </w:rPr>
      </w:pPr>
    </w:p>
    <w:p w:rsidR="00DD4AF6" w:rsidRPr="00436256"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436256">
        <w:rPr>
          <w:rFonts w:ascii="Verdana" w:hAnsi="Verdana" w:cs="Arial"/>
          <w:b/>
          <w:bCs/>
        </w:rPr>
        <w:t xml:space="preserve">Oświadczenie </w:t>
      </w:r>
      <w:r w:rsidR="00587736" w:rsidRPr="00436256">
        <w:rPr>
          <w:rFonts w:ascii="Verdana" w:hAnsi="Verdana" w:cs="Arial"/>
          <w:b/>
          <w:bCs/>
        </w:rPr>
        <w:t>dotyczące przesłanek wykluczenia</w:t>
      </w:r>
      <w:r w:rsidRPr="00436256">
        <w:rPr>
          <w:rFonts w:ascii="Verdana" w:hAnsi="Verdana" w:cs="Arial"/>
          <w:b/>
          <w:bCs/>
        </w:rPr>
        <w:t xml:space="preserve"> </w:t>
      </w:r>
      <w:r w:rsidR="00587736" w:rsidRPr="00436256">
        <w:rPr>
          <w:rFonts w:ascii="Verdana" w:hAnsi="Verdana" w:cs="Arial"/>
          <w:b/>
          <w:bCs/>
        </w:rPr>
        <w:t xml:space="preserve">z postępowania i </w:t>
      </w:r>
      <w:r w:rsidRPr="00436256">
        <w:rPr>
          <w:rFonts w:ascii="Verdana" w:hAnsi="Verdana" w:cs="Arial"/>
          <w:b/>
          <w:bCs/>
        </w:rPr>
        <w:t>spełnienia warunków udziału w postępowaniu</w:t>
      </w:r>
    </w:p>
    <w:p w:rsidR="00E360A2" w:rsidRPr="00436256" w:rsidRDefault="00E360A2" w:rsidP="003E34BB">
      <w:pPr>
        <w:autoSpaceDE w:val="0"/>
        <w:autoSpaceDN w:val="0"/>
        <w:adjustRightInd w:val="0"/>
        <w:rPr>
          <w:rFonts w:ascii="Verdana" w:hAnsi="Verdana" w:cs="Arial"/>
          <w:b/>
          <w:bCs/>
        </w:rPr>
      </w:pPr>
    </w:p>
    <w:p w:rsidR="00DD4AF6" w:rsidRPr="00436256" w:rsidRDefault="00DD4AF6" w:rsidP="0089793B">
      <w:pPr>
        <w:autoSpaceDE w:val="0"/>
        <w:autoSpaceDN w:val="0"/>
        <w:adjustRightInd w:val="0"/>
        <w:jc w:val="center"/>
        <w:rPr>
          <w:rFonts w:ascii="Verdana" w:hAnsi="Verdana" w:cs="Arial"/>
          <w:b/>
          <w:bCs/>
        </w:rPr>
      </w:pPr>
    </w:p>
    <w:p w:rsidR="00DD4AF6" w:rsidRPr="00436256" w:rsidRDefault="00DD4AF6" w:rsidP="0089793B">
      <w:pPr>
        <w:pStyle w:val="pkt"/>
        <w:spacing w:before="0" w:after="0"/>
        <w:ind w:left="0" w:firstLine="0"/>
        <w:jc w:val="center"/>
        <w:rPr>
          <w:rFonts w:ascii="Verdana" w:hAnsi="Verdana" w:cs="Arial"/>
          <w:bCs/>
          <w:sz w:val="20"/>
          <w:szCs w:val="20"/>
        </w:rPr>
      </w:pPr>
      <w:r w:rsidRPr="00436256">
        <w:rPr>
          <w:rFonts w:ascii="Verdana" w:hAnsi="Verdana" w:cs="Arial"/>
          <w:bCs/>
          <w:sz w:val="20"/>
          <w:szCs w:val="20"/>
        </w:rPr>
        <w:t>Przystępując do postępowania w sprawie udzielenia zamówienia na:</w:t>
      </w:r>
    </w:p>
    <w:p w:rsidR="00202AB8" w:rsidRDefault="00202AB8" w:rsidP="00202AB8">
      <w:pPr>
        <w:tabs>
          <w:tab w:val="center" w:pos="6201"/>
          <w:tab w:val="right" w:pos="10737"/>
        </w:tabs>
        <w:autoSpaceDE w:val="0"/>
        <w:jc w:val="center"/>
        <w:rPr>
          <w:rFonts w:ascii="Verdana" w:hAnsi="Verdana"/>
          <w:b/>
        </w:rPr>
      </w:pPr>
      <w:r>
        <w:rPr>
          <w:rFonts w:ascii="Verdana" w:hAnsi="Verdana" w:cs="Tahoma"/>
          <w:b/>
          <w:bCs/>
          <w:szCs w:val="30"/>
        </w:rPr>
        <w:t>„</w:t>
      </w:r>
      <w:r w:rsidR="00874387" w:rsidRPr="00874387">
        <w:rPr>
          <w:rFonts w:ascii="Verdana" w:hAnsi="Verdana" w:cs="CourierNewPS-BoldMT"/>
          <w:b/>
          <w:bCs/>
        </w:rPr>
        <w:t>Przebudowa ulicy Ku Słońcu w Ustroniu Morskim</w:t>
      </w:r>
      <w:r w:rsidR="00874387">
        <w:rPr>
          <w:rFonts w:ascii="Verdana" w:hAnsi="Verdana" w:cs="CourierNewPS-BoldMT"/>
          <w:b/>
          <w:bCs/>
        </w:rPr>
        <w:t xml:space="preserve"> </w:t>
      </w:r>
      <w:r w:rsidR="00874387" w:rsidRPr="00874387">
        <w:rPr>
          <w:rFonts w:ascii="Verdana" w:hAnsi="Verdana" w:cs="CourierNewPS-BoldMT"/>
          <w:b/>
          <w:bCs/>
        </w:rPr>
        <w:t>oraz drogi w miejscowości Kukinka</w:t>
      </w:r>
      <w:r>
        <w:rPr>
          <w:rFonts w:ascii="Verdana" w:eastAsia="Arial" w:hAnsi="Verdana" w:cs="Arial"/>
          <w:b/>
          <w:bCs/>
          <w:szCs w:val="30"/>
        </w:rPr>
        <w:t>”</w:t>
      </w:r>
    </w:p>
    <w:p w:rsidR="00DD4AF6" w:rsidRPr="00436256" w:rsidRDefault="00DD4AF6" w:rsidP="003E34BB">
      <w:pPr>
        <w:autoSpaceDE w:val="0"/>
        <w:autoSpaceDN w:val="0"/>
        <w:adjustRightInd w:val="0"/>
        <w:rPr>
          <w:rFonts w:ascii="Verdana" w:hAnsi="Verdana" w:cs="Arial"/>
          <w:b/>
        </w:rPr>
      </w:pPr>
    </w:p>
    <w:p w:rsidR="00DD4AF6" w:rsidRPr="00436256" w:rsidRDefault="00DD4AF6" w:rsidP="0089793B">
      <w:pPr>
        <w:autoSpaceDE w:val="0"/>
        <w:autoSpaceDN w:val="0"/>
        <w:adjustRightInd w:val="0"/>
        <w:rPr>
          <w:rFonts w:ascii="Verdana" w:hAnsi="Verdana" w:cs="Arial"/>
        </w:rPr>
      </w:pPr>
      <w:r w:rsidRPr="00436256">
        <w:rPr>
          <w:rFonts w:ascii="Verdana" w:hAnsi="Verdana" w:cs="Arial"/>
        </w:rPr>
        <w:t>działając w imieniu wykonawcy:</w:t>
      </w:r>
    </w:p>
    <w:p w:rsidR="00DD4AF6" w:rsidRPr="00436256" w:rsidRDefault="00DD4AF6" w:rsidP="0089793B">
      <w:pPr>
        <w:autoSpaceDE w:val="0"/>
        <w:autoSpaceDN w:val="0"/>
        <w:adjustRightInd w:val="0"/>
        <w:rPr>
          <w:rFonts w:ascii="Verdana" w:hAnsi="Verdana" w:cs="Arial"/>
        </w:rPr>
      </w:pP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DD4AF6" w:rsidP="0089793B">
      <w:pPr>
        <w:autoSpaceDE w:val="0"/>
        <w:autoSpaceDN w:val="0"/>
        <w:adjustRightInd w:val="0"/>
        <w:spacing w:line="480" w:lineRule="auto"/>
        <w:rPr>
          <w:rFonts w:ascii="Verdana" w:hAnsi="Verdana" w:cs="Arial"/>
          <w:b/>
          <w:bCs/>
        </w:rPr>
      </w:pPr>
      <w:r w:rsidRPr="00436256">
        <w:rPr>
          <w:rFonts w:ascii="Verdana" w:hAnsi="Verdana" w:cs="Arial"/>
          <w:b/>
          <w:bCs/>
        </w:rPr>
        <w:t>…………………………………………………………………………………………………………………</w:t>
      </w:r>
    </w:p>
    <w:p w:rsidR="00DD4AF6" w:rsidRPr="00436256" w:rsidRDefault="00E360A2" w:rsidP="0089793B">
      <w:pPr>
        <w:autoSpaceDE w:val="0"/>
        <w:autoSpaceDN w:val="0"/>
        <w:adjustRightInd w:val="0"/>
        <w:rPr>
          <w:rFonts w:ascii="Verdana" w:hAnsi="Verdana" w:cs="Arial"/>
          <w:bCs/>
          <w:i/>
          <w:sz w:val="16"/>
          <w:szCs w:val="16"/>
        </w:rPr>
      </w:pPr>
      <w:r w:rsidRPr="00436256">
        <w:rPr>
          <w:rFonts w:ascii="Verdana" w:hAnsi="Verdana" w:cs="Arial"/>
          <w:bCs/>
          <w:i/>
        </w:rPr>
        <w:t xml:space="preserve"> </w:t>
      </w:r>
      <w:r w:rsidR="00DD4AF6" w:rsidRPr="00436256">
        <w:rPr>
          <w:rFonts w:ascii="Verdana" w:hAnsi="Verdana" w:cs="Arial"/>
          <w:bCs/>
          <w:i/>
          <w:sz w:val="16"/>
          <w:szCs w:val="16"/>
        </w:rPr>
        <w:t>(podać nazwę i adres Wykonawcy)</w:t>
      </w:r>
    </w:p>
    <w:p w:rsidR="005C4E28" w:rsidRPr="00436256" w:rsidRDefault="005C4E28" w:rsidP="0089793B">
      <w:pPr>
        <w:autoSpaceDE w:val="0"/>
        <w:autoSpaceDN w:val="0"/>
        <w:adjustRightInd w:val="0"/>
        <w:jc w:val="center"/>
        <w:rPr>
          <w:rFonts w:ascii="Verdana" w:hAnsi="Verdana" w:cs="Arial"/>
          <w:b/>
          <w:bCs/>
        </w:rPr>
      </w:pPr>
    </w:p>
    <w:p w:rsidR="005C4E28" w:rsidRPr="00436256" w:rsidRDefault="005C4E28" w:rsidP="0089793B">
      <w:pPr>
        <w:autoSpaceDE w:val="0"/>
        <w:autoSpaceDN w:val="0"/>
        <w:adjustRightInd w:val="0"/>
        <w:jc w:val="center"/>
        <w:rPr>
          <w:rFonts w:ascii="Verdana" w:hAnsi="Verdana" w:cs="Arial"/>
          <w:b/>
          <w:bCs/>
        </w:rPr>
      </w:pPr>
    </w:p>
    <w:p w:rsidR="00E625CA" w:rsidRPr="00436256" w:rsidRDefault="00E625CA" w:rsidP="00DD37C5">
      <w:pPr>
        <w:autoSpaceDE w:val="0"/>
        <w:autoSpaceDN w:val="0"/>
        <w:adjustRightInd w:val="0"/>
        <w:jc w:val="center"/>
        <w:rPr>
          <w:rFonts w:ascii="Verdana" w:hAnsi="Verdana" w:cs="Arial"/>
          <w:b/>
          <w:bCs/>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NIA DOTYCZĄCE WYKONAWCY</w:t>
      </w:r>
    </w:p>
    <w:p w:rsidR="00E360A2" w:rsidRPr="00436256" w:rsidRDefault="00E360A2" w:rsidP="00DD37C5">
      <w:pPr>
        <w:autoSpaceDE w:val="0"/>
        <w:autoSpaceDN w:val="0"/>
        <w:adjustRightInd w:val="0"/>
        <w:jc w:val="center"/>
        <w:rPr>
          <w:rFonts w:ascii="Verdana" w:hAnsi="Verdana" w:cs="Arial"/>
          <w:b/>
          <w:bCs/>
        </w:rPr>
      </w:pPr>
    </w:p>
    <w:p w:rsidR="00E360A2" w:rsidRPr="00436256" w:rsidRDefault="00E360A2" w:rsidP="00DD37C5">
      <w:pPr>
        <w:autoSpaceDE w:val="0"/>
        <w:autoSpaceDN w:val="0"/>
        <w:adjustRightInd w:val="0"/>
        <w:jc w:val="center"/>
        <w:rPr>
          <w:rFonts w:ascii="Verdana" w:hAnsi="Verdana" w:cs="Arial"/>
          <w:b/>
          <w:bCs/>
        </w:rPr>
      </w:pPr>
    </w:p>
    <w:p w:rsidR="00E360A2" w:rsidRPr="00436256"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436256">
        <w:rPr>
          <w:rFonts w:ascii="Verdana" w:hAnsi="Verdana" w:cs="Arial"/>
          <w:bCs/>
          <w:sz w:val="20"/>
          <w:szCs w:val="20"/>
        </w:rPr>
        <w:t>Oświadczam, że na dzień składania ofert nie podlegam wykluczeniu z postępowania</w:t>
      </w:r>
      <w:r w:rsidR="00E360A2" w:rsidRPr="00436256">
        <w:rPr>
          <w:rFonts w:ascii="Verdana" w:hAnsi="Verdana" w:cs="Arial"/>
          <w:bCs/>
          <w:sz w:val="20"/>
          <w:szCs w:val="20"/>
        </w:rPr>
        <w:t xml:space="preserve"> w zakresie art. 24 ust. 1 pkt. 12-23 oraz art. 24. ust. 5. pkt. 1., pkt. 2., pkt. 4. oraz pkt. 8 ustawy </w:t>
      </w:r>
      <w:proofErr w:type="spellStart"/>
      <w:r w:rsidR="00E360A2" w:rsidRPr="00436256">
        <w:rPr>
          <w:rFonts w:ascii="Verdana" w:hAnsi="Verdana" w:cs="Arial"/>
          <w:bCs/>
          <w:sz w:val="20"/>
          <w:szCs w:val="20"/>
        </w:rPr>
        <w:t>P</w:t>
      </w:r>
      <w:r w:rsidR="003E34BB" w:rsidRPr="00436256">
        <w:rPr>
          <w:rFonts w:ascii="Verdana" w:hAnsi="Verdana" w:cs="Arial"/>
          <w:bCs/>
          <w:sz w:val="20"/>
          <w:szCs w:val="20"/>
        </w:rPr>
        <w:t>zp</w:t>
      </w:r>
      <w:proofErr w:type="spellEnd"/>
    </w:p>
    <w:p w:rsidR="00E360A2" w:rsidRPr="00436256" w:rsidRDefault="00E360A2" w:rsidP="00DD37C5">
      <w:pPr>
        <w:autoSpaceDE w:val="0"/>
        <w:autoSpaceDN w:val="0"/>
        <w:adjustRightInd w:val="0"/>
        <w:spacing w:line="360" w:lineRule="auto"/>
        <w:jc w:val="both"/>
        <w:rPr>
          <w:rFonts w:ascii="Verdana" w:hAnsi="Verdana" w:cs="Arial"/>
          <w:b/>
          <w:bCs/>
          <w:kern w:val="32"/>
        </w:rPr>
      </w:pPr>
    </w:p>
    <w:p w:rsidR="00C94EF9" w:rsidRPr="00436256" w:rsidRDefault="009E76EF" w:rsidP="00DD37C5">
      <w:pPr>
        <w:spacing w:line="360" w:lineRule="auto"/>
        <w:jc w:val="both"/>
        <w:rPr>
          <w:rFonts w:ascii="Verdana" w:hAnsi="Verdana" w:cs="Arial"/>
          <w:b/>
          <w:bCs/>
          <w:iCs/>
        </w:rPr>
      </w:pPr>
      <w:r w:rsidRPr="00436256">
        <w:rPr>
          <w:rFonts w:ascii="Verdana" w:hAnsi="Verdana" w:cs="Arial"/>
          <w:bCs/>
          <w:iCs/>
        </w:rPr>
        <w:t>Miejscowość</w:t>
      </w:r>
      <w:r w:rsidR="00D130B5" w:rsidRPr="00436256">
        <w:rPr>
          <w:rFonts w:ascii="Verdana" w:hAnsi="Verdana" w:cs="Arial"/>
          <w:bCs/>
          <w:iCs/>
        </w:rPr>
        <w:t xml:space="preserve"> i data</w:t>
      </w:r>
      <w:r w:rsidR="00D130B5" w:rsidRPr="00436256">
        <w:rPr>
          <w:rFonts w:ascii="Verdana" w:hAnsi="Verdana"/>
          <w:bCs/>
          <w:iCs/>
        </w:rPr>
        <w:t xml:space="preserve"> </w:t>
      </w:r>
      <w:r w:rsidR="00501460" w:rsidRPr="00436256">
        <w:rPr>
          <w:rFonts w:ascii="Verdana" w:hAnsi="Verdana"/>
          <w:bCs/>
          <w:iCs/>
        </w:rPr>
        <w:t xml:space="preserve"> …………………</w:t>
      </w:r>
      <w:r w:rsidR="00793CB2" w:rsidRPr="00436256">
        <w:rPr>
          <w:rFonts w:ascii="Verdana" w:hAnsi="Verdana"/>
          <w:bCs/>
          <w:iCs/>
        </w:rPr>
        <w:t>…</w:t>
      </w:r>
      <w:r w:rsidR="00501460" w:rsidRPr="00436256">
        <w:rPr>
          <w:rFonts w:ascii="Verdana" w:hAnsi="Verdana"/>
          <w:bCs/>
          <w:iCs/>
        </w:rPr>
        <w:t xml:space="preserve">......… </w:t>
      </w:r>
      <w:r w:rsidR="00D130B5" w:rsidRPr="00436256">
        <w:rPr>
          <w:rFonts w:ascii="Verdana" w:hAnsi="Verdana" w:cs="Arial"/>
          <w:b/>
          <w:bCs/>
          <w:iCs/>
        </w:rPr>
        <w:t>201</w:t>
      </w:r>
      <w:r w:rsidR="00C9497E" w:rsidRPr="00436256">
        <w:rPr>
          <w:rFonts w:ascii="Verdana" w:hAnsi="Verdana" w:cs="Arial"/>
          <w:b/>
          <w:bCs/>
          <w:iCs/>
        </w:rPr>
        <w:t>8</w:t>
      </w:r>
      <w:r w:rsidR="00D70808" w:rsidRPr="00436256">
        <w:rPr>
          <w:rFonts w:ascii="Verdana" w:hAnsi="Verdana" w:cs="Arial"/>
          <w:b/>
          <w:bCs/>
          <w:iCs/>
        </w:rPr>
        <w:t xml:space="preserve"> </w:t>
      </w:r>
      <w:r w:rsidR="00D130B5" w:rsidRPr="00436256">
        <w:rPr>
          <w:rFonts w:ascii="Verdana" w:hAnsi="Verdana" w:cs="Arial"/>
          <w:b/>
          <w:bCs/>
          <w:iCs/>
        </w:rPr>
        <w:t>r</w:t>
      </w:r>
      <w:r w:rsidR="00AC1818" w:rsidRPr="00436256">
        <w:rPr>
          <w:rFonts w:ascii="Verdana" w:hAnsi="Verdana" w:cs="Arial"/>
          <w:b/>
          <w:bCs/>
          <w:iCs/>
        </w:rPr>
        <w:t>.</w:t>
      </w:r>
    </w:p>
    <w:p w:rsidR="00D130B5" w:rsidRPr="00436256" w:rsidRDefault="00D130B5" w:rsidP="0089793B">
      <w:pPr>
        <w:jc w:val="right"/>
        <w:rPr>
          <w:rFonts w:ascii="Verdana" w:hAnsi="Verdana"/>
          <w:bCs/>
          <w:iCs/>
        </w:rPr>
      </w:pPr>
      <w:r w:rsidRPr="00436256">
        <w:rPr>
          <w:rFonts w:ascii="Verdana" w:hAnsi="Verdana" w:cs="Arial"/>
          <w:bCs/>
          <w:iCs/>
        </w:rPr>
        <w:t>…</w:t>
      </w:r>
      <w:r w:rsidR="009E76EF" w:rsidRPr="00436256">
        <w:rPr>
          <w:rFonts w:ascii="Verdana" w:hAnsi="Verdana" w:cs="Arial"/>
          <w:bCs/>
          <w:iCs/>
        </w:rPr>
        <w:t>..…………..</w:t>
      </w:r>
      <w:r w:rsidRPr="00436256">
        <w:rPr>
          <w:rFonts w:ascii="Verdana" w:hAnsi="Verdana" w:cs="Arial"/>
          <w:bCs/>
          <w:iCs/>
        </w:rPr>
        <w:t>……………………</w:t>
      </w:r>
      <w:r w:rsidR="00793CB2" w:rsidRPr="00436256">
        <w:rPr>
          <w:rFonts w:ascii="Verdana" w:hAnsi="Verdana" w:cs="Arial"/>
          <w:bCs/>
          <w:iCs/>
        </w:rPr>
        <w:t>…</w:t>
      </w:r>
      <w:r w:rsidRPr="00436256">
        <w:rPr>
          <w:rFonts w:ascii="Verdana" w:hAnsi="Verdana" w:cs="Arial"/>
          <w:bCs/>
          <w:iCs/>
        </w:rPr>
        <w:t>…………</w:t>
      </w:r>
    </w:p>
    <w:p w:rsidR="00BB4F9A" w:rsidRPr="00436256" w:rsidRDefault="00D130B5" w:rsidP="00BB4F9A">
      <w:pPr>
        <w:ind w:left="5245" w:right="-2"/>
        <w:jc w:val="center"/>
        <w:rPr>
          <w:rFonts w:ascii="Verdana" w:hAnsi="Verdana" w:cs="Arial"/>
          <w:bCs/>
          <w:i/>
          <w:iCs/>
          <w:sz w:val="16"/>
          <w:szCs w:val="16"/>
        </w:rPr>
      </w:pPr>
      <w:r w:rsidRPr="00436256">
        <w:rPr>
          <w:rFonts w:ascii="Verdana" w:hAnsi="Verdana" w:cs="Arial"/>
          <w:bCs/>
          <w:i/>
          <w:iCs/>
          <w:sz w:val="16"/>
          <w:szCs w:val="16"/>
        </w:rPr>
        <w:t>(</w:t>
      </w:r>
      <w:r w:rsidR="00DD4AF6" w:rsidRPr="00436256">
        <w:rPr>
          <w:rFonts w:ascii="Verdana" w:hAnsi="Verdana" w:cs="Arial"/>
          <w:bCs/>
          <w:i/>
          <w:iCs/>
          <w:sz w:val="16"/>
          <w:szCs w:val="16"/>
        </w:rPr>
        <w:t xml:space="preserve">pieczęć wykonawcy oraz podpis </w:t>
      </w:r>
      <w:r w:rsidRPr="00436256">
        <w:rPr>
          <w:rFonts w:ascii="Verdana" w:hAnsi="Verdana" w:cs="Arial"/>
          <w:bCs/>
          <w:i/>
          <w:iCs/>
          <w:sz w:val="16"/>
          <w:szCs w:val="16"/>
        </w:rPr>
        <w:t>upoważnion</w:t>
      </w:r>
      <w:r w:rsidR="00DD4AF6" w:rsidRPr="00436256">
        <w:rPr>
          <w:rFonts w:ascii="Verdana" w:hAnsi="Verdana" w:cs="Arial"/>
          <w:bCs/>
          <w:i/>
          <w:iCs/>
          <w:sz w:val="16"/>
          <w:szCs w:val="16"/>
        </w:rPr>
        <w:t>ego</w:t>
      </w:r>
      <w:r w:rsidRPr="00436256">
        <w:rPr>
          <w:rFonts w:ascii="Verdana" w:hAnsi="Verdana" w:cs="Arial"/>
          <w:bCs/>
          <w:i/>
          <w:iCs/>
          <w:sz w:val="16"/>
          <w:szCs w:val="16"/>
        </w:rPr>
        <w:t xml:space="preserve"> przedstawiciel</w:t>
      </w:r>
      <w:r w:rsidR="00DD4AF6" w:rsidRPr="00436256">
        <w:rPr>
          <w:rFonts w:ascii="Verdana" w:hAnsi="Verdana" w:cs="Arial"/>
          <w:bCs/>
          <w:i/>
          <w:iCs/>
          <w:sz w:val="16"/>
          <w:szCs w:val="16"/>
        </w:rPr>
        <w:t>a</w:t>
      </w:r>
      <w:r w:rsidR="002543C5" w:rsidRPr="00436256">
        <w:rPr>
          <w:rFonts w:ascii="Verdana" w:hAnsi="Verdana" w:cs="Arial"/>
          <w:bCs/>
          <w:i/>
          <w:iCs/>
          <w:sz w:val="16"/>
          <w:szCs w:val="16"/>
        </w:rPr>
        <w:t xml:space="preserve"> Wykonawcy</w:t>
      </w:r>
      <w:r w:rsidRPr="00436256">
        <w:rPr>
          <w:rFonts w:ascii="Verdana" w:hAnsi="Verdana" w:cs="Arial"/>
          <w:bCs/>
          <w:i/>
          <w:iCs/>
          <w:sz w:val="16"/>
          <w:szCs w:val="16"/>
        </w:rPr>
        <w:t>)</w:t>
      </w:r>
    </w:p>
    <w:p w:rsidR="00BB4F9A" w:rsidRPr="00436256" w:rsidRDefault="00BB4F9A" w:rsidP="0089793B">
      <w:pPr>
        <w:spacing w:line="360" w:lineRule="auto"/>
        <w:ind w:left="709"/>
        <w:jc w:val="both"/>
        <w:rPr>
          <w:rFonts w:ascii="Verdana" w:hAnsi="Verdana" w:cs="Arial"/>
        </w:rPr>
      </w:pPr>
    </w:p>
    <w:p w:rsidR="00E625CA" w:rsidRPr="00436256" w:rsidRDefault="00E625CA" w:rsidP="00DD37C5">
      <w:pPr>
        <w:spacing w:line="360" w:lineRule="auto"/>
        <w:ind w:left="709"/>
        <w:jc w:val="both"/>
        <w:rPr>
          <w:rFonts w:ascii="Verdana" w:hAnsi="Verdana" w:cs="Arial"/>
        </w:rPr>
      </w:pPr>
      <w:r w:rsidRPr="00436256">
        <w:rPr>
          <w:rFonts w:ascii="Verdana" w:hAnsi="Verdana" w:cs="Arial"/>
        </w:rPr>
        <w:t xml:space="preserve">Oświadczam, że </w:t>
      </w:r>
      <w:r w:rsidR="009E76EF" w:rsidRPr="00436256">
        <w:rPr>
          <w:rFonts w:ascii="Verdana" w:hAnsi="Verdana" w:cs="Arial"/>
          <w:bCs/>
        </w:rPr>
        <w:t xml:space="preserve">na dzień składania ofert, </w:t>
      </w:r>
      <w:r w:rsidRPr="00436256">
        <w:rPr>
          <w:rFonts w:ascii="Verdana" w:hAnsi="Verdana" w:cs="Arial"/>
        </w:rPr>
        <w:t xml:space="preserve">zachodzą w stosunku do mnie podstawy wykluczenia z postępowania na podstawie art. …………. ustawy </w:t>
      </w:r>
      <w:proofErr w:type="spellStart"/>
      <w:r w:rsidRPr="00436256">
        <w:rPr>
          <w:rFonts w:ascii="Verdana" w:hAnsi="Verdana" w:cs="Arial"/>
        </w:rPr>
        <w:t>Pzp</w:t>
      </w:r>
      <w:proofErr w:type="spellEnd"/>
      <w:r w:rsidRPr="00436256">
        <w:rPr>
          <w:rFonts w:ascii="Verdana" w:hAnsi="Verdana" w:cs="Arial"/>
        </w:rPr>
        <w:t xml:space="preserve"> </w:t>
      </w:r>
      <w:r w:rsidRPr="00436256">
        <w:rPr>
          <w:rFonts w:ascii="Verdana" w:hAnsi="Verdana" w:cs="Arial"/>
          <w:i/>
        </w:rPr>
        <w:t xml:space="preserve">(podać mającą zastosowanie podstawę wykluczenia spośród wymienionych w art. 24 ust. 1 pkt 13-14, 16-20 lub art. 24 ust. 5 </w:t>
      </w:r>
      <w:r w:rsidRPr="00436256">
        <w:rPr>
          <w:rFonts w:ascii="Verdana" w:hAnsi="Verdana" w:cs="Arial"/>
          <w:bCs/>
          <w:i/>
        </w:rPr>
        <w:t xml:space="preserve">pkt. 1., pkt. 2., pkt. 4. oraz pkt. 8 </w:t>
      </w:r>
      <w:r w:rsidRPr="00436256">
        <w:rPr>
          <w:rFonts w:ascii="Verdana" w:hAnsi="Verdana" w:cs="Arial"/>
          <w:i/>
        </w:rPr>
        <w:t xml:space="preserve">ustawy </w:t>
      </w:r>
      <w:proofErr w:type="spellStart"/>
      <w:r w:rsidRPr="00436256">
        <w:rPr>
          <w:rFonts w:ascii="Verdana" w:hAnsi="Verdana" w:cs="Arial"/>
          <w:i/>
        </w:rPr>
        <w:t>Pzp</w:t>
      </w:r>
      <w:proofErr w:type="spellEnd"/>
      <w:r w:rsidRPr="00436256">
        <w:rPr>
          <w:rFonts w:ascii="Verdana" w:hAnsi="Verdana" w:cs="Arial"/>
          <w:i/>
        </w:rPr>
        <w:t>).</w:t>
      </w:r>
      <w:r w:rsidRPr="00436256">
        <w:rPr>
          <w:rFonts w:ascii="Verdana" w:hAnsi="Verdana" w:cs="Arial"/>
        </w:rPr>
        <w:t xml:space="preserve"> Jednocześnie oświadczam, że w związku z ww. okolicznością, na podstawie art. 24 ust. 8 ustawy </w:t>
      </w:r>
      <w:proofErr w:type="spellStart"/>
      <w:r w:rsidRPr="00436256">
        <w:rPr>
          <w:rFonts w:ascii="Verdana" w:hAnsi="Verdana" w:cs="Arial"/>
        </w:rPr>
        <w:t>Pzp</w:t>
      </w:r>
      <w:proofErr w:type="spellEnd"/>
      <w:r w:rsidRPr="00436256">
        <w:rPr>
          <w:rFonts w:ascii="Verdana" w:hAnsi="Verdana" w:cs="Arial"/>
        </w:rPr>
        <w:t xml:space="preserve"> podjąłem następujące środki naprawcze: </w:t>
      </w:r>
    </w:p>
    <w:p w:rsidR="00E625CA" w:rsidRPr="00436256" w:rsidRDefault="00E625CA" w:rsidP="00DD37C5">
      <w:pPr>
        <w:spacing w:line="360" w:lineRule="auto"/>
        <w:ind w:left="709"/>
        <w:jc w:val="both"/>
        <w:rPr>
          <w:rFonts w:ascii="Verdana" w:hAnsi="Verdana" w:cs="Arial"/>
        </w:rPr>
      </w:pPr>
      <w:r w:rsidRPr="00436256">
        <w:rPr>
          <w:rFonts w:ascii="Verdana" w:hAnsi="Verdana" w:cs="Arial"/>
        </w:rPr>
        <w:t>………………………………………………………………………………………………….…</w:t>
      </w:r>
      <w:r w:rsidR="009E76EF" w:rsidRPr="00436256">
        <w:rPr>
          <w:rFonts w:ascii="Verdana" w:hAnsi="Verdana" w:cs="Arial"/>
        </w:rPr>
        <w:t>.</w:t>
      </w:r>
      <w:r w:rsidRPr="00436256">
        <w:rPr>
          <w:rFonts w:ascii="Verdana" w:hAnsi="Verdana" w:cs="Arial"/>
        </w:rPr>
        <w:t>…</w:t>
      </w:r>
    </w:p>
    <w:p w:rsidR="00BB4F9A" w:rsidRPr="00436256" w:rsidRDefault="00E625CA" w:rsidP="00BB4F9A">
      <w:pPr>
        <w:spacing w:line="360" w:lineRule="auto"/>
        <w:ind w:left="709"/>
        <w:jc w:val="both"/>
        <w:rPr>
          <w:rFonts w:ascii="Verdana" w:hAnsi="Verdana" w:cs="Arial"/>
        </w:rPr>
      </w:pPr>
      <w:r w:rsidRPr="00436256">
        <w:rPr>
          <w:rFonts w:ascii="Verdana" w:hAnsi="Verdana" w:cs="Arial"/>
        </w:rPr>
        <w:t>………………………………………………………………………………………………….…</w:t>
      </w:r>
      <w:r w:rsidR="009E76EF" w:rsidRPr="00436256">
        <w:rPr>
          <w:rFonts w:ascii="Verdana" w:hAnsi="Verdana" w:cs="Arial"/>
        </w:rPr>
        <w:t>.</w:t>
      </w:r>
      <w:r w:rsidRPr="00436256">
        <w:rPr>
          <w:rFonts w:ascii="Verdana" w:hAnsi="Verdana" w:cs="Arial"/>
        </w:rPr>
        <w:t>…</w:t>
      </w:r>
    </w:p>
    <w:p w:rsidR="009E76EF" w:rsidRPr="00436256" w:rsidRDefault="009E76EF" w:rsidP="00BB4F9A">
      <w:pPr>
        <w:spacing w:line="360" w:lineRule="auto"/>
        <w:ind w:left="709"/>
        <w:jc w:val="both"/>
        <w:rPr>
          <w:rFonts w:ascii="Verdana" w:hAnsi="Verdana" w:cs="Arial"/>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both"/>
        <w:rPr>
          <w:rFonts w:ascii="Verdana" w:hAnsi="Verdana" w:cs="Arial"/>
          <w:b/>
          <w:bCs/>
          <w:iCs/>
        </w:rPr>
      </w:pPr>
    </w:p>
    <w:p w:rsidR="009E76EF" w:rsidRPr="00436256" w:rsidRDefault="009E76EF" w:rsidP="0089793B">
      <w:pPr>
        <w:jc w:val="right"/>
        <w:rPr>
          <w:rFonts w:ascii="Verdana" w:hAnsi="Verdana"/>
          <w:bCs/>
          <w:iCs/>
        </w:rPr>
      </w:pPr>
      <w:r w:rsidRPr="00436256">
        <w:rPr>
          <w:rFonts w:ascii="Verdana" w:hAnsi="Verdana" w:cs="Arial"/>
          <w:bCs/>
          <w:iCs/>
        </w:rPr>
        <w:t>…..…………..…………………………………</w:t>
      </w:r>
    </w:p>
    <w:p w:rsidR="009E76EF" w:rsidRPr="00436256" w:rsidRDefault="009E76EF" w:rsidP="0089793B">
      <w:pPr>
        <w:ind w:left="5245" w:right="-2"/>
        <w:jc w:val="center"/>
        <w:rPr>
          <w:rFonts w:ascii="Verdana" w:hAnsi="Verdana" w:cs="Arial"/>
          <w:bCs/>
          <w:i/>
          <w:iCs/>
          <w:sz w:val="16"/>
          <w:szCs w:val="16"/>
        </w:rPr>
      </w:pPr>
      <w:r w:rsidRPr="00436256">
        <w:rPr>
          <w:rFonts w:ascii="Verdana" w:hAnsi="Verdana" w:cs="Arial"/>
          <w:bCs/>
          <w:i/>
          <w:iCs/>
          <w:sz w:val="16"/>
          <w:szCs w:val="16"/>
        </w:rPr>
        <w:lastRenderedPageBreak/>
        <w:t>(pieczęć wykonawcy oraz podpis upoważnionego przedstawiciela Wykonawcy)</w:t>
      </w:r>
    </w:p>
    <w:p w:rsidR="00105142" w:rsidRPr="00436256" w:rsidRDefault="00105142" w:rsidP="0089793B">
      <w:pPr>
        <w:ind w:left="5245" w:right="-2"/>
        <w:jc w:val="center"/>
        <w:rPr>
          <w:rFonts w:ascii="Verdana" w:hAnsi="Verdana" w:cs="Arial"/>
          <w:bCs/>
          <w:i/>
          <w:iCs/>
        </w:rPr>
      </w:pPr>
    </w:p>
    <w:p w:rsidR="00105142" w:rsidRPr="00436256" w:rsidRDefault="00105142" w:rsidP="0089793B">
      <w:pPr>
        <w:ind w:left="5245" w:right="-2"/>
        <w:jc w:val="center"/>
        <w:rPr>
          <w:rFonts w:ascii="Verdana" w:hAnsi="Verdana" w:cs="Arial"/>
          <w:bCs/>
          <w:i/>
          <w:iCs/>
        </w:rPr>
      </w:pPr>
    </w:p>
    <w:p w:rsidR="002543C5" w:rsidRPr="00436256" w:rsidRDefault="002543C5" w:rsidP="0089793B">
      <w:pPr>
        <w:ind w:left="5245" w:right="-2"/>
        <w:jc w:val="center"/>
        <w:rPr>
          <w:rFonts w:ascii="Verdana" w:hAnsi="Verdana" w:cs="Arial"/>
          <w:bCs/>
          <w:i/>
          <w:iCs/>
        </w:rPr>
      </w:pPr>
    </w:p>
    <w:p w:rsidR="002543C5" w:rsidRPr="00436256" w:rsidRDefault="002543C5" w:rsidP="0089793B">
      <w:pPr>
        <w:ind w:left="5245" w:right="-2"/>
        <w:jc w:val="center"/>
        <w:rPr>
          <w:rFonts w:ascii="Verdana" w:hAnsi="Verdana" w:cs="Arial"/>
          <w:bCs/>
          <w:i/>
          <w:iCs/>
        </w:rPr>
      </w:pPr>
    </w:p>
    <w:p w:rsidR="00105142" w:rsidRPr="00436256"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436256">
        <w:rPr>
          <w:rFonts w:ascii="Verdana" w:hAnsi="Verdana" w:cs="Arial"/>
          <w:bCs/>
          <w:sz w:val="20"/>
          <w:szCs w:val="20"/>
        </w:rPr>
        <w:t xml:space="preserve">Oświadczam, że na dzień składania ofert spełniam warunki udziału </w:t>
      </w:r>
      <w:r w:rsidR="00436256">
        <w:rPr>
          <w:rFonts w:ascii="Verdana" w:hAnsi="Verdana" w:cs="Arial"/>
          <w:bCs/>
          <w:sz w:val="20"/>
          <w:szCs w:val="20"/>
        </w:rPr>
        <w:t xml:space="preserve">                                  </w:t>
      </w:r>
      <w:r w:rsidRPr="00436256">
        <w:rPr>
          <w:rFonts w:ascii="Verdana" w:hAnsi="Verdana" w:cs="Arial"/>
          <w:bCs/>
          <w:sz w:val="20"/>
          <w:szCs w:val="20"/>
        </w:rPr>
        <w:t>w postępowaniu dotyczące:</w:t>
      </w:r>
    </w:p>
    <w:p w:rsidR="00441F25" w:rsidRPr="00436256"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36256"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r w:rsidRPr="00436256">
        <w:rPr>
          <w:rFonts w:ascii="Verdana" w:hAnsi="Verdana" w:cs="Arial"/>
          <w:sz w:val="20"/>
          <w:szCs w:val="20"/>
        </w:rPr>
        <w:t xml:space="preserve">kompetencji lub uprawnień do prowadzenia określonej działalności zawodowej, </w:t>
      </w:r>
      <w:r w:rsidR="00436256">
        <w:rPr>
          <w:rFonts w:ascii="Verdana" w:hAnsi="Verdana" w:cs="Arial"/>
          <w:sz w:val="20"/>
          <w:szCs w:val="20"/>
        </w:rPr>
        <w:t xml:space="preserve">             </w:t>
      </w:r>
      <w:r w:rsidRPr="00436256">
        <w:rPr>
          <w:rFonts w:ascii="Verdana" w:hAnsi="Verdana" w:cs="Arial"/>
          <w:sz w:val="20"/>
          <w:szCs w:val="20"/>
        </w:rPr>
        <w:t>o ile wynika to z odrębnych przepisów;</w:t>
      </w:r>
    </w:p>
    <w:p w:rsidR="00441F25" w:rsidRPr="00436256"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r w:rsidRPr="00436256">
        <w:rPr>
          <w:rFonts w:ascii="Verdana" w:hAnsi="Verdana" w:cs="Arial"/>
          <w:bCs/>
          <w:sz w:val="20"/>
          <w:szCs w:val="20"/>
        </w:rPr>
        <w:t>sytuacji ekonomicznej lub finansowej;</w:t>
      </w:r>
    </w:p>
    <w:p w:rsidR="00105142" w:rsidRPr="00436256"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r w:rsidRPr="00436256">
        <w:rPr>
          <w:rFonts w:ascii="Verdana" w:hAnsi="Verdana" w:cs="Arial"/>
          <w:bCs/>
          <w:sz w:val="20"/>
          <w:szCs w:val="20"/>
        </w:rPr>
        <w:t>zdolności technicznej lub zawodowej;</w:t>
      </w:r>
    </w:p>
    <w:p w:rsidR="00105142" w:rsidRDefault="00105142" w:rsidP="0089793B">
      <w:pPr>
        <w:autoSpaceDE w:val="0"/>
        <w:autoSpaceDN w:val="0"/>
        <w:adjustRightInd w:val="0"/>
        <w:spacing w:line="360" w:lineRule="auto"/>
        <w:jc w:val="both"/>
        <w:rPr>
          <w:rFonts w:ascii="Verdana" w:hAnsi="Verdana" w:cs="Arial"/>
          <w:b/>
          <w:bCs/>
          <w:kern w:val="32"/>
        </w:rPr>
      </w:pPr>
    </w:p>
    <w:p w:rsidR="00436256" w:rsidRPr="00436256" w:rsidRDefault="00436256" w:rsidP="0089793B">
      <w:pPr>
        <w:autoSpaceDE w:val="0"/>
        <w:autoSpaceDN w:val="0"/>
        <w:adjustRightInd w:val="0"/>
        <w:spacing w:line="360" w:lineRule="auto"/>
        <w:jc w:val="both"/>
        <w:rPr>
          <w:rFonts w:ascii="Verdana" w:hAnsi="Verdana" w:cs="Arial"/>
          <w:b/>
          <w:bCs/>
          <w:kern w:val="32"/>
        </w:rPr>
      </w:pPr>
    </w:p>
    <w:p w:rsidR="00105142" w:rsidRPr="00436256" w:rsidRDefault="00105142"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105142" w:rsidRPr="00436256" w:rsidRDefault="00105142" w:rsidP="0089793B">
      <w:pPr>
        <w:jc w:val="both"/>
        <w:rPr>
          <w:rFonts w:ascii="Verdana" w:hAnsi="Verdana" w:cs="Arial"/>
          <w:b/>
          <w:bCs/>
          <w:iCs/>
        </w:rPr>
      </w:pPr>
    </w:p>
    <w:p w:rsidR="00105142" w:rsidRPr="00436256" w:rsidRDefault="00105142" w:rsidP="0089793B">
      <w:pPr>
        <w:jc w:val="both"/>
        <w:rPr>
          <w:rFonts w:ascii="Verdana" w:hAnsi="Verdana" w:cs="Arial"/>
          <w:b/>
          <w:bCs/>
          <w:iCs/>
        </w:rPr>
      </w:pPr>
    </w:p>
    <w:p w:rsidR="00105142" w:rsidRPr="00436256" w:rsidRDefault="00105142" w:rsidP="0089793B">
      <w:pPr>
        <w:jc w:val="right"/>
        <w:rPr>
          <w:rFonts w:ascii="Verdana" w:hAnsi="Verdana"/>
          <w:bCs/>
          <w:iCs/>
        </w:rPr>
      </w:pPr>
      <w:r w:rsidRPr="00436256">
        <w:rPr>
          <w:rFonts w:ascii="Verdana" w:hAnsi="Verdana" w:cs="Arial"/>
          <w:bCs/>
          <w:iCs/>
        </w:rPr>
        <w:t>…..…………..…………………………………</w:t>
      </w:r>
    </w:p>
    <w:p w:rsidR="00105142" w:rsidRPr="00436256" w:rsidRDefault="00105142" w:rsidP="0089793B">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2543C5" w:rsidRPr="00436256" w:rsidRDefault="002543C5" w:rsidP="0089793B">
      <w:pPr>
        <w:autoSpaceDE w:val="0"/>
        <w:autoSpaceDN w:val="0"/>
        <w:adjustRightInd w:val="0"/>
        <w:spacing w:line="360" w:lineRule="auto"/>
        <w:jc w:val="both"/>
        <w:rPr>
          <w:rFonts w:ascii="Verdana" w:hAnsi="Verdana" w:cs="Arial"/>
          <w:b/>
          <w:bCs/>
          <w:kern w:val="32"/>
        </w:rPr>
      </w:pPr>
    </w:p>
    <w:p w:rsidR="00105142" w:rsidRPr="00436256" w:rsidRDefault="00105142" w:rsidP="0089793B">
      <w:pPr>
        <w:autoSpaceDE w:val="0"/>
        <w:autoSpaceDN w:val="0"/>
        <w:adjustRightInd w:val="0"/>
        <w:spacing w:line="360" w:lineRule="auto"/>
        <w:jc w:val="center"/>
        <w:rPr>
          <w:rFonts w:ascii="Verdana" w:hAnsi="Verdana" w:cs="Arial"/>
          <w:b/>
          <w:bCs/>
          <w:kern w:val="32"/>
        </w:rPr>
      </w:pPr>
      <w:r w:rsidRPr="00436256">
        <w:rPr>
          <w:rFonts w:ascii="Verdana" w:hAnsi="Verdana" w:cs="Arial"/>
          <w:b/>
          <w:bCs/>
          <w:kern w:val="32"/>
        </w:rPr>
        <w:t>Informacja w związku z poleganiem na zasobach innych podmiotów:</w:t>
      </w:r>
    </w:p>
    <w:p w:rsidR="00105142" w:rsidRPr="00436256" w:rsidRDefault="00105142" w:rsidP="0089793B">
      <w:pPr>
        <w:ind w:left="5245" w:right="-2"/>
        <w:jc w:val="center"/>
        <w:rPr>
          <w:rFonts w:ascii="Verdana" w:hAnsi="Verdana" w:cs="Arial"/>
          <w:bCs/>
          <w:i/>
          <w:iCs/>
        </w:rPr>
      </w:pPr>
    </w:p>
    <w:p w:rsidR="00105142" w:rsidRPr="00436256" w:rsidRDefault="00105142" w:rsidP="00DD37C5">
      <w:pPr>
        <w:spacing w:line="360" w:lineRule="auto"/>
        <w:jc w:val="both"/>
        <w:rPr>
          <w:rFonts w:ascii="Verdana" w:hAnsi="Verdana" w:cs="Arial"/>
        </w:rPr>
      </w:pPr>
      <w:r w:rsidRPr="00436256">
        <w:rPr>
          <w:rFonts w:ascii="Verdana" w:hAnsi="Verdana" w:cs="Arial"/>
        </w:rPr>
        <w:t>Oświadczam, że w celu wykazania spełniania warunków udziału w postępowaniu, określonych przez zamawiającego, polegam na zasobach następującego/</w:t>
      </w:r>
      <w:proofErr w:type="spellStart"/>
      <w:r w:rsidRPr="00436256">
        <w:rPr>
          <w:rFonts w:ascii="Verdana" w:hAnsi="Verdana" w:cs="Arial"/>
        </w:rPr>
        <w:t>ych</w:t>
      </w:r>
      <w:proofErr w:type="spellEnd"/>
      <w:r w:rsidRPr="00436256">
        <w:rPr>
          <w:rFonts w:ascii="Verdana" w:hAnsi="Verdana" w:cs="Arial"/>
        </w:rPr>
        <w:t xml:space="preserve"> podmiotu/ów: …………………...……………</w:t>
      </w:r>
    </w:p>
    <w:p w:rsidR="00105142" w:rsidRPr="00436256" w:rsidRDefault="00105142" w:rsidP="00DD37C5">
      <w:pPr>
        <w:spacing w:line="360" w:lineRule="auto"/>
        <w:jc w:val="both"/>
        <w:rPr>
          <w:rFonts w:ascii="Verdana" w:hAnsi="Verdana" w:cs="Arial"/>
        </w:rPr>
      </w:pPr>
      <w:r w:rsidRPr="00436256">
        <w:rPr>
          <w:rFonts w:ascii="Verdana" w:hAnsi="Verdana" w:cs="Arial"/>
        </w:rPr>
        <w:t xml:space="preserve">..……………………………………………………………………………………………………………………., </w:t>
      </w:r>
    </w:p>
    <w:p w:rsidR="00105142" w:rsidRPr="00436256" w:rsidRDefault="00105142" w:rsidP="00DD37C5">
      <w:pPr>
        <w:spacing w:line="360" w:lineRule="auto"/>
        <w:jc w:val="both"/>
        <w:rPr>
          <w:rFonts w:ascii="Verdana" w:hAnsi="Verdana" w:cs="Arial"/>
        </w:rPr>
      </w:pPr>
      <w:r w:rsidRPr="00436256">
        <w:rPr>
          <w:rFonts w:ascii="Verdana" w:hAnsi="Verdana" w:cs="Arial"/>
        </w:rPr>
        <w:t>w następującym zakresie: ……………………………………………………………………..…………………</w:t>
      </w:r>
    </w:p>
    <w:p w:rsidR="00105142" w:rsidRPr="00436256" w:rsidRDefault="00105142" w:rsidP="00DD37C5">
      <w:pPr>
        <w:spacing w:line="360" w:lineRule="auto"/>
        <w:jc w:val="both"/>
        <w:rPr>
          <w:rFonts w:ascii="Verdana" w:hAnsi="Verdana" w:cs="Arial"/>
        </w:rPr>
      </w:pPr>
      <w:r w:rsidRPr="00436256">
        <w:rPr>
          <w:rFonts w:ascii="Verdana" w:hAnsi="Verdana" w:cs="Arial"/>
        </w:rPr>
        <w:t>…………………………………………………….…………………………………………………………………</w:t>
      </w:r>
    </w:p>
    <w:p w:rsidR="00105142" w:rsidRPr="00436256" w:rsidRDefault="00105142" w:rsidP="00DD37C5">
      <w:pPr>
        <w:spacing w:line="360" w:lineRule="auto"/>
        <w:jc w:val="both"/>
        <w:rPr>
          <w:rFonts w:ascii="Verdana" w:hAnsi="Verdana" w:cs="Arial"/>
          <w:i/>
          <w:sz w:val="16"/>
          <w:szCs w:val="16"/>
        </w:rPr>
      </w:pPr>
      <w:r w:rsidRPr="00436256">
        <w:rPr>
          <w:rFonts w:ascii="Verdana" w:hAnsi="Verdana" w:cs="Arial"/>
          <w:i/>
          <w:sz w:val="16"/>
          <w:szCs w:val="16"/>
        </w:rPr>
        <w:t xml:space="preserve">(wskazać podmiot i określić odpowiedni zakres dla wskazanego podmiotu). </w:t>
      </w:r>
    </w:p>
    <w:p w:rsidR="00105142" w:rsidRPr="00436256" w:rsidRDefault="00105142" w:rsidP="00DD37C5">
      <w:pPr>
        <w:spacing w:line="360" w:lineRule="auto"/>
        <w:jc w:val="both"/>
        <w:rPr>
          <w:rFonts w:ascii="Verdana" w:hAnsi="Verdana" w:cs="Arial"/>
        </w:rPr>
      </w:pPr>
    </w:p>
    <w:p w:rsidR="00105142" w:rsidRPr="00436256" w:rsidRDefault="00105142"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105142" w:rsidRPr="00436256" w:rsidRDefault="00105142" w:rsidP="0089793B">
      <w:pPr>
        <w:jc w:val="both"/>
        <w:rPr>
          <w:rFonts w:ascii="Verdana" w:hAnsi="Verdana" w:cs="Arial"/>
          <w:b/>
          <w:bCs/>
          <w:iCs/>
        </w:rPr>
      </w:pPr>
    </w:p>
    <w:p w:rsidR="00105142" w:rsidRPr="00436256" w:rsidRDefault="00105142" w:rsidP="0089793B">
      <w:pPr>
        <w:jc w:val="both"/>
        <w:rPr>
          <w:rFonts w:ascii="Verdana" w:hAnsi="Verdana" w:cs="Arial"/>
          <w:b/>
          <w:bCs/>
          <w:iCs/>
        </w:rPr>
      </w:pPr>
    </w:p>
    <w:p w:rsidR="00105142" w:rsidRPr="00436256" w:rsidRDefault="00105142" w:rsidP="0089793B">
      <w:pPr>
        <w:jc w:val="right"/>
        <w:rPr>
          <w:rFonts w:ascii="Verdana" w:hAnsi="Verdana"/>
          <w:bCs/>
          <w:iCs/>
        </w:rPr>
      </w:pPr>
      <w:r w:rsidRPr="00436256">
        <w:rPr>
          <w:rFonts w:ascii="Verdana" w:hAnsi="Verdana" w:cs="Arial"/>
          <w:bCs/>
          <w:iCs/>
        </w:rPr>
        <w:t>…..…………..…………………………………</w:t>
      </w:r>
    </w:p>
    <w:p w:rsidR="009E76EF" w:rsidRPr="00436256" w:rsidRDefault="00105142"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2543C5" w:rsidRPr="00436256" w:rsidRDefault="002543C5" w:rsidP="0089793B">
      <w:pPr>
        <w:spacing w:line="360" w:lineRule="auto"/>
        <w:ind w:left="709"/>
        <w:jc w:val="both"/>
        <w:rPr>
          <w:rFonts w:ascii="Verdana" w:hAnsi="Verdana" w:cs="Arial"/>
        </w:rPr>
      </w:pPr>
    </w:p>
    <w:p w:rsidR="009E76EF" w:rsidRPr="00436256" w:rsidRDefault="009E76EF" w:rsidP="0089793B">
      <w:pPr>
        <w:spacing w:line="360" w:lineRule="auto"/>
        <w:ind w:right="-2"/>
        <w:jc w:val="center"/>
        <w:rPr>
          <w:rFonts w:ascii="Verdana" w:hAnsi="Verdana" w:cs="Arial"/>
          <w:b/>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 xml:space="preserve">NIE DOTYCZĄCE </w:t>
      </w:r>
      <w:r w:rsidRPr="00436256">
        <w:rPr>
          <w:rFonts w:ascii="Verdana" w:hAnsi="Verdana" w:cs="Arial"/>
          <w:b/>
          <w:u w:val="single"/>
        </w:rPr>
        <w:t>PODMIOTU, NA KTÓREGO ZASOBY POWOŁUJE SIĘ WYKONAWCA:</w:t>
      </w:r>
    </w:p>
    <w:p w:rsidR="009E76EF" w:rsidRPr="00436256" w:rsidRDefault="009E76EF" w:rsidP="0089793B">
      <w:pPr>
        <w:spacing w:line="360" w:lineRule="auto"/>
        <w:jc w:val="both"/>
        <w:rPr>
          <w:rFonts w:ascii="Verdana" w:hAnsi="Verdana" w:cs="Arial"/>
          <w:b/>
        </w:rPr>
      </w:pPr>
    </w:p>
    <w:p w:rsidR="009E76EF" w:rsidRPr="00436256" w:rsidRDefault="009E76EF" w:rsidP="0089793B">
      <w:pPr>
        <w:spacing w:line="360" w:lineRule="auto"/>
        <w:jc w:val="both"/>
        <w:rPr>
          <w:rFonts w:ascii="Verdana" w:hAnsi="Verdana" w:cs="Arial"/>
          <w:i/>
        </w:rPr>
      </w:pPr>
      <w:r w:rsidRPr="00436256">
        <w:rPr>
          <w:rFonts w:ascii="Verdana" w:hAnsi="Verdana" w:cs="Arial"/>
        </w:rPr>
        <w:t>Oświadczam, że</w:t>
      </w:r>
      <w:r w:rsidR="00CA058A" w:rsidRPr="00436256">
        <w:rPr>
          <w:rFonts w:ascii="Verdana" w:hAnsi="Verdana" w:cs="Arial"/>
        </w:rPr>
        <w:t xml:space="preserve"> </w:t>
      </w:r>
      <w:r w:rsidR="00CA058A" w:rsidRPr="00436256">
        <w:rPr>
          <w:rFonts w:ascii="Verdana" w:hAnsi="Verdana" w:cs="Arial"/>
          <w:bCs/>
        </w:rPr>
        <w:t xml:space="preserve">na dzień składania ofert, </w:t>
      </w:r>
      <w:r w:rsidRPr="00436256">
        <w:rPr>
          <w:rFonts w:ascii="Verdana" w:hAnsi="Verdana" w:cs="Arial"/>
        </w:rPr>
        <w:t>następujący/e podmiot/y, na którego/</w:t>
      </w:r>
      <w:proofErr w:type="spellStart"/>
      <w:r w:rsidRPr="00436256">
        <w:rPr>
          <w:rFonts w:ascii="Verdana" w:hAnsi="Verdana" w:cs="Arial"/>
        </w:rPr>
        <w:t>ych</w:t>
      </w:r>
      <w:proofErr w:type="spellEnd"/>
      <w:r w:rsidRPr="00436256">
        <w:rPr>
          <w:rFonts w:ascii="Verdana" w:hAnsi="Verdana" w:cs="Arial"/>
        </w:rPr>
        <w:t xml:space="preserve"> zasoby powołuję się w niniejszym postępowaniu, tj.: ………………………………………………………………………… </w:t>
      </w:r>
      <w:r w:rsidRPr="00436256">
        <w:rPr>
          <w:rFonts w:ascii="Verdana" w:hAnsi="Verdana" w:cs="Arial"/>
          <w:i/>
        </w:rPr>
        <w:t>(podać pełną nazwę/firmę, adres, a także w zależności od podmiotu: NIP/PESEL, KRS/</w:t>
      </w:r>
      <w:proofErr w:type="spellStart"/>
      <w:r w:rsidRPr="00436256">
        <w:rPr>
          <w:rFonts w:ascii="Verdana" w:hAnsi="Verdana" w:cs="Arial"/>
          <w:i/>
        </w:rPr>
        <w:t>CEiDG</w:t>
      </w:r>
      <w:proofErr w:type="spellEnd"/>
      <w:r w:rsidRPr="00436256">
        <w:rPr>
          <w:rFonts w:ascii="Verdana" w:hAnsi="Verdana" w:cs="Arial"/>
          <w:i/>
        </w:rPr>
        <w:t xml:space="preserve">) </w:t>
      </w:r>
      <w:r w:rsidRPr="00436256">
        <w:rPr>
          <w:rFonts w:ascii="Verdana" w:hAnsi="Verdana" w:cs="Arial"/>
        </w:rPr>
        <w:t>nie podlega/ją wykluczeniu z postępowania o udzielenie zamówienia.</w:t>
      </w:r>
    </w:p>
    <w:p w:rsidR="009E76EF" w:rsidRPr="00436256" w:rsidRDefault="009E76EF" w:rsidP="0089793B">
      <w:pPr>
        <w:spacing w:line="360" w:lineRule="auto"/>
        <w:jc w:val="both"/>
        <w:rPr>
          <w:rFonts w:ascii="Verdana" w:hAnsi="Verdana" w:cs="Arial"/>
        </w:rPr>
      </w:pPr>
    </w:p>
    <w:p w:rsidR="009E76EF" w:rsidRPr="00436256" w:rsidRDefault="009E76EF"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right"/>
        <w:rPr>
          <w:rFonts w:ascii="Verdana" w:hAnsi="Verdana"/>
          <w:bCs/>
          <w:iCs/>
        </w:rPr>
      </w:pPr>
      <w:r w:rsidRPr="00436256">
        <w:rPr>
          <w:rFonts w:ascii="Verdana" w:hAnsi="Verdana" w:cs="Arial"/>
          <w:bCs/>
          <w:iCs/>
        </w:rPr>
        <w:t>…..…………..…………………………………</w:t>
      </w:r>
    </w:p>
    <w:p w:rsidR="009E76EF" w:rsidRPr="00436256" w:rsidRDefault="009E76EF"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w:t>
      </w:r>
      <w:r w:rsidR="002543C5" w:rsidRPr="00436256">
        <w:rPr>
          <w:rFonts w:ascii="Verdana" w:hAnsi="Verdana" w:cs="Arial"/>
          <w:bCs/>
          <w:i/>
          <w:iCs/>
          <w:sz w:val="16"/>
          <w:szCs w:val="16"/>
        </w:rPr>
        <w:t>onego przedstawiciela Wykonawcy</w:t>
      </w:r>
      <w:r w:rsidRPr="00436256">
        <w:rPr>
          <w:rFonts w:ascii="Verdana" w:hAnsi="Verdana" w:cs="Arial"/>
          <w:bCs/>
          <w:i/>
          <w:iCs/>
          <w:sz w:val="16"/>
          <w:szCs w:val="16"/>
        </w:rPr>
        <w:t>)</w:t>
      </w:r>
    </w:p>
    <w:p w:rsidR="009E76EF" w:rsidRPr="00436256" w:rsidRDefault="009E76EF" w:rsidP="0089793B">
      <w:pPr>
        <w:spacing w:line="360" w:lineRule="auto"/>
        <w:ind w:right="-2"/>
        <w:jc w:val="center"/>
        <w:rPr>
          <w:rFonts w:ascii="Verdana" w:hAnsi="Verdana" w:cs="Arial"/>
          <w:b/>
          <w:bCs/>
          <w:u w:val="single"/>
        </w:rPr>
      </w:pPr>
    </w:p>
    <w:p w:rsidR="009E76EF" w:rsidRPr="00436256" w:rsidRDefault="009E76EF" w:rsidP="0089793B">
      <w:pPr>
        <w:spacing w:line="360" w:lineRule="auto"/>
        <w:ind w:right="-2"/>
        <w:jc w:val="center"/>
        <w:rPr>
          <w:rFonts w:ascii="Verdana" w:hAnsi="Verdana" w:cs="Arial"/>
          <w:b/>
          <w:u w:val="single"/>
        </w:rPr>
      </w:pPr>
      <w:r w:rsidRPr="00436256">
        <w:rPr>
          <w:rFonts w:ascii="Verdana" w:hAnsi="Verdana" w:cs="Arial"/>
          <w:b/>
          <w:bCs/>
          <w:u w:val="single"/>
        </w:rPr>
        <w:t>OŚWIADCZ</w:t>
      </w:r>
      <w:r w:rsidR="00ED7457" w:rsidRPr="00436256">
        <w:rPr>
          <w:rFonts w:ascii="Verdana" w:hAnsi="Verdana" w:cs="Arial"/>
          <w:b/>
          <w:bCs/>
          <w:u w:val="single"/>
        </w:rPr>
        <w:t>E</w:t>
      </w:r>
      <w:r w:rsidRPr="00436256">
        <w:rPr>
          <w:rFonts w:ascii="Verdana" w:hAnsi="Verdana" w:cs="Arial"/>
          <w:b/>
          <w:bCs/>
          <w:u w:val="single"/>
        </w:rPr>
        <w:t xml:space="preserve">NIE </w:t>
      </w:r>
      <w:r w:rsidRPr="00436256">
        <w:rPr>
          <w:rFonts w:ascii="Verdana" w:hAnsi="Verdana" w:cs="Arial"/>
          <w:b/>
          <w:u w:val="single"/>
        </w:rPr>
        <w:t>DOTYCZĄCE PODWYKONAWCY NIEBĘDĄCEGO PODMIOTEM, NA KTÓREGO ZASOBY POWOŁUJE SIĘ WYKONAWCA:</w:t>
      </w:r>
    </w:p>
    <w:p w:rsidR="009E76EF" w:rsidRPr="00436256" w:rsidRDefault="009E76EF" w:rsidP="0089793B">
      <w:pPr>
        <w:spacing w:line="360" w:lineRule="auto"/>
        <w:ind w:right="-2"/>
        <w:jc w:val="center"/>
        <w:rPr>
          <w:rFonts w:ascii="Verdana" w:hAnsi="Verdana" w:cs="Arial"/>
          <w:i/>
        </w:rPr>
      </w:pPr>
      <w:r w:rsidRPr="00436256">
        <w:rPr>
          <w:rFonts w:ascii="Verdana" w:hAnsi="Verdana" w:cs="Arial"/>
          <w:i/>
        </w:rPr>
        <w:t xml:space="preserve">( zastosować tylko wtedy, gdy zamawiający przewidział możliwość, o której mowa w art. 25a ust. 5 </w:t>
      </w:r>
      <w:proofErr w:type="spellStart"/>
      <w:r w:rsidRPr="00436256">
        <w:rPr>
          <w:rFonts w:ascii="Verdana" w:hAnsi="Verdana" w:cs="Arial"/>
          <w:i/>
        </w:rPr>
        <w:t>pkt</w:t>
      </w:r>
      <w:proofErr w:type="spellEnd"/>
      <w:r w:rsidRPr="00436256">
        <w:rPr>
          <w:rFonts w:ascii="Verdana" w:hAnsi="Verdana" w:cs="Arial"/>
          <w:i/>
        </w:rPr>
        <w:t xml:space="preserve"> 2 ustawy </w:t>
      </w:r>
      <w:proofErr w:type="spellStart"/>
      <w:r w:rsidR="003E34BB" w:rsidRPr="00436256">
        <w:rPr>
          <w:rFonts w:ascii="Verdana" w:hAnsi="Verdana" w:cs="Arial"/>
          <w:i/>
        </w:rPr>
        <w:t>P</w:t>
      </w:r>
      <w:r w:rsidRPr="00436256">
        <w:rPr>
          <w:rFonts w:ascii="Verdana" w:hAnsi="Verdana" w:cs="Arial"/>
          <w:i/>
        </w:rPr>
        <w:t>zp</w:t>
      </w:r>
      <w:proofErr w:type="spellEnd"/>
      <w:r w:rsidRPr="00436256">
        <w:rPr>
          <w:rFonts w:ascii="Verdana" w:hAnsi="Verdana" w:cs="Arial"/>
          <w:i/>
        </w:rPr>
        <w:t>)</w:t>
      </w:r>
    </w:p>
    <w:p w:rsidR="00C60C17" w:rsidRPr="00436256" w:rsidRDefault="00C60C17" w:rsidP="0089793B">
      <w:pPr>
        <w:spacing w:line="360" w:lineRule="auto"/>
        <w:ind w:right="-2"/>
        <w:jc w:val="center"/>
        <w:rPr>
          <w:rFonts w:ascii="Verdana" w:hAnsi="Verdana" w:cs="Arial"/>
          <w:i/>
        </w:rPr>
      </w:pPr>
    </w:p>
    <w:p w:rsidR="009E76EF" w:rsidRPr="00436256" w:rsidRDefault="009E76EF" w:rsidP="0089793B">
      <w:pPr>
        <w:spacing w:line="360" w:lineRule="auto"/>
        <w:ind w:right="-2"/>
        <w:jc w:val="center"/>
        <w:rPr>
          <w:rFonts w:ascii="Verdana" w:hAnsi="Verdana" w:cs="Arial"/>
          <w:i/>
        </w:rPr>
      </w:pPr>
    </w:p>
    <w:p w:rsidR="009E76EF" w:rsidRPr="00436256" w:rsidRDefault="009E76EF" w:rsidP="0089793B">
      <w:pPr>
        <w:spacing w:line="360" w:lineRule="auto"/>
        <w:jc w:val="both"/>
        <w:rPr>
          <w:rFonts w:ascii="Verdana" w:hAnsi="Verdana" w:cs="Arial"/>
        </w:rPr>
      </w:pPr>
      <w:r w:rsidRPr="00436256">
        <w:rPr>
          <w:rFonts w:ascii="Verdana" w:hAnsi="Verdana" w:cs="Arial"/>
        </w:rPr>
        <w:t>Oświadczam, że</w:t>
      </w:r>
      <w:r w:rsidR="00CA058A" w:rsidRPr="00436256">
        <w:rPr>
          <w:rFonts w:ascii="Verdana" w:hAnsi="Verdana" w:cs="Arial"/>
        </w:rPr>
        <w:t xml:space="preserve"> </w:t>
      </w:r>
      <w:r w:rsidR="00CA058A" w:rsidRPr="00436256">
        <w:rPr>
          <w:rFonts w:ascii="Verdana" w:hAnsi="Verdana" w:cs="Arial"/>
          <w:bCs/>
        </w:rPr>
        <w:t xml:space="preserve">na dzień składania ofert, </w:t>
      </w:r>
      <w:r w:rsidRPr="00436256">
        <w:rPr>
          <w:rFonts w:ascii="Verdana" w:hAnsi="Verdana" w:cs="Arial"/>
        </w:rPr>
        <w:t>następujący/e podmiot/y, będący/e podwykonawcą/</w:t>
      </w:r>
      <w:proofErr w:type="spellStart"/>
      <w:r w:rsidRPr="00436256">
        <w:rPr>
          <w:rFonts w:ascii="Verdana" w:hAnsi="Verdana" w:cs="Arial"/>
        </w:rPr>
        <w:t>ami</w:t>
      </w:r>
      <w:proofErr w:type="spellEnd"/>
      <w:r w:rsidRPr="00436256">
        <w:rPr>
          <w:rFonts w:ascii="Verdana" w:hAnsi="Verdana" w:cs="Arial"/>
        </w:rPr>
        <w:t xml:space="preserve">: ………………………… </w:t>
      </w:r>
      <w:r w:rsidRPr="00436256">
        <w:rPr>
          <w:rFonts w:ascii="Verdana" w:hAnsi="Verdana" w:cs="Arial"/>
          <w:i/>
        </w:rPr>
        <w:t>(podać pełną nazwę/firmę, adres, a także w zależności od podmiotu: NIP/PESEL, KRS/</w:t>
      </w:r>
      <w:proofErr w:type="spellStart"/>
      <w:r w:rsidRPr="00436256">
        <w:rPr>
          <w:rFonts w:ascii="Verdana" w:hAnsi="Verdana" w:cs="Arial"/>
          <w:i/>
        </w:rPr>
        <w:t>CEiDG</w:t>
      </w:r>
      <w:proofErr w:type="spellEnd"/>
      <w:r w:rsidRPr="00436256">
        <w:rPr>
          <w:rFonts w:ascii="Verdana" w:hAnsi="Verdana" w:cs="Arial"/>
          <w:i/>
        </w:rPr>
        <w:t>)</w:t>
      </w:r>
      <w:r w:rsidRPr="00436256">
        <w:rPr>
          <w:rFonts w:ascii="Verdana" w:hAnsi="Verdana" w:cs="Arial"/>
        </w:rPr>
        <w:t>, nie podlega/ą wykluczeniu z postępowania o udzielenie zamówienia.</w:t>
      </w:r>
    </w:p>
    <w:p w:rsidR="009E76EF" w:rsidRPr="00436256" w:rsidRDefault="009E76EF" w:rsidP="0089793B">
      <w:pPr>
        <w:spacing w:line="360" w:lineRule="auto"/>
        <w:jc w:val="both"/>
        <w:rPr>
          <w:rFonts w:ascii="Verdana" w:hAnsi="Verdana" w:cs="Arial"/>
        </w:rPr>
      </w:pPr>
    </w:p>
    <w:p w:rsidR="009E76EF" w:rsidRPr="00436256" w:rsidRDefault="009E76EF" w:rsidP="0089793B">
      <w:pPr>
        <w:jc w:val="both"/>
        <w:rPr>
          <w:rFonts w:ascii="Verdana" w:hAnsi="Verdana" w:cs="Arial"/>
          <w:b/>
          <w:bCs/>
          <w:iCs/>
        </w:rPr>
      </w:pPr>
      <w:r w:rsidRPr="00436256">
        <w:rPr>
          <w:rFonts w:ascii="Verdana" w:hAnsi="Verdana" w:cs="Arial"/>
          <w:bCs/>
          <w:iCs/>
        </w:rPr>
        <w:t>Miejscowość i data</w:t>
      </w:r>
      <w:r w:rsidRPr="00436256">
        <w:rPr>
          <w:rFonts w:ascii="Verdana" w:hAnsi="Verdana"/>
          <w:bCs/>
          <w:iCs/>
        </w:rPr>
        <w:t xml:space="preserve">  ……………………......… </w:t>
      </w:r>
      <w:r w:rsidR="009A7443" w:rsidRPr="00436256">
        <w:rPr>
          <w:rFonts w:ascii="Verdana" w:hAnsi="Verdana" w:cs="Arial"/>
          <w:b/>
          <w:bCs/>
          <w:iCs/>
        </w:rPr>
        <w:t>201</w:t>
      </w:r>
      <w:r w:rsidR="00C9497E" w:rsidRPr="00436256">
        <w:rPr>
          <w:rFonts w:ascii="Verdana" w:hAnsi="Verdana" w:cs="Arial"/>
          <w:b/>
          <w:bCs/>
          <w:iCs/>
        </w:rPr>
        <w:t>8</w:t>
      </w:r>
      <w:r w:rsidR="009A7443" w:rsidRPr="00436256">
        <w:rPr>
          <w:rFonts w:ascii="Verdana" w:hAnsi="Verdana" w:cs="Arial"/>
          <w:b/>
          <w:bCs/>
          <w:iCs/>
        </w:rPr>
        <w:t xml:space="preserve"> </w:t>
      </w:r>
      <w:r w:rsidRPr="00436256">
        <w:rPr>
          <w:rFonts w:ascii="Verdana" w:hAnsi="Verdana" w:cs="Arial"/>
          <w:b/>
          <w:bCs/>
          <w:iCs/>
        </w:rPr>
        <w:t>r.</w:t>
      </w:r>
    </w:p>
    <w:p w:rsidR="009E76EF" w:rsidRPr="00436256" w:rsidRDefault="009E76EF" w:rsidP="0089793B">
      <w:pPr>
        <w:jc w:val="both"/>
        <w:rPr>
          <w:rFonts w:ascii="Verdana" w:hAnsi="Verdana" w:cs="Arial"/>
          <w:b/>
          <w:bCs/>
          <w:iCs/>
        </w:rPr>
      </w:pPr>
    </w:p>
    <w:p w:rsidR="009E76EF" w:rsidRPr="00436256" w:rsidRDefault="009E76EF" w:rsidP="0089793B">
      <w:pPr>
        <w:jc w:val="both"/>
        <w:rPr>
          <w:rFonts w:ascii="Verdana" w:hAnsi="Verdana" w:cs="Arial"/>
          <w:b/>
          <w:bCs/>
          <w:iCs/>
        </w:rPr>
      </w:pPr>
    </w:p>
    <w:p w:rsidR="009E76EF" w:rsidRPr="00436256" w:rsidRDefault="009E76EF" w:rsidP="0089793B">
      <w:pPr>
        <w:jc w:val="right"/>
        <w:rPr>
          <w:rFonts w:ascii="Verdana" w:hAnsi="Verdana"/>
          <w:bCs/>
          <w:iCs/>
        </w:rPr>
      </w:pPr>
      <w:r w:rsidRPr="00436256">
        <w:rPr>
          <w:rFonts w:ascii="Verdana" w:hAnsi="Verdana" w:cs="Arial"/>
          <w:bCs/>
          <w:iCs/>
        </w:rPr>
        <w:t>…..…………..…………………………………</w:t>
      </w:r>
    </w:p>
    <w:p w:rsidR="00436256" w:rsidRPr="00436256" w:rsidRDefault="009E76EF" w:rsidP="00436256">
      <w:pPr>
        <w:ind w:left="5245" w:right="-2"/>
        <w:jc w:val="center"/>
        <w:rPr>
          <w:rFonts w:ascii="Verdana" w:hAnsi="Verdana" w:cs="Arial"/>
          <w:bCs/>
          <w:i/>
          <w:iCs/>
          <w:sz w:val="16"/>
          <w:szCs w:val="16"/>
        </w:rPr>
      </w:pPr>
      <w:r w:rsidRPr="00436256">
        <w:rPr>
          <w:rFonts w:ascii="Verdana" w:hAnsi="Verdana" w:cs="Arial"/>
          <w:bCs/>
          <w:i/>
          <w:iCs/>
          <w:sz w:val="16"/>
          <w:szCs w:val="16"/>
        </w:rPr>
        <w:t>(pieczęć wykonawcy oraz podpis upoważnionego przedstawiciela Wykonawcy)</w:t>
      </w:r>
    </w:p>
    <w:p w:rsidR="00423B00" w:rsidRDefault="00423B00"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436256" w:rsidRDefault="00436256" w:rsidP="00441F25">
      <w:pPr>
        <w:spacing w:before="120" w:after="120"/>
        <w:rPr>
          <w:rFonts w:ascii="Verdana" w:hAnsi="Verdana" w:cs="Arial"/>
          <w:bCs/>
          <w:i/>
          <w:iCs/>
        </w:rPr>
      </w:pPr>
    </w:p>
    <w:p w:rsidR="00923FA1" w:rsidRPr="00436256" w:rsidRDefault="00923FA1" w:rsidP="0089793B">
      <w:pPr>
        <w:jc w:val="right"/>
        <w:rPr>
          <w:rFonts w:ascii="Verdana" w:hAnsi="Verdana" w:cs="Arial"/>
          <w:i/>
        </w:rPr>
      </w:pPr>
      <w:r w:rsidRPr="00436256">
        <w:rPr>
          <w:rFonts w:ascii="Verdana" w:hAnsi="Verdana" w:cs="Arial"/>
          <w:i/>
        </w:rPr>
        <w:t>Z</w:t>
      </w:r>
      <w:r w:rsidR="007C1A1D" w:rsidRPr="00436256">
        <w:rPr>
          <w:rFonts w:ascii="Verdana" w:hAnsi="Verdana" w:cs="Arial"/>
          <w:i/>
        </w:rPr>
        <w:t>ałącznik</w:t>
      </w:r>
      <w:r w:rsidRPr="00436256">
        <w:rPr>
          <w:rFonts w:ascii="Verdana" w:hAnsi="Verdana" w:cs="Arial"/>
          <w:i/>
        </w:rPr>
        <w:t xml:space="preserve"> </w:t>
      </w:r>
      <w:r w:rsidRPr="00436256">
        <w:rPr>
          <w:rFonts w:ascii="Verdana" w:hAnsi="Verdana" w:cs="Arial"/>
          <w:b/>
          <w:i/>
        </w:rPr>
        <w:t xml:space="preserve">NR </w:t>
      </w:r>
      <w:r w:rsidR="002543C5" w:rsidRPr="00436256">
        <w:rPr>
          <w:rFonts w:ascii="Verdana" w:hAnsi="Verdana" w:cs="Arial"/>
          <w:b/>
          <w:i/>
        </w:rPr>
        <w:t>3</w:t>
      </w:r>
      <w:r w:rsidR="008F743B" w:rsidRPr="00436256">
        <w:rPr>
          <w:rFonts w:ascii="Verdana" w:hAnsi="Verdana" w:cs="Arial"/>
          <w:b/>
          <w:i/>
        </w:rPr>
        <w:t xml:space="preserve"> </w:t>
      </w:r>
      <w:r w:rsidR="007C1A1D" w:rsidRPr="00436256">
        <w:rPr>
          <w:rFonts w:ascii="Verdana" w:hAnsi="Verdana" w:cs="Arial"/>
          <w:i/>
        </w:rPr>
        <w:t>do</w:t>
      </w:r>
      <w:r w:rsidRPr="00436256">
        <w:rPr>
          <w:rFonts w:ascii="Verdana" w:hAnsi="Verdana" w:cs="Arial"/>
          <w:i/>
        </w:rPr>
        <w:t xml:space="preserve"> SIWZ</w:t>
      </w:r>
    </w:p>
    <w:p w:rsidR="00730504" w:rsidRPr="00436256" w:rsidRDefault="00730504" w:rsidP="0089793B">
      <w:pPr>
        <w:rPr>
          <w:rFonts w:ascii="Verdana" w:hAnsi="Verdana" w:cs="Arial"/>
        </w:rPr>
      </w:pPr>
    </w:p>
    <w:p w:rsidR="00923FA1" w:rsidRPr="00436256" w:rsidRDefault="00923FA1" w:rsidP="0089793B">
      <w:pPr>
        <w:rPr>
          <w:rFonts w:ascii="Verdana" w:hAnsi="Verdana" w:cs="Arial"/>
        </w:rPr>
      </w:pPr>
      <w:r w:rsidRPr="00436256">
        <w:rPr>
          <w:rFonts w:ascii="Verdana" w:hAnsi="Verdana" w:cs="Arial"/>
        </w:rPr>
        <w:t>...............</w:t>
      </w:r>
      <w:r w:rsidR="003302A9" w:rsidRPr="00436256">
        <w:rPr>
          <w:rFonts w:ascii="Verdana" w:hAnsi="Verdana" w:cs="Arial"/>
        </w:rPr>
        <w:t>..</w:t>
      </w:r>
      <w:r w:rsidRPr="00436256">
        <w:rPr>
          <w:rFonts w:ascii="Verdana" w:hAnsi="Verdana" w:cs="Arial"/>
        </w:rPr>
        <w:t>...........</w:t>
      </w:r>
      <w:r w:rsidR="003302A9" w:rsidRPr="00436256">
        <w:rPr>
          <w:rFonts w:ascii="Verdana" w:hAnsi="Verdana" w:cs="Arial"/>
        </w:rPr>
        <w:t>.</w:t>
      </w:r>
      <w:r w:rsidRPr="00436256">
        <w:rPr>
          <w:rFonts w:ascii="Verdana" w:hAnsi="Verdana" w:cs="Arial"/>
        </w:rPr>
        <w:t>.....................</w:t>
      </w:r>
    </w:p>
    <w:p w:rsidR="00923FA1" w:rsidRPr="00436256" w:rsidRDefault="00923FA1" w:rsidP="0089793B">
      <w:pPr>
        <w:ind w:left="540"/>
        <w:rPr>
          <w:rFonts w:ascii="Verdana" w:hAnsi="Verdana" w:cs="Arial"/>
          <w:i/>
        </w:rPr>
      </w:pPr>
      <w:r w:rsidRPr="00436256">
        <w:rPr>
          <w:rFonts w:ascii="Verdana" w:hAnsi="Verdana" w:cs="Arial"/>
          <w:i/>
        </w:rPr>
        <w:t>/nazwa i adres Wykonawcy/</w:t>
      </w:r>
    </w:p>
    <w:p w:rsidR="001B1251" w:rsidRPr="00436256" w:rsidRDefault="001B1251" w:rsidP="0089793B">
      <w:pPr>
        <w:pStyle w:val="Nagwek1"/>
        <w:spacing w:before="0" w:after="0"/>
        <w:jc w:val="center"/>
        <w:rPr>
          <w:rFonts w:ascii="Verdana" w:hAnsi="Verdana"/>
          <w:sz w:val="20"/>
          <w:szCs w:val="20"/>
        </w:rPr>
      </w:pPr>
      <w:bookmarkStart w:id="36" w:name="_Toc412451415"/>
    </w:p>
    <w:p w:rsidR="00923FA1" w:rsidRPr="00436256" w:rsidRDefault="003302A9" w:rsidP="0089793B">
      <w:pPr>
        <w:pStyle w:val="Nagwek1"/>
        <w:spacing w:before="0" w:after="0"/>
        <w:jc w:val="center"/>
        <w:rPr>
          <w:rFonts w:ascii="Verdana" w:hAnsi="Verdana"/>
          <w:sz w:val="20"/>
          <w:szCs w:val="20"/>
        </w:rPr>
      </w:pPr>
      <w:r w:rsidRPr="00436256">
        <w:rPr>
          <w:rFonts w:ascii="Verdana" w:hAnsi="Verdana"/>
          <w:sz w:val="20"/>
          <w:szCs w:val="20"/>
        </w:rPr>
        <w:t>Zestawienie wykonanych zamówień</w:t>
      </w:r>
      <w:bookmarkEnd w:id="36"/>
    </w:p>
    <w:p w:rsidR="0061386E" w:rsidRPr="00436256" w:rsidRDefault="0061386E" w:rsidP="00DF36B7">
      <w:pPr>
        <w:suppressAutoHyphens/>
        <w:ind w:firstLine="709"/>
        <w:jc w:val="both"/>
        <w:rPr>
          <w:rFonts w:ascii="Verdana" w:hAnsi="Verdana" w:cs="Arial"/>
          <w:i/>
        </w:rPr>
      </w:pPr>
      <w:r w:rsidRPr="00436256">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436256" w:rsidTr="005C4E28">
        <w:trPr>
          <w:trHeight w:val="660"/>
        </w:trPr>
        <w:tc>
          <w:tcPr>
            <w:tcW w:w="568" w:type="dxa"/>
            <w:tcBorders>
              <w:top w:val="double" w:sz="4" w:space="0" w:color="auto"/>
              <w:bottom w:val="single" w:sz="4" w:space="0" w:color="000000"/>
            </w:tcBorders>
            <w:shd w:val="clear" w:color="auto" w:fill="E6E6E6"/>
            <w:vAlign w:val="center"/>
          </w:tcPr>
          <w:p w:rsidR="00A91EFD" w:rsidRPr="00436256" w:rsidRDefault="00A91EFD" w:rsidP="0089793B">
            <w:pPr>
              <w:snapToGrid w:val="0"/>
              <w:jc w:val="center"/>
              <w:rPr>
                <w:rFonts w:ascii="Verdana" w:hAnsi="Verdana" w:cs="Arial"/>
                <w:b/>
              </w:rPr>
            </w:pPr>
            <w:r w:rsidRPr="00436256">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436256" w:rsidRDefault="00A91EFD" w:rsidP="0089793B">
            <w:pPr>
              <w:snapToGrid w:val="0"/>
              <w:jc w:val="center"/>
              <w:rPr>
                <w:rFonts w:ascii="Verdana" w:hAnsi="Verdana" w:cs="Arial"/>
                <w:b/>
              </w:rPr>
            </w:pPr>
            <w:r w:rsidRPr="00436256">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436256" w:rsidRDefault="00C1012F" w:rsidP="0089793B">
            <w:pPr>
              <w:snapToGrid w:val="0"/>
              <w:jc w:val="center"/>
              <w:rPr>
                <w:rFonts w:ascii="Verdana" w:hAnsi="Verdana" w:cs="Arial"/>
                <w:b/>
              </w:rPr>
            </w:pPr>
            <w:r w:rsidRPr="00436256">
              <w:rPr>
                <w:rFonts w:ascii="Verdana" w:hAnsi="Verdana" w:cs="Arial"/>
                <w:b/>
              </w:rPr>
              <w:t>Zakres</w:t>
            </w:r>
            <w:r w:rsidR="00051562" w:rsidRPr="00436256">
              <w:rPr>
                <w:rFonts w:ascii="Verdana" w:hAnsi="Verdana" w:cs="Arial"/>
                <w:b/>
              </w:rPr>
              <w:t>, rodzaj i wartość</w:t>
            </w:r>
            <w:r w:rsidR="00B05DBA" w:rsidRPr="00436256">
              <w:rPr>
                <w:rFonts w:ascii="Verdana" w:hAnsi="Verdana" w:cs="Arial"/>
                <w:b/>
              </w:rPr>
              <w:t xml:space="preserve"> </w:t>
            </w:r>
            <w:r w:rsidR="005B4EF6" w:rsidRPr="00436256">
              <w:rPr>
                <w:rFonts w:ascii="Verdana" w:hAnsi="Verdana" w:cs="Arial"/>
                <w:b/>
              </w:rPr>
              <w:t>zamówienia</w:t>
            </w:r>
          </w:p>
          <w:p w:rsidR="00A91EFD" w:rsidRPr="00436256" w:rsidRDefault="00A91EFD" w:rsidP="0089793B">
            <w:pPr>
              <w:snapToGrid w:val="0"/>
              <w:jc w:val="center"/>
              <w:rPr>
                <w:rFonts w:ascii="Verdana" w:hAnsi="Verdana" w:cs="Arial"/>
                <w:b/>
              </w:rPr>
            </w:pPr>
            <w:r w:rsidRPr="00436256">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436256" w:rsidRDefault="00051562" w:rsidP="0089793B">
            <w:pPr>
              <w:snapToGrid w:val="0"/>
              <w:jc w:val="center"/>
              <w:rPr>
                <w:rFonts w:ascii="Verdana" w:hAnsi="Verdana" w:cs="Arial"/>
                <w:b/>
              </w:rPr>
            </w:pPr>
            <w:r w:rsidRPr="00436256">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436256" w:rsidRDefault="00051562" w:rsidP="0089793B">
            <w:pPr>
              <w:snapToGrid w:val="0"/>
              <w:jc w:val="center"/>
              <w:rPr>
                <w:rFonts w:ascii="Verdana" w:hAnsi="Verdana" w:cs="Arial"/>
                <w:b/>
              </w:rPr>
            </w:pPr>
            <w:r w:rsidRPr="00436256">
              <w:rPr>
                <w:rFonts w:ascii="Verdana" w:hAnsi="Verdana" w:cs="Arial"/>
                <w:b/>
              </w:rPr>
              <w:t>Zamawiający</w:t>
            </w:r>
          </w:p>
        </w:tc>
      </w:tr>
      <w:tr w:rsidR="00A91EFD" w:rsidRPr="00436256" w:rsidTr="005C4E28">
        <w:trPr>
          <w:trHeight w:val="133"/>
        </w:trPr>
        <w:tc>
          <w:tcPr>
            <w:tcW w:w="568"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01</w:t>
            </w:r>
          </w:p>
        </w:tc>
        <w:tc>
          <w:tcPr>
            <w:tcW w:w="2904"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02</w:t>
            </w:r>
          </w:p>
        </w:tc>
        <w:tc>
          <w:tcPr>
            <w:tcW w:w="2340" w:type="dxa"/>
            <w:tcBorders>
              <w:top w:val="single" w:sz="4" w:space="0" w:color="000000"/>
            </w:tcBorders>
            <w:shd w:val="clear" w:color="auto" w:fill="F3F3F3"/>
          </w:tcPr>
          <w:p w:rsidR="00A91EFD" w:rsidRPr="00436256" w:rsidRDefault="00A91EFD" w:rsidP="0089793B">
            <w:pPr>
              <w:snapToGrid w:val="0"/>
              <w:jc w:val="center"/>
              <w:rPr>
                <w:rFonts w:ascii="Verdana" w:hAnsi="Verdana" w:cs="Arial"/>
              </w:rPr>
            </w:pPr>
            <w:r w:rsidRPr="00436256">
              <w:rPr>
                <w:rFonts w:ascii="Verdana" w:hAnsi="Verdana" w:cs="Arial"/>
              </w:rPr>
              <w:t>03</w:t>
            </w:r>
          </w:p>
        </w:tc>
        <w:tc>
          <w:tcPr>
            <w:tcW w:w="1488"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w:t>
            </w:r>
            <w:r w:rsidR="003302A9" w:rsidRPr="00436256">
              <w:rPr>
                <w:rFonts w:ascii="Verdana" w:hAnsi="Verdana" w:cs="Arial"/>
              </w:rPr>
              <w:t>4</w:t>
            </w:r>
          </w:p>
        </w:tc>
        <w:tc>
          <w:tcPr>
            <w:tcW w:w="1631" w:type="dxa"/>
            <w:tcBorders>
              <w:top w:val="single" w:sz="4" w:space="0" w:color="000000"/>
            </w:tcBorders>
            <w:shd w:val="clear" w:color="auto" w:fill="F3F3F3"/>
            <w:vAlign w:val="center"/>
          </w:tcPr>
          <w:p w:rsidR="00A91EFD" w:rsidRPr="00436256" w:rsidRDefault="00A91EFD" w:rsidP="0089793B">
            <w:pPr>
              <w:snapToGrid w:val="0"/>
              <w:jc w:val="center"/>
              <w:rPr>
                <w:rFonts w:ascii="Verdana" w:hAnsi="Verdana" w:cs="Arial"/>
              </w:rPr>
            </w:pPr>
            <w:r w:rsidRPr="00436256">
              <w:rPr>
                <w:rFonts w:ascii="Verdana" w:hAnsi="Verdana" w:cs="Arial"/>
              </w:rPr>
              <w:t>0</w:t>
            </w:r>
            <w:r w:rsidR="003302A9" w:rsidRPr="00436256">
              <w:rPr>
                <w:rFonts w:ascii="Verdana" w:hAnsi="Verdana" w:cs="Arial"/>
              </w:rPr>
              <w:t>5</w:t>
            </w:r>
          </w:p>
        </w:tc>
      </w:tr>
      <w:tr w:rsidR="00A91EFD" w:rsidRPr="00436256" w:rsidTr="005C4E28">
        <w:trPr>
          <w:trHeight w:val="392"/>
        </w:trPr>
        <w:tc>
          <w:tcPr>
            <w:tcW w:w="568" w:type="dxa"/>
            <w:vAlign w:val="center"/>
          </w:tcPr>
          <w:p w:rsidR="00A91EFD" w:rsidRPr="00436256" w:rsidRDefault="00A91EFD" w:rsidP="0089793B">
            <w:pPr>
              <w:pStyle w:val="Nagwek"/>
              <w:tabs>
                <w:tab w:val="clear" w:pos="4536"/>
                <w:tab w:val="clear" w:pos="9072"/>
              </w:tabs>
              <w:snapToGrid w:val="0"/>
              <w:jc w:val="center"/>
              <w:rPr>
                <w:rFonts w:ascii="Verdana" w:hAnsi="Verdana" w:cs="Arial"/>
              </w:rPr>
            </w:pPr>
            <w:r w:rsidRPr="00436256">
              <w:rPr>
                <w:rFonts w:ascii="Verdana" w:hAnsi="Verdana" w:cs="Arial"/>
              </w:rPr>
              <w:t>1</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r w:rsidRPr="00436256">
              <w:rPr>
                <w:rFonts w:ascii="Verdana" w:hAnsi="Verdana" w:cs="Arial"/>
              </w:rPr>
              <w:t>………</w:t>
            </w:r>
            <w:r w:rsidR="003302A9" w:rsidRPr="00436256">
              <w:rPr>
                <w:rFonts w:ascii="Verdana" w:hAnsi="Verdana" w:cs="Arial"/>
              </w:rPr>
              <w:t>...</w:t>
            </w:r>
            <w:r w:rsidR="00A850B8" w:rsidRPr="00436256">
              <w:rPr>
                <w:rFonts w:ascii="Verdana" w:hAnsi="Verdana" w:cs="Arial"/>
              </w:rPr>
              <w:t>...............</w:t>
            </w:r>
            <w:r w:rsidR="003302A9" w:rsidRPr="00436256">
              <w:rPr>
                <w:rFonts w:ascii="Verdana" w:hAnsi="Verdana" w:cs="Arial"/>
              </w:rPr>
              <w:t>........</w:t>
            </w: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392"/>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2</w:t>
            </w:r>
          </w:p>
        </w:tc>
        <w:tc>
          <w:tcPr>
            <w:tcW w:w="2904" w:type="dxa"/>
          </w:tcPr>
          <w:p w:rsidR="00A91EFD" w:rsidRPr="00436256" w:rsidRDefault="00A91EFD" w:rsidP="0089793B">
            <w:pPr>
              <w:pStyle w:val="Nagwek"/>
              <w:tabs>
                <w:tab w:val="clear" w:pos="4536"/>
                <w:tab w:val="clear" w:pos="9072"/>
              </w:tabs>
              <w:snapToGrid w:val="0"/>
              <w:rPr>
                <w:rFonts w:ascii="Verdana" w:hAnsi="Verdana" w:cs="Arial"/>
              </w:rPr>
            </w:pPr>
          </w:p>
          <w:p w:rsidR="00A91EFD" w:rsidRPr="00436256" w:rsidRDefault="00A91EFD" w:rsidP="0089793B">
            <w:pPr>
              <w:pStyle w:val="Nagwek"/>
              <w:tabs>
                <w:tab w:val="clear" w:pos="4536"/>
                <w:tab w:val="clear" w:pos="9072"/>
              </w:tabs>
              <w:snapToGrid w:val="0"/>
              <w:rPr>
                <w:rFonts w:ascii="Verdana" w:hAnsi="Verdana" w:cs="Arial"/>
              </w:rPr>
            </w:pPr>
          </w:p>
          <w:p w:rsidR="00A91EFD" w:rsidRPr="00436256" w:rsidRDefault="00A850B8" w:rsidP="0089793B">
            <w:pPr>
              <w:pStyle w:val="Nagwek"/>
              <w:tabs>
                <w:tab w:val="clear" w:pos="4536"/>
                <w:tab w:val="clear" w:pos="9072"/>
              </w:tabs>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392"/>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3</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401"/>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4</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r w:rsidR="00A91EFD" w:rsidRPr="00436256" w:rsidTr="005C4E28">
        <w:trPr>
          <w:trHeight w:val="609"/>
        </w:trPr>
        <w:tc>
          <w:tcPr>
            <w:tcW w:w="568" w:type="dxa"/>
            <w:vAlign w:val="center"/>
          </w:tcPr>
          <w:p w:rsidR="00A91EFD" w:rsidRPr="00436256" w:rsidRDefault="00A91EFD" w:rsidP="0089793B">
            <w:pPr>
              <w:snapToGrid w:val="0"/>
              <w:jc w:val="center"/>
              <w:rPr>
                <w:rFonts w:ascii="Verdana" w:hAnsi="Verdana" w:cs="Arial"/>
              </w:rPr>
            </w:pPr>
            <w:r w:rsidRPr="00436256">
              <w:rPr>
                <w:rFonts w:ascii="Verdana" w:hAnsi="Verdana" w:cs="Arial"/>
              </w:rPr>
              <w:t>5</w:t>
            </w:r>
          </w:p>
        </w:tc>
        <w:tc>
          <w:tcPr>
            <w:tcW w:w="2904" w:type="dxa"/>
          </w:tcPr>
          <w:p w:rsidR="00A91EFD" w:rsidRPr="00436256" w:rsidRDefault="00A91EFD" w:rsidP="0089793B">
            <w:pPr>
              <w:snapToGrid w:val="0"/>
              <w:rPr>
                <w:rFonts w:ascii="Verdana" w:hAnsi="Verdana" w:cs="Arial"/>
              </w:rPr>
            </w:pPr>
          </w:p>
          <w:p w:rsidR="00A91EFD" w:rsidRPr="00436256" w:rsidRDefault="00A91EFD" w:rsidP="0089793B">
            <w:pPr>
              <w:snapToGrid w:val="0"/>
              <w:rPr>
                <w:rFonts w:ascii="Verdana" w:hAnsi="Verdana" w:cs="Arial"/>
              </w:rPr>
            </w:pPr>
          </w:p>
          <w:p w:rsidR="00A91EFD" w:rsidRPr="00436256" w:rsidRDefault="00A850B8" w:rsidP="0089793B">
            <w:pPr>
              <w:snapToGrid w:val="0"/>
              <w:rPr>
                <w:rFonts w:ascii="Verdana" w:hAnsi="Verdana" w:cs="Arial"/>
              </w:rPr>
            </w:pPr>
            <w:r w:rsidRPr="00436256">
              <w:rPr>
                <w:rFonts w:ascii="Verdana" w:hAnsi="Verdana" w:cs="Arial"/>
              </w:rPr>
              <w:t>………..........................…..</w:t>
            </w:r>
            <w:r w:rsidR="00A91EFD" w:rsidRPr="00436256">
              <w:rPr>
                <w:rFonts w:ascii="Verdana" w:hAnsi="Verdana" w:cs="Arial"/>
              </w:rPr>
              <w:t>.</w:t>
            </w:r>
          </w:p>
        </w:tc>
        <w:tc>
          <w:tcPr>
            <w:tcW w:w="2340" w:type="dxa"/>
          </w:tcPr>
          <w:p w:rsidR="00A91EFD" w:rsidRPr="00436256" w:rsidRDefault="00A91EFD" w:rsidP="0089793B">
            <w:pPr>
              <w:snapToGrid w:val="0"/>
              <w:rPr>
                <w:rFonts w:ascii="Verdana" w:hAnsi="Verdana" w:cs="Arial"/>
              </w:rPr>
            </w:pPr>
          </w:p>
        </w:tc>
        <w:tc>
          <w:tcPr>
            <w:tcW w:w="1488" w:type="dxa"/>
          </w:tcPr>
          <w:p w:rsidR="00A91EFD" w:rsidRPr="00436256" w:rsidRDefault="00A91EFD" w:rsidP="0089793B">
            <w:pPr>
              <w:snapToGrid w:val="0"/>
              <w:rPr>
                <w:rFonts w:ascii="Verdana" w:hAnsi="Verdana" w:cs="Arial"/>
              </w:rPr>
            </w:pPr>
          </w:p>
        </w:tc>
        <w:tc>
          <w:tcPr>
            <w:tcW w:w="1631" w:type="dxa"/>
          </w:tcPr>
          <w:p w:rsidR="00A91EFD" w:rsidRPr="00436256" w:rsidRDefault="00A91EFD" w:rsidP="0089793B">
            <w:pPr>
              <w:snapToGrid w:val="0"/>
              <w:rPr>
                <w:rFonts w:ascii="Verdana" w:hAnsi="Verdana" w:cs="Arial"/>
              </w:rPr>
            </w:pPr>
          </w:p>
        </w:tc>
      </w:tr>
    </w:tbl>
    <w:p w:rsidR="00A91EFD" w:rsidRPr="00436256" w:rsidRDefault="00A91EFD" w:rsidP="0089793B">
      <w:pPr>
        <w:rPr>
          <w:rFonts w:ascii="Verdana" w:hAnsi="Verdana" w:cs="Arial"/>
        </w:rPr>
      </w:pPr>
    </w:p>
    <w:p w:rsidR="00346598" w:rsidRPr="00436256" w:rsidRDefault="00346598" w:rsidP="0089793B">
      <w:pPr>
        <w:rPr>
          <w:rFonts w:ascii="Verdana" w:hAnsi="Verdana" w:cs="Arial"/>
        </w:rPr>
      </w:pPr>
    </w:p>
    <w:p w:rsidR="0096448B" w:rsidRPr="00436256" w:rsidRDefault="0096448B" w:rsidP="0089793B">
      <w:pPr>
        <w:rPr>
          <w:rFonts w:ascii="Verdana" w:hAnsi="Verdana" w:cs="Arial"/>
        </w:rPr>
      </w:pPr>
    </w:p>
    <w:p w:rsidR="00250B6F" w:rsidRPr="00436256" w:rsidRDefault="00A91EFD" w:rsidP="0089793B">
      <w:pPr>
        <w:rPr>
          <w:rFonts w:ascii="Verdana" w:hAnsi="Verdana" w:cs="Arial"/>
        </w:rPr>
      </w:pPr>
      <w:r w:rsidRPr="00436256">
        <w:rPr>
          <w:rFonts w:ascii="Verdana" w:hAnsi="Verdana" w:cs="Arial"/>
        </w:rPr>
        <w:t>…………</w:t>
      </w:r>
      <w:r w:rsidR="003302A9" w:rsidRPr="00436256">
        <w:rPr>
          <w:rFonts w:ascii="Verdana" w:hAnsi="Verdana" w:cs="Arial"/>
        </w:rPr>
        <w:t>................</w:t>
      </w:r>
      <w:r w:rsidRPr="00436256">
        <w:rPr>
          <w:rFonts w:ascii="Verdana" w:hAnsi="Verdana" w:cs="Arial"/>
        </w:rPr>
        <w:t>……</w:t>
      </w:r>
      <w:r w:rsidR="00923FA1" w:rsidRPr="00436256">
        <w:rPr>
          <w:rFonts w:ascii="Verdana" w:hAnsi="Verdana" w:cs="Arial"/>
        </w:rPr>
        <w:t>.......dnia ................</w:t>
      </w:r>
      <w:r w:rsidR="007C1A1D" w:rsidRPr="00436256">
        <w:rPr>
          <w:rFonts w:ascii="Verdana" w:hAnsi="Verdana" w:cs="Arial"/>
        </w:rPr>
        <w:t xml:space="preserve"> </w:t>
      </w:r>
      <w:r w:rsidR="00730504" w:rsidRPr="00436256">
        <w:rPr>
          <w:rFonts w:ascii="Verdana" w:hAnsi="Verdana" w:cs="Arial"/>
          <w:b/>
        </w:rPr>
        <w:t>201</w:t>
      </w:r>
      <w:r w:rsidR="00C9497E" w:rsidRPr="00436256">
        <w:rPr>
          <w:rFonts w:ascii="Verdana" w:hAnsi="Verdana" w:cs="Arial"/>
          <w:b/>
        </w:rPr>
        <w:t>8</w:t>
      </w:r>
      <w:r w:rsidR="009A7443" w:rsidRPr="00436256">
        <w:rPr>
          <w:rFonts w:ascii="Verdana" w:hAnsi="Verdana" w:cs="Arial"/>
          <w:b/>
        </w:rPr>
        <w:t xml:space="preserve"> </w:t>
      </w:r>
      <w:r w:rsidR="007C1A1D" w:rsidRPr="00436256">
        <w:rPr>
          <w:rFonts w:ascii="Verdana" w:hAnsi="Verdana" w:cs="Arial"/>
          <w:b/>
        </w:rPr>
        <w:t>r</w:t>
      </w:r>
      <w:r w:rsidR="00730504" w:rsidRPr="00436256">
        <w:rPr>
          <w:rFonts w:ascii="Verdana" w:hAnsi="Verdana" w:cs="Arial"/>
        </w:rPr>
        <w:t>.</w:t>
      </w:r>
    </w:p>
    <w:p w:rsidR="00720C30" w:rsidRPr="00436256" w:rsidRDefault="00720C30" w:rsidP="0089793B">
      <w:pPr>
        <w:rPr>
          <w:rFonts w:ascii="Verdana" w:hAnsi="Verdana" w:cs="Arial"/>
        </w:rPr>
      </w:pPr>
    </w:p>
    <w:p w:rsidR="00436256" w:rsidRDefault="00436256" w:rsidP="0089793B">
      <w:pPr>
        <w:jc w:val="right"/>
        <w:rPr>
          <w:rFonts w:ascii="Verdana" w:hAnsi="Verdana" w:cs="Arial"/>
        </w:rPr>
      </w:pPr>
    </w:p>
    <w:p w:rsidR="00436256" w:rsidRDefault="00436256" w:rsidP="0089793B">
      <w:pPr>
        <w:jc w:val="right"/>
        <w:rPr>
          <w:rFonts w:ascii="Verdana" w:hAnsi="Verdana" w:cs="Arial"/>
        </w:rPr>
      </w:pPr>
    </w:p>
    <w:p w:rsidR="00923FA1" w:rsidRPr="00436256" w:rsidRDefault="00436256" w:rsidP="00436256">
      <w:pPr>
        <w:ind w:left="3545" w:firstLine="709"/>
        <w:jc w:val="center"/>
        <w:rPr>
          <w:rFonts w:ascii="Verdana" w:hAnsi="Verdana" w:cs="Arial"/>
        </w:rPr>
      </w:pPr>
      <w:r>
        <w:rPr>
          <w:rFonts w:ascii="Verdana" w:hAnsi="Verdana" w:cs="Arial"/>
        </w:rPr>
        <w:t xml:space="preserve">              </w:t>
      </w:r>
      <w:r>
        <w:rPr>
          <w:rFonts w:ascii="Verdana" w:hAnsi="Verdana" w:cs="Arial"/>
          <w:vertAlign w:val="subscript"/>
        </w:rPr>
        <w:t>…………………………………………………………………………………..</w:t>
      </w:r>
    </w:p>
    <w:p w:rsidR="002710DB" w:rsidRPr="00436256" w:rsidRDefault="00436256" w:rsidP="0089793B">
      <w:pPr>
        <w:pStyle w:val="Stopka"/>
        <w:tabs>
          <w:tab w:val="clear" w:pos="4536"/>
          <w:tab w:val="clear" w:pos="9072"/>
        </w:tabs>
        <w:ind w:left="6840" w:right="432" w:hanging="6840"/>
        <w:jc w:val="right"/>
        <w:rPr>
          <w:rFonts w:ascii="Verdana" w:hAnsi="Verdana" w:cs="Arial"/>
          <w:i/>
          <w:sz w:val="16"/>
          <w:szCs w:val="16"/>
        </w:rPr>
      </w:pPr>
      <w:r>
        <w:rPr>
          <w:rFonts w:ascii="Verdana" w:hAnsi="Verdana" w:cs="Arial"/>
          <w:i/>
          <w:sz w:val="16"/>
          <w:szCs w:val="16"/>
        </w:rPr>
        <w:t xml:space="preserve">podpis osoby /osób/ </w:t>
      </w:r>
      <w:r w:rsidR="00923FA1" w:rsidRPr="00436256">
        <w:rPr>
          <w:rFonts w:ascii="Verdana" w:hAnsi="Verdana" w:cs="Arial"/>
          <w:i/>
          <w:sz w:val="16"/>
          <w:szCs w:val="16"/>
        </w:rPr>
        <w:t>upoważnio</w:t>
      </w:r>
      <w:r w:rsidR="00DA61A8" w:rsidRPr="00436256">
        <w:rPr>
          <w:rFonts w:ascii="Verdana" w:hAnsi="Verdana" w:cs="Arial"/>
          <w:i/>
          <w:sz w:val="16"/>
          <w:szCs w:val="16"/>
        </w:rPr>
        <w:t>nych</w:t>
      </w:r>
    </w:p>
    <w:p w:rsidR="008A1728" w:rsidRPr="00436256" w:rsidRDefault="002710DB" w:rsidP="0089793B">
      <w:pPr>
        <w:pStyle w:val="Stopka"/>
        <w:tabs>
          <w:tab w:val="clear" w:pos="4536"/>
          <w:tab w:val="clear" w:pos="9072"/>
        </w:tabs>
        <w:ind w:left="6379" w:hanging="6840"/>
        <w:jc w:val="right"/>
        <w:rPr>
          <w:rFonts w:ascii="Verdana" w:hAnsi="Verdana" w:cs="Arial"/>
          <w:i/>
        </w:rPr>
      </w:pPr>
      <w:r w:rsidRPr="00436256">
        <w:rPr>
          <w:rFonts w:ascii="Verdana" w:hAnsi="Verdana" w:cs="Arial"/>
          <w:i/>
        </w:rPr>
        <w:br w:type="page"/>
      </w:r>
      <w:r w:rsidRPr="00436256">
        <w:rPr>
          <w:rFonts w:ascii="Verdana" w:hAnsi="Verdana" w:cs="Arial"/>
          <w:i/>
        </w:rPr>
        <w:lastRenderedPageBreak/>
        <w:t xml:space="preserve">Załącznik </w:t>
      </w:r>
      <w:r w:rsidRPr="00436256">
        <w:rPr>
          <w:rFonts w:ascii="Verdana" w:hAnsi="Verdana" w:cs="Arial"/>
          <w:b/>
          <w:i/>
        </w:rPr>
        <w:t xml:space="preserve">NR </w:t>
      </w:r>
      <w:r w:rsidR="0026266C" w:rsidRPr="00436256">
        <w:rPr>
          <w:rFonts w:ascii="Verdana" w:hAnsi="Verdana" w:cs="Arial"/>
          <w:b/>
          <w:i/>
        </w:rPr>
        <w:t>4</w:t>
      </w:r>
      <w:r w:rsidR="00DF36B7" w:rsidRPr="00436256">
        <w:rPr>
          <w:rFonts w:ascii="Verdana" w:hAnsi="Verdana" w:cs="Arial"/>
          <w:b/>
          <w:i/>
        </w:rPr>
        <w:t xml:space="preserve"> </w:t>
      </w:r>
      <w:r w:rsidRPr="00436256">
        <w:rPr>
          <w:rFonts w:ascii="Verdana" w:hAnsi="Verdana" w:cs="Arial"/>
          <w:i/>
        </w:rPr>
        <w:t>do SIWZ</w:t>
      </w:r>
    </w:p>
    <w:p w:rsidR="002710DB" w:rsidRPr="00436256" w:rsidRDefault="002710DB" w:rsidP="0089793B">
      <w:pPr>
        <w:jc w:val="right"/>
        <w:rPr>
          <w:rFonts w:ascii="Verdana" w:hAnsi="Verdana" w:cs="Arial"/>
        </w:rPr>
      </w:pPr>
    </w:p>
    <w:p w:rsidR="008A1728" w:rsidRPr="00436256" w:rsidRDefault="008A1728" w:rsidP="0089793B">
      <w:pPr>
        <w:jc w:val="right"/>
        <w:rPr>
          <w:rFonts w:ascii="Verdana" w:hAnsi="Verdana" w:cs="Arial"/>
          <w:b/>
        </w:rPr>
      </w:pPr>
    </w:p>
    <w:p w:rsidR="008A1728" w:rsidRPr="00436256" w:rsidRDefault="008A1728" w:rsidP="0089793B">
      <w:pPr>
        <w:pStyle w:val="Nagwek7"/>
        <w:jc w:val="center"/>
        <w:rPr>
          <w:rFonts w:ascii="Verdana" w:hAnsi="Verdana" w:cs="Arial"/>
          <w:i w:val="0"/>
          <w:szCs w:val="20"/>
        </w:rPr>
      </w:pPr>
      <w:bookmarkStart w:id="37" w:name="_Toc412451416"/>
      <w:r w:rsidRPr="00436256">
        <w:rPr>
          <w:rFonts w:ascii="Verdana" w:hAnsi="Verdana" w:cs="Arial"/>
          <w:i w:val="0"/>
          <w:szCs w:val="20"/>
        </w:rPr>
        <w:t>Informacja</w:t>
      </w:r>
      <w:r w:rsidR="00290A08" w:rsidRPr="00436256">
        <w:rPr>
          <w:rFonts w:ascii="Verdana" w:hAnsi="Verdana" w:cs="Arial"/>
          <w:i w:val="0"/>
          <w:szCs w:val="20"/>
        </w:rPr>
        <w:t xml:space="preserve"> na podstawie art.</w:t>
      </w:r>
      <w:r w:rsidR="005535D2" w:rsidRPr="00436256">
        <w:rPr>
          <w:rFonts w:ascii="Verdana" w:hAnsi="Verdana" w:cs="Arial"/>
          <w:i w:val="0"/>
          <w:szCs w:val="20"/>
        </w:rPr>
        <w:t xml:space="preserve"> </w:t>
      </w:r>
      <w:r w:rsidR="00896FD7" w:rsidRPr="00436256">
        <w:rPr>
          <w:rFonts w:ascii="Verdana" w:hAnsi="Verdana" w:cs="Arial"/>
          <w:i w:val="0"/>
          <w:szCs w:val="20"/>
        </w:rPr>
        <w:t>24 ust. 1 pkt 23</w:t>
      </w:r>
      <w:r w:rsidR="00E822F7" w:rsidRPr="00436256">
        <w:rPr>
          <w:rFonts w:ascii="Verdana" w:hAnsi="Verdana" w:cs="Arial"/>
          <w:i w:val="0"/>
          <w:szCs w:val="20"/>
        </w:rPr>
        <w:br/>
      </w:r>
      <w:r w:rsidRPr="00436256">
        <w:rPr>
          <w:rFonts w:ascii="Verdana" w:hAnsi="Verdana" w:cs="Arial"/>
          <w:i w:val="0"/>
          <w:szCs w:val="20"/>
        </w:rPr>
        <w:t>ustawy Prawo zamówień publicznych</w:t>
      </w:r>
      <w:bookmarkEnd w:id="37"/>
    </w:p>
    <w:p w:rsidR="008A1728" w:rsidRPr="00436256" w:rsidRDefault="00F43BBA" w:rsidP="0089793B">
      <w:pPr>
        <w:spacing w:line="360" w:lineRule="auto"/>
        <w:jc w:val="center"/>
        <w:rPr>
          <w:rFonts w:ascii="Verdana" w:hAnsi="Verdana" w:cs="Arial"/>
          <w:bCs/>
          <w:i/>
        </w:rPr>
      </w:pPr>
      <w:r w:rsidRPr="00436256">
        <w:rPr>
          <w:rFonts w:ascii="Verdana" w:hAnsi="Verdana" w:cs="Arial"/>
        </w:rPr>
        <w:t>(</w:t>
      </w:r>
      <w:r w:rsidRPr="00436256">
        <w:rPr>
          <w:rFonts w:ascii="Verdana" w:hAnsi="Verdana"/>
        </w:rPr>
        <w:t>Dz. U. z 2017</w:t>
      </w:r>
      <w:r w:rsidR="00436256">
        <w:rPr>
          <w:rFonts w:ascii="Verdana" w:hAnsi="Verdana"/>
        </w:rPr>
        <w:t xml:space="preserve"> </w:t>
      </w:r>
      <w:r w:rsidRPr="00436256">
        <w:rPr>
          <w:rFonts w:ascii="Verdana" w:hAnsi="Verdana"/>
        </w:rPr>
        <w:t xml:space="preserve">r., poz. 1579 z </w:t>
      </w:r>
      <w:proofErr w:type="spellStart"/>
      <w:r w:rsidRPr="00436256">
        <w:rPr>
          <w:rFonts w:ascii="Verdana" w:hAnsi="Verdana"/>
        </w:rPr>
        <w:t>późn</w:t>
      </w:r>
      <w:proofErr w:type="spellEnd"/>
      <w:r w:rsidRPr="00436256">
        <w:rPr>
          <w:rFonts w:ascii="Verdana" w:hAnsi="Verdana"/>
        </w:rPr>
        <w:t>. zm.</w:t>
      </w:r>
      <w:r w:rsidRPr="00436256">
        <w:rPr>
          <w:rFonts w:ascii="Verdana" w:hAnsi="Verdana" w:cs="Arial"/>
        </w:rPr>
        <w:t>)</w:t>
      </w:r>
    </w:p>
    <w:p w:rsidR="008A1728" w:rsidRPr="00436256" w:rsidRDefault="008A1728"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89793B">
      <w:pPr>
        <w:jc w:val="center"/>
        <w:rPr>
          <w:rFonts w:ascii="Verdana" w:hAnsi="Verdana" w:cs="Arial"/>
          <w:bCs/>
        </w:rPr>
      </w:pPr>
    </w:p>
    <w:p w:rsidR="00E60A95" w:rsidRPr="00436256" w:rsidRDefault="00E60A95" w:rsidP="00E60A95">
      <w:pPr>
        <w:tabs>
          <w:tab w:val="center" w:pos="6201"/>
          <w:tab w:val="right" w:pos="10737"/>
        </w:tabs>
        <w:autoSpaceDE w:val="0"/>
        <w:spacing w:line="360" w:lineRule="auto"/>
        <w:rPr>
          <w:rFonts w:ascii="Verdana" w:eastAsia="Arial" w:hAnsi="Verdana" w:cs="Arial"/>
          <w:b/>
          <w:bCs/>
          <w:szCs w:val="30"/>
        </w:rPr>
      </w:pPr>
      <w:r w:rsidRPr="00436256">
        <w:rPr>
          <w:rFonts w:ascii="Verdana" w:eastAsia="Arial" w:hAnsi="Verdana" w:cs="Arial"/>
          <w:b/>
          <w:bCs/>
          <w:szCs w:val="30"/>
        </w:rPr>
        <w:t>………………………………………….</w:t>
      </w:r>
    </w:p>
    <w:p w:rsidR="00E60A95" w:rsidRPr="00436256" w:rsidRDefault="00E60A95" w:rsidP="00E60A95">
      <w:pPr>
        <w:tabs>
          <w:tab w:val="center" w:pos="6201"/>
          <w:tab w:val="right" w:pos="10737"/>
        </w:tabs>
        <w:autoSpaceDE w:val="0"/>
        <w:spacing w:line="360" w:lineRule="auto"/>
        <w:rPr>
          <w:rFonts w:ascii="Verdana" w:eastAsia="Arial" w:hAnsi="Verdana" w:cs="Arial"/>
          <w:bCs/>
          <w:sz w:val="16"/>
          <w:szCs w:val="30"/>
        </w:rPr>
      </w:pPr>
      <w:r w:rsidRPr="00436256">
        <w:rPr>
          <w:rFonts w:ascii="Verdana" w:eastAsia="Arial" w:hAnsi="Verdana" w:cs="Arial"/>
          <w:bCs/>
          <w:sz w:val="16"/>
          <w:szCs w:val="30"/>
        </w:rPr>
        <w:t xml:space="preserve">              </w:t>
      </w:r>
      <w:r w:rsidR="00436256">
        <w:rPr>
          <w:rFonts w:ascii="Verdana" w:eastAsia="Arial" w:hAnsi="Verdana" w:cs="Arial"/>
          <w:bCs/>
          <w:sz w:val="16"/>
          <w:szCs w:val="30"/>
        </w:rPr>
        <w:t xml:space="preserve">    </w:t>
      </w:r>
      <w:r w:rsidRPr="00436256">
        <w:rPr>
          <w:rFonts w:ascii="Verdana" w:eastAsia="Arial" w:hAnsi="Verdana" w:cs="Arial"/>
          <w:bCs/>
          <w:sz w:val="16"/>
          <w:szCs w:val="30"/>
        </w:rPr>
        <w:t xml:space="preserve"> (nazwa firmy)</w:t>
      </w:r>
    </w:p>
    <w:p w:rsidR="00E60A95" w:rsidRPr="00436256" w:rsidRDefault="00E60A95" w:rsidP="0089793B">
      <w:pPr>
        <w:rPr>
          <w:rFonts w:ascii="Verdana" w:hAnsi="Verdana" w:cs="Arial"/>
          <w:bCs/>
        </w:rPr>
      </w:pPr>
    </w:p>
    <w:p w:rsidR="00E60A95" w:rsidRPr="00436256" w:rsidRDefault="00E60A95" w:rsidP="0089793B">
      <w:pPr>
        <w:rPr>
          <w:rFonts w:ascii="Verdana" w:hAnsi="Verdana" w:cs="Arial"/>
          <w:bCs/>
        </w:rPr>
      </w:pPr>
    </w:p>
    <w:p w:rsidR="00C66B84" w:rsidRPr="00436256" w:rsidRDefault="008A1728" w:rsidP="0089793B">
      <w:pPr>
        <w:rPr>
          <w:rFonts w:ascii="Verdana" w:hAnsi="Verdana" w:cs="Arial"/>
          <w:bCs/>
        </w:rPr>
      </w:pPr>
      <w:r w:rsidRPr="00436256">
        <w:rPr>
          <w:rFonts w:ascii="Verdana" w:hAnsi="Verdana" w:cs="Arial"/>
          <w:bCs/>
        </w:rPr>
        <w:t>Przystępując do postępowania w sprawie udzielenia zamówienia na</w:t>
      </w:r>
      <w:r w:rsidR="009A7443" w:rsidRPr="00436256">
        <w:rPr>
          <w:rFonts w:ascii="Verdana" w:hAnsi="Verdana" w:cs="Arial"/>
          <w:bCs/>
        </w:rPr>
        <w:t xml:space="preserve"> zadanie pn.</w:t>
      </w:r>
      <w:r w:rsidRPr="00436256">
        <w:rPr>
          <w:rFonts w:ascii="Verdana" w:hAnsi="Verdana" w:cs="Arial"/>
          <w:bCs/>
        </w:rPr>
        <w:t xml:space="preserve">: </w:t>
      </w:r>
    </w:p>
    <w:p w:rsidR="00C66B84" w:rsidRPr="00436256" w:rsidRDefault="00C66B84" w:rsidP="0089793B">
      <w:pPr>
        <w:rPr>
          <w:rFonts w:ascii="Verdana" w:hAnsi="Verdana" w:cs="Arial"/>
          <w:bCs/>
        </w:rPr>
      </w:pPr>
    </w:p>
    <w:p w:rsidR="00202AB8" w:rsidRDefault="00202AB8" w:rsidP="00202AB8">
      <w:pPr>
        <w:tabs>
          <w:tab w:val="center" w:pos="6201"/>
          <w:tab w:val="right" w:pos="10737"/>
        </w:tabs>
        <w:autoSpaceDE w:val="0"/>
        <w:jc w:val="center"/>
        <w:rPr>
          <w:rFonts w:ascii="Verdana" w:hAnsi="Verdana"/>
          <w:b/>
        </w:rPr>
      </w:pPr>
      <w:r>
        <w:rPr>
          <w:rFonts w:ascii="Verdana" w:hAnsi="Verdana" w:cs="Tahoma"/>
          <w:b/>
          <w:bCs/>
          <w:szCs w:val="30"/>
        </w:rPr>
        <w:t>„</w:t>
      </w:r>
      <w:r w:rsidR="00874387" w:rsidRPr="00874387">
        <w:rPr>
          <w:rFonts w:ascii="Verdana" w:hAnsi="Verdana" w:cs="CourierNewPS-BoldMT"/>
          <w:b/>
          <w:bCs/>
        </w:rPr>
        <w:t>Przebudowa ulicy Ku Słońcu w Ustroniu Morskim</w:t>
      </w:r>
      <w:r w:rsidR="00874387">
        <w:rPr>
          <w:rFonts w:ascii="Verdana" w:hAnsi="Verdana" w:cs="CourierNewPS-BoldMT"/>
          <w:b/>
          <w:bCs/>
        </w:rPr>
        <w:t xml:space="preserve"> </w:t>
      </w:r>
      <w:r w:rsidR="00874387" w:rsidRPr="00874387">
        <w:rPr>
          <w:rFonts w:ascii="Verdana" w:hAnsi="Verdana" w:cs="CourierNewPS-BoldMT"/>
          <w:b/>
          <w:bCs/>
        </w:rPr>
        <w:t>oraz drogi w miejscowości Kukinka</w:t>
      </w:r>
      <w:r>
        <w:rPr>
          <w:rFonts w:ascii="Verdana" w:eastAsia="Arial" w:hAnsi="Verdana" w:cs="Arial"/>
          <w:b/>
          <w:bCs/>
          <w:szCs w:val="30"/>
        </w:rPr>
        <w:t>”</w:t>
      </w:r>
    </w:p>
    <w:p w:rsidR="008A1728" w:rsidRPr="00436256" w:rsidRDefault="008A1728" w:rsidP="0089793B">
      <w:pPr>
        <w:pStyle w:val="pkt"/>
        <w:spacing w:before="0" w:after="0" w:line="240" w:lineRule="auto"/>
        <w:ind w:left="0" w:firstLine="0"/>
        <w:jc w:val="center"/>
        <w:rPr>
          <w:rFonts w:ascii="Verdana" w:hAnsi="Verdana" w:cs="Arial"/>
          <w:sz w:val="20"/>
          <w:szCs w:val="20"/>
        </w:rPr>
      </w:pPr>
    </w:p>
    <w:p w:rsidR="008A1728" w:rsidRPr="00436256" w:rsidRDefault="008A1728" w:rsidP="0089793B">
      <w:pPr>
        <w:rPr>
          <w:rFonts w:ascii="Verdana" w:hAnsi="Verdana" w:cs="Arial"/>
          <w:bCs/>
        </w:rPr>
      </w:pPr>
      <w:r w:rsidRPr="00436256">
        <w:rPr>
          <w:rFonts w:ascii="Verdana" w:hAnsi="Verdana" w:cs="Arial"/>
          <w:bCs/>
        </w:rPr>
        <w:t>Informuję, że*:</w:t>
      </w:r>
    </w:p>
    <w:p w:rsidR="008A1728" w:rsidRPr="00436256" w:rsidRDefault="008A1728" w:rsidP="0089793B">
      <w:pPr>
        <w:rPr>
          <w:rFonts w:ascii="Verdana" w:hAnsi="Verdana" w:cs="Arial"/>
          <w:bCs/>
        </w:rPr>
      </w:pPr>
    </w:p>
    <w:tbl>
      <w:tblPr>
        <w:tblW w:w="0" w:type="auto"/>
        <w:tblLook w:val="01E0"/>
      </w:tblPr>
      <w:tblGrid>
        <w:gridCol w:w="817"/>
        <w:gridCol w:w="8469"/>
      </w:tblGrid>
      <w:tr w:rsidR="00ED7457" w:rsidRPr="00436256" w:rsidTr="0040502E">
        <w:tc>
          <w:tcPr>
            <w:tcW w:w="817" w:type="dxa"/>
            <w:shd w:val="clear" w:color="auto" w:fill="auto"/>
          </w:tcPr>
          <w:p w:rsidR="00ED7457" w:rsidRPr="00436256" w:rsidRDefault="00ED7457" w:rsidP="00154B8B">
            <w:pPr>
              <w:suppressAutoHyphens/>
              <w:spacing w:line="480" w:lineRule="auto"/>
              <w:jc w:val="right"/>
              <w:rPr>
                <w:rFonts w:ascii="Verdana" w:hAnsi="Verdana" w:cs="Arial"/>
                <w:bCs/>
              </w:rPr>
            </w:pPr>
            <w:r w:rsidRPr="00436256">
              <w:rPr>
                <w:bCs/>
              </w:rPr>
              <w:t>⁪</w:t>
            </w:r>
          </w:p>
        </w:tc>
        <w:tc>
          <w:tcPr>
            <w:tcW w:w="8469" w:type="dxa"/>
            <w:shd w:val="clear" w:color="auto" w:fill="auto"/>
          </w:tcPr>
          <w:p w:rsidR="00ED7457" w:rsidRPr="00436256" w:rsidRDefault="00ED7457" w:rsidP="00154B8B">
            <w:pPr>
              <w:suppressAutoHyphens/>
              <w:spacing w:line="480" w:lineRule="auto"/>
              <w:jc w:val="both"/>
              <w:rPr>
                <w:rFonts w:ascii="Verdana" w:hAnsi="Verdana" w:cs="Arial"/>
                <w:bCs/>
              </w:rPr>
            </w:pPr>
            <w:r w:rsidRPr="00436256">
              <w:rPr>
                <w:rFonts w:ascii="Verdana" w:hAnsi="Verdana" w:cs="Arial"/>
                <w:bCs/>
              </w:rPr>
              <w:sym w:font="Wingdings 2" w:char="F0A3"/>
            </w:r>
            <w:r w:rsidRPr="00436256">
              <w:rPr>
                <w:rFonts w:ascii="Verdana" w:hAnsi="Verdana" w:cs="Arial"/>
                <w:bCs/>
              </w:rPr>
              <w:t xml:space="preserve">    nie należę</w:t>
            </w:r>
          </w:p>
          <w:p w:rsidR="00ED7457" w:rsidRPr="00436256" w:rsidRDefault="00ED7457" w:rsidP="00154B8B">
            <w:pPr>
              <w:suppressAutoHyphens/>
              <w:ind w:hanging="6"/>
              <w:jc w:val="both"/>
              <w:rPr>
                <w:rFonts w:ascii="Verdana" w:hAnsi="Verdana" w:cs="Arial"/>
                <w:bCs/>
              </w:rPr>
            </w:pPr>
            <w:r w:rsidRPr="00436256">
              <w:rPr>
                <w:rFonts w:ascii="Verdana" w:hAnsi="Verdana" w:cs="Arial"/>
                <w:bCs/>
              </w:rPr>
              <w:t xml:space="preserve">do tej samej grupy kapitałowej w </w:t>
            </w:r>
            <w:r w:rsidRPr="00436256">
              <w:rPr>
                <w:rFonts w:ascii="Verdana" w:hAnsi="Verdana" w:cs="Arial"/>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w:t>
            </w:r>
            <w:proofErr w:type="spellStart"/>
            <w:r w:rsidRPr="00436256">
              <w:rPr>
                <w:rFonts w:ascii="Verdana" w:hAnsi="Verdana" w:cs="Arial"/>
              </w:rPr>
              <w:t>Pzp</w:t>
            </w:r>
            <w:proofErr w:type="spellEnd"/>
            <w:r w:rsidRPr="00436256">
              <w:rPr>
                <w:rFonts w:ascii="Verdana" w:hAnsi="Verdana" w:cs="Arial"/>
              </w:rPr>
              <w:t xml:space="preserve"> na stronie internetowej</w:t>
            </w:r>
            <w:r w:rsidR="00960C93" w:rsidRPr="00436256">
              <w:rPr>
                <w:rFonts w:ascii="Verdana" w:hAnsi="Verdana" w:cs="Arial"/>
              </w:rPr>
              <w:t xml:space="preserve"> </w:t>
            </w:r>
            <w:r w:rsidR="00960C93" w:rsidRPr="00436256">
              <w:rPr>
                <w:rFonts w:ascii="Verdana" w:hAnsi="Verdana"/>
              </w:rPr>
              <w:t>www.ustronie-morskie.pl</w:t>
            </w:r>
          </w:p>
          <w:p w:rsidR="00ED7457" w:rsidRPr="00436256" w:rsidRDefault="00ED7457" w:rsidP="00154B8B">
            <w:pPr>
              <w:suppressAutoHyphens/>
              <w:ind w:hanging="6"/>
              <w:jc w:val="both"/>
              <w:rPr>
                <w:rFonts w:ascii="Verdana" w:hAnsi="Verdana" w:cs="Arial"/>
                <w:bCs/>
              </w:rPr>
            </w:pPr>
          </w:p>
        </w:tc>
      </w:tr>
      <w:tr w:rsidR="00ED7457" w:rsidRPr="00436256" w:rsidTr="0040502E">
        <w:tc>
          <w:tcPr>
            <w:tcW w:w="817" w:type="dxa"/>
            <w:shd w:val="clear" w:color="auto" w:fill="auto"/>
          </w:tcPr>
          <w:p w:rsidR="00ED7457" w:rsidRPr="00436256" w:rsidRDefault="00ED7457" w:rsidP="00154B8B">
            <w:pPr>
              <w:suppressAutoHyphens/>
              <w:spacing w:line="480" w:lineRule="auto"/>
              <w:jc w:val="right"/>
              <w:rPr>
                <w:rFonts w:ascii="Verdana" w:hAnsi="Verdana" w:cs="Arial"/>
                <w:bCs/>
              </w:rPr>
            </w:pPr>
            <w:r w:rsidRPr="00436256">
              <w:rPr>
                <w:bCs/>
              </w:rPr>
              <w:t>⁪</w:t>
            </w:r>
          </w:p>
        </w:tc>
        <w:tc>
          <w:tcPr>
            <w:tcW w:w="8469" w:type="dxa"/>
            <w:shd w:val="clear" w:color="auto" w:fill="auto"/>
          </w:tcPr>
          <w:p w:rsidR="00ED7457" w:rsidRPr="00436256" w:rsidRDefault="00ED7457" w:rsidP="00154B8B">
            <w:pPr>
              <w:suppressAutoHyphens/>
              <w:spacing w:line="480" w:lineRule="auto"/>
              <w:jc w:val="both"/>
              <w:rPr>
                <w:rFonts w:ascii="Verdana" w:hAnsi="Verdana" w:cs="Arial"/>
                <w:bCs/>
              </w:rPr>
            </w:pPr>
            <w:r w:rsidRPr="00436256">
              <w:rPr>
                <w:rFonts w:ascii="Verdana" w:hAnsi="Verdana" w:cs="Arial"/>
                <w:bCs/>
              </w:rPr>
              <w:sym w:font="Wingdings 2" w:char="F0A3"/>
            </w:r>
            <w:r w:rsidRPr="00436256">
              <w:rPr>
                <w:rFonts w:ascii="Verdana" w:hAnsi="Verdana" w:cs="Arial"/>
                <w:bCs/>
              </w:rPr>
              <w:t xml:space="preserve">    należę</w:t>
            </w:r>
          </w:p>
          <w:p w:rsidR="00ED7457" w:rsidRPr="00436256" w:rsidRDefault="00ED7457" w:rsidP="00154B8B">
            <w:pPr>
              <w:suppressAutoHyphens/>
              <w:ind w:hanging="6"/>
              <w:jc w:val="both"/>
              <w:rPr>
                <w:rFonts w:ascii="Verdana" w:hAnsi="Verdana" w:cs="Arial"/>
                <w:bCs/>
              </w:rPr>
            </w:pPr>
            <w:r w:rsidRPr="00436256">
              <w:rPr>
                <w:rFonts w:ascii="Verdana" w:hAnsi="Verdana" w:cs="Arial"/>
                <w:bCs/>
              </w:rPr>
              <w:t xml:space="preserve">do tej samej grupy kapitałowej w </w:t>
            </w:r>
            <w:r w:rsidRPr="00436256">
              <w:rPr>
                <w:rFonts w:ascii="Verdana" w:hAnsi="Verdana" w:cs="Arial"/>
              </w:rPr>
              <w:t>rozumieniu ustawy z dnia 16 lutego 2007 r. o ochronie konkurencji i konsumentów (Dz. U. z 2015r. poz. 184 z późn</w:t>
            </w:r>
            <w:r w:rsidR="00C239EC">
              <w:rPr>
                <w:rFonts w:ascii="Verdana" w:hAnsi="Verdana" w:cs="Arial"/>
              </w:rPr>
              <w:t xml:space="preserve">. zm.), co wykonawca/y …………………… </w:t>
            </w:r>
            <w:r w:rsidRPr="00436256">
              <w:rPr>
                <w:rFonts w:ascii="Verdana" w:hAnsi="Verdana" w:cs="Arial"/>
              </w:rPr>
              <w:t>( nazwa i adres), który/</w:t>
            </w:r>
            <w:proofErr w:type="spellStart"/>
            <w:r w:rsidRPr="00436256">
              <w:rPr>
                <w:rFonts w:ascii="Verdana" w:hAnsi="Verdana" w:cs="Arial"/>
              </w:rPr>
              <w:t>rzy</w:t>
            </w:r>
            <w:proofErr w:type="spellEnd"/>
            <w:r w:rsidRPr="00436256">
              <w:rPr>
                <w:rFonts w:ascii="Verdana" w:hAnsi="Verdana" w:cs="Arial"/>
              </w:rPr>
              <w:t xml:space="preserve"> również złożył/li ofertę we wskazanym powyżej postępowaniu , wskazani w informacji zamieszczonej przez Zamawiającego na podstawie art. 86 ust. 5 ustawy </w:t>
            </w:r>
            <w:proofErr w:type="spellStart"/>
            <w:r w:rsidRPr="00436256">
              <w:rPr>
                <w:rFonts w:ascii="Verdana" w:hAnsi="Verdana" w:cs="Arial"/>
              </w:rPr>
              <w:t>Pzp</w:t>
            </w:r>
            <w:proofErr w:type="spellEnd"/>
            <w:r w:rsidRPr="00436256">
              <w:rPr>
                <w:rFonts w:ascii="Verdana" w:hAnsi="Verdana" w:cs="Arial"/>
              </w:rPr>
              <w:t xml:space="preserve"> na stronie internetowej </w:t>
            </w:r>
            <w:r w:rsidR="00960C93" w:rsidRPr="00436256">
              <w:rPr>
                <w:rFonts w:ascii="Verdana" w:hAnsi="Verdana"/>
              </w:rPr>
              <w:t>www.ustronie-morskie.pl</w:t>
            </w:r>
          </w:p>
          <w:p w:rsidR="00ED7457" w:rsidRPr="00436256" w:rsidRDefault="00ED7457" w:rsidP="00154B8B">
            <w:pPr>
              <w:suppressAutoHyphens/>
              <w:ind w:hanging="6"/>
              <w:jc w:val="both"/>
              <w:rPr>
                <w:rFonts w:ascii="Verdana" w:hAnsi="Verdana" w:cs="Arial"/>
              </w:rPr>
            </w:pPr>
            <w:r w:rsidRPr="00436256">
              <w:rPr>
                <w:rFonts w:ascii="Verdana" w:hAnsi="Verdana" w:cs="Arial"/>
                <w:bCs/>
              </w:rPr>
              <w:t xml:space="preserve"> </w:t>
            </w:r>
          </w:p>
        </w:tc>
      </w:tr>
    </w:tbl>
    <w:p w:rsidR="008A1728" w:rsidRPr="00436256" w:rsidRDefault="008A1728" w:rsidP="0089793B">
      <w:pPr>
        <w:rPr>
          <w:rFonts w:ascii="Verdana" w:hAnsi="Verdana" w:cs="Arial"/>
          <w:bCs/>
        </w:rPr>
      </w:pPr>
    </w:p>
    <w:p w:rsidR="008A1728" w:rsidRPr="00436256" w:rsidRDefault="008A1728" w:rsidP="0089793B">
      <w:pPr>
        <w:jc w:val="both"/>
        <w:rPr>
          <w:rFonts w:ascii="Verdana" w:hAnsi="Verdana" w:cs="Arial"/>
          <w:bCs/>
        </w:rPr>
      </w:pPr>
      <w:r w:rsidRPr="00436256">
        <w:rPr>
          <w:rFonts w:ascii="Verdana" w:hAnsi="Verdana" w:cs="Arial"/>
          <w:bCs/>
        </w:rPr>
        <w:t>*</w:t>
      </w:r>
      <w:r w:rsidRPr="00436256">
        <w:rPr>
          <w:rFonts w:ascii="Verdana" w:hAnsi="Verdana" w:cs="Arial"/>
          <w:b/>
          <w:bCs/>
        </w:rPr>
        <w:t xml:space="preserve">  </w:t>
      </w:r>
      <w:r w:rsidRPr="00436256">
        <w:rPr>
          <w:rFonts w:ascii="Verdana" w:hAnsi="Verdana" w:cs="Arial"/>
          <w:bCs/>
        </w:rPr>
        <w:t>Zaznaczyć odpowiednie.</w:t>
      </w:r>
    </w:p>
    <w:p w:rsidR="008A1728" w:rsidRPr="00436256" w:rsidRDefault="008A1728" w:rsidP="0089793B">
      <w:pPr>
        <w:jc w:val="both"/>
        <w:rPr>
          <w:rFonts w:ascii="Verdana" w:hAnsi="Verdana" w:cs="Arial"/>
          <w:bCs/>
        </w:rPr>
      </w:pPr>
    </w:p>
    <w:p w:rsidR="008A1728" w:rsidRPr="00436256" w:rsidRDefault="008A1728" w:rsidP="0089793B">
      <w:pPr>
        <w:jc w:val="both"/>
        <w:rPr>
          <w:rFonts w:ascii="Verdana" w:hAnsi="Verdana" w:cs="Arial"/>
          <w:bCs/>
        </w:rPr>
      </w:pPr>
    </w:p>
    <w:p w:rsidR="008A1728" w:rsidRPr="00436256" w:rsidRDefault="008A1728" w:rsidP="0089793B">
      <w:pPr>
        <w:ind w:left="432" w:hanging="432"/>
        <w:jc w:val="both"/>
        <w:rPr>
          <w:rFonts w:ascii="Verdana" w:hAnsi="Verdana" w:cs="Arial"/>
          <w:bCs/>
        </w:rPr>
      </w:pPr>
    </w:p>
    <w:p w:rsidR="008A1728" w:rsidRPr="00436256" w:rsidRDefault="008A1728" w:rsidP="0089793B">
      <w:pPr>
        <w:ind w:left="432" w:hanging="432"/>
        <w:jc w:val="both"/>
        <w:rPr>
          <w:rFonts w:ascii="Verdana" w:hAnsi="Verdana" w:cs="Arial"/>
          <w:bCs/>
        </w:rPr>
      </w:pPr>
    </w:p>
    <w:p w:rsidR="008A1728" w:rsidRPr="00436256" w:rsidRDefault="008A1728" w:rsidP="0089793B">
      <w:pPr>
        <w:jc w:val="both"/>
        <w:rPr>
          <w:rFonts w:ascii="Verdana" w:hAnsi="Verdana" w:cs="Arial"/>
          <w:bCs/>
        </w:rPr>
      </w:pPr>
    </w:p>
    <w:p w:rsidR="008A1728" w:rsidRPr="00436256" w:rsidRDefault="008A1728" w:rsidP="0089793B">
      <w:pPr>
        <w:jc w:val="both"/>
        <w:rPr>
          <w:rFonts w:ascii="Verdana" w:hAnsi="Verdana" w:cs="Arial"/>
          <w:bCs/>
        </w:rPr>
      </w:pPr>
    </w:p>
    <w:p w:rsidR="00A00399" w:rsidRPr="00436256" w:rsidRDefault="00A00399" w:rsidP="0089793B">
      <w:pPr>
        <w:rPr>
          <w:rFonts w:ascii="Verdana" w:hAnsi="Verdana" w:cs="Arial"/>
        </w:rPr>
      </w:pPr>
      <w:r w:rsidRPr="00436256">
        <w:rPr>
          <w:rFonts w:ascii="Verdana" w:hAnsi="Verdana" w:cs="Arial"/>
        </w:rPr>
        <w:t xml:space="preserve">…………................…….......dnia ................ </w:t>
      </w:r>
      <w:r w:rsidRPr="00436256">
        <w:rPr>
          <w:rFonts w:ascii="Verdana" w:hAnsi="Verdana" w:cs="Arial"/>
          <w:b/>
        </w:rPr>
        <w:t>201</w:t>
      </w:r>
      <w:r w:rsidR="00C9497E" w:rsidRPr="00436256">
        <w:rPr>
          <w:rFonts w:ascii="Verdana" w:hAnsi="Verdana" w:cs="Arial"/>
          <w:b/>
        </w:rPr>
        <w:t>8</w:t>
      </w:r>
      <w:r w:rsidR="009A7443" w:rsidRPr="00436256">
        <w:rPr>
          <w:rFonts w:ascii="Verdana" w:hAnsi="Verdana" w:cs="Arial"/>
          <w:b/>
        </w:rPr>
        <w:t xml:space="preserve"> </w:t>
      </w:r>
      <w:r w:rsidRPr="00436256">
        <w:rPr>
          <w:rFonts w:ascii="Verdana" w:hAnsi="Verdana" w:cs="Arial"/>
          <w:b/>
        </w:rPr>
        <w:t>r</w:t>
      </w:r>
      <w:r w:rsidRPr="00436256">
        <w:rPr>
          <w:rFonts w:ascii="Verdana" w:hAnsi="Verdana" w:cs="Arial"/>
        </w:rPr>
        <w:t>.</w:t>
      </w:r>
    </w:p>
    <w:p w:rsidR="00A00399" w:rsidRPr="00436256" w:rsidRDefault="00A00399" w:rsidP="0089793B">
      <w:pPr>
        <w:rPr>
          <w:rFonts w:ascii="Verdana" w:hAnsi="Verdana" w:cs="Arial"/>
        </w:rPr>
      </w:pPr>
    </w:p>
    <w:p w:rsidR="00A00399" w:rsidRPr="00436256" w:rsidRDefault="00A00399" w:rsidP="0089793B">
      <w:pPr>
        <w:jc w:val="both"/>
        <w:rPr>
          <w:rFonts w:ascii="Verdana" w:hAnsi="Verdana" w:cs="Arial"/>
          <w:bCs/>
          <w:iCs/>
        </w:rPr>
      </w:pPr>
    </w:p>
    <w:p w:rsidR="008A1728" w:rsidRPr="00436256" w:rsidRDefault="008A1728" w:rsidP="0089793B">
      <w:pPr>
        <w:ind w:right="283"/>
        <w:jc w:val="right"/>
        <w:rPr>
          <w:rFonts w:ascii="Verdana" w:hAnsi="Verdana" w:cs="Arial"/>
          <w:bCs/>
          <w:iCs/>
        </w:rPr>
      </w:pPr>
      <w:r w:rsidRPr="00436256">
        <w:rPr>
          <w:rFonts w:ascii="Verdana" w:hAnsi="Verdana" w:cs="Arial"/>
          <w:bCs/>
          <w:iCs/>
        </w:rPr>
        <w:t>Podpisano_ _ _ _ _ _ _ _</w:t>
      </w:r>
      <w:r w:rsidR="002710DB" w:rsidRPr="00436256">
        <w:rPr>
          <w:rFonts w:ascii="Verdana" w:hAnsi="Verdana" w:cs="Arial"/>
          <w:bCs/>
          <w:iCs/>
        </w:rPr>
        <w:t xml:space="preserve"> </w:t>
      </w:r>
      <w:r w:rsidRPr="00436256">
        <w:rPr>
          <w:rFonts w:ascii="Verdana" w:hAnsi="Verdana" w:cs="Arial"/>
          <w:bCs/>
          <w:iCs/>
        </w:rPr>
        <w:t>_</w:t>
      </w:r>
      <w:r w:rsidR="00A00399" w:rsidRPr="00436256">
        <w:rPr>
          <w:rFonts w:ascii="Verdana" w:hAnsi="Verdana" w:cs="Arial"/>
          <w:bCs/>
          <w:iCs/>
        </w:rPr>
        <w:t xml:space="preserve"> _</w:t>
      </w:r>
      <w:r w:rsidRPr="00436256">
        <w:rPr>
          <w:rFonts w:ascii="Verdana" w:hAnsi="Verdana" w:cs="Arial"/>
          <w:bCs/>
          <w:iCs/>
        </w:rPr>
        <w:t xml:space="preserve"> _ _ _ _ _ _</w:t>
      </w:r>
      <w:r w:rsidR="002710DB" w:rsidRPr="00436256">
        <w:rPr>
          <w:rFonts w:ascii="Verdana" w:hAnsi="Verdana" w:cs="Arial"/>
          <w:bCs/>
          <w:iCs/>
        </w:rPr>
        <w:t xml:space="preserve"> </w:t>
      </w:r>
      <w:r w:rsidRPr="00436256">
        <w:rPr>
          <w:rFonts w:ascii="Verdana" w:hAnsi="Verdana" w:cs="Arial"/>
          <w:bCs/>
          <w:iCs/>
        </w:rPr>
        <w:t>_</w:t>
      </w:r>
    </w:p>
    <w:p w:rsidR="002710DB" w:rsidRPr="00436256" w:rsidRDefault="002710DB" w:rsidP="0089793B">
      <w:pPr>
        <w:pStyle w:val="Stopka"/>
        <w:tabs>
          <w:tab w:val="clear" w:pos="4536"/>
          <w:tab w:val="clear" w:pos="9072"/>
        </w:tabs>
        <w:ind w:left="6741" w:right="425" w:hanging="6917"/>
        <w:jc w:val="right"/>
        <w:rPr>
          <w:rFonts w:ascii="Verdana" w:hAnsi="Verdana" w:cs="Arial"/>
          <w:i/>
          <w:sz w:val="16"/>
          <w:szCs w:val="16"/>
        </w:rPr>
      </w:pPr>
      <w:r w:rsidRPr="00436256">
        <w:rPr>
          <w:rFonts w:ascii="Verdana" w:hAnsi="Verdana" w:cs="Arial"/>
          <w:i/>
          <w:sz w:val="16"/>
          <w:szCs w:val="16"/>
        </w:rPr>
        <w:t>podpis osoby /osób/  upoważnionej</w:t>
      </w:r>
    </w:p>
    <w:p w:rsidR="008A1728" w:rsidRPr="00436256" w:rsidRDefault="008A1728" w:rsidP="0089793B">
      <w:pPr>
        <w:jc w:val="both"/>
        <w:rPr>
          <w:rFonts w:ascii="Verdana" w:hAnsi="Verdana" w:cs="Arial"/>
          <w:bCs/>
          <w:iCs/>
        </w:rPr>
      </w:pPr>
    </w:p>
    <w:p w:rsidR="008A1728" w:rsidRPr="00436256" w:rsidRDefault="008A1728" w:rsidP="0089793B">
      <w:pPr>
        <w:rPr>
          <w:rFonts w:ascii="Verdana" w:hAnsi="Verdana" w:cs="Arial"/>
          <w:iCs/>
        </w:rPr>
      </w:pPr>
    </w:p>
    <w:p w:rsidR="002543C5" w:rsidRPr="00436256" w:rsidRDefault="002543C5" w:rsidP="0089793B">
      <w:pPr>
        <w:pStyle w:val="Stopka"/>
        <w:tabs>
          <w:tab w:val="clear" w:pos="4536"/>
          <w:tab w:val="clear" w:pos="9072"/>
        </w:tabs>
        <w:ind w:left="6840" w:right="432" w:hanging="6840"/>
        <w:jc w:val="right"/>
        <w:rPr>
          <w:rFonts w:ascii="Verdana" w:hAnsi="Verdana" w:cs="Arial"/>
          <w:i/>
        </w:rPr>
      </w:pPr>
    </w:p>
    <w:p w:rsidR="00E60A95" w:rsidRPr="00436256" w:rsidRDefault="00E60A95" w:rsidP="0089793B">
      <w:pPr>
        <w:pStyle w:val="Stopka"/>
        <w:tabs>
          <w:tab w:val="clear" w:pos="4536"/>
          <w:tab w:val="clear" w:pos="9072"/>
        </w:tabs>
        <w:ind w:left="6840" w:right="432" w:hanging="6840"/>
        <w:jc w:val="right"/>
        <w:rPr>
          <w:rFonts w:ascii="Verdana" w:hAnsi="Verdana" w:cs="Arial"/>
          <w:i/>
        </w:rPr>
      </w:pPr>
    </w:p>
    <w:p w:rsidR="00C14CC2" w:rsidRPr="00436256" w:rsidRDefault="00C14CC2" w:rsidP="0089793B">
      <w:pPr>
        <w:pStyle w:val="Stopka"/>
        <w:tabs>
          <w:tab w:val="clear" w:pos="4536"/>
          <w:tab w:val="clear" w:pos="9072"/>
        </w:tabs>
        <w:ind w:left="6840" w:right="432" w:hanging="6840"/>
        <w:jc w:val="right"/>
        <w:rPr>
          <w:rFonts w:ascii="Verdana" w:hAnsi="Verdana" w:cs="Arial"/>
          <w:i/>
        </w:rPr>
      </w:pPr>
    </w:p>
    <w:p w:rsidR="002543C5" w:rsidRPr="00436256" w:rsidRDefault="002543C5" w:rsidP="00C9497E">
      <w:pPr>
        <w:pStyle w:val="Stopka"/>
        <w:tabs>
          <w:tab w:val="clear" w:pos="4536"/>
          <w:tab w:val="clear" w:pos="9072"/>
        </w:tabs>
        <w:ind w:right="432"/>
        <w:rPr>
          <w:rFonts w:ascii="Verdana" w:hAnsi="Verdana" w:cs="Arial"/>
          <w:i/>
        </w:rPr>
      </w:pPr>
    </w:p>
    <w:p w:rsidR="002543C5" w:rsidRPr="00436256" w:rsidRDefault="002543C5" w:rsidP="0089793B">
      <w:pPr>
        <w:pStyle w:val="Stopka"/>
        <w:tabs>
          <w:tab w:val="clear" w:pos="4536"/>
          <w:tab w:val="clear" w:pos="9072"/>
        </w:tabs>
        <w:ind w:left="6840" w:right="432" w:hanging="6840"/>
        <w:jc w:val="right"/>
        <w:rPr>
          <w:rFonts w:ascii="Verdana" w:hAnsi="Verdana" w:cs="Arial"/>
          <w:i/>
        </w:rPr>
      </w:pPr>
    </w:p>
    <w:p w:rsidR="00F72325" w:rsidRPr="00436256" w:rsidRDefault="00F72325" w:rsidP="0089793B">
      <w:pPr>
        <w:pStyle w:val="Stopka"/>
        <w:tabs>
          <w:tab w:val="clear" w:pos="4536"/>
          <w:tab w:val="clear" w:pos="9072"/>
        </w:tabs>
        <w:ind w:left="6840" w:right="432" w:hanging="6840"/>
        <w:jc w:val="right"/>
        <w:rPr>
          <w:rFonts w:ascii="Verdana" w:hAnsi="Verdana" w:cs="Arial"/>
          <w:i/>
        </w:rPr>
      </w:pPr>
      <w:r w:rsidRPr="00436256">
        <w:rPr>
          <w:rFonts w:ascii="Verdana" w:hAnsi="Verdana" w:cs="Arial"/>
          <w:i/>
        </w:rPr>
        <w:t xml:space="preserve">Załącznik </w:t>
      </w:r>
      <w:r w:rsidRPr="00436256">
        <w:rPr>
          <w:rFonts w:ascii="Verdana" w:hAnsi="Verdana" w:cs="Arial"/>
          <w:b/>
          <w:i/>
        </w:rPr>
        <w:t xml:space="preserve">NR </w:t>
      </w:r>
      <w:r w:rsidR="0026266C" w:rsidRPr="00436256">
        <w:rPr>
          <w:rFonts w:ascii="Verdana" w:hAnsi="Verdana" w:cs="Arial"/>
          <w:b/>
          <w:i/>
        </w:rPr>
        <w:t>5</w:t>
      </w:r>
      <w:r w:rsidRPr="00436256">
        <w:rPr>
          <w:rFonts w:ascii="Verdana" w:hAnsi="Verdana" w:cs="Arial"/>
          <w:b/>
          <w:i/>
        </w:rPr>
        <w:t xml:space="preserve"> </w:t>
      </w:r>
      <w:r w:rsidRPr="00436256">
        <w:rPr>
          <w:rFonts w:ascii="Verdana" w:hAnsi="Verdana" w:cs="Arial"/>
          <w:i/>
        </w:rPr>
        <w:t>do SIWZ</w:t>
      </w:r>
    </w:p>
    <w:p w:rsidR="00F72325" w:rsidRPr="00436256" w:rsidRDefault="00F72325" w:rsidP="0089793B">
      <w:pPr>
        <w:pStyle w:val="Stopka"/>
        <w:tabs>
          <w:tab w:val="clear" w:pos="4536"/>
          <w:tab w:val="clear" w:pos="9072"/>
        </w:tabs>
        <w:ind w:left="6840" w:right="432" w:hanging="6840"/>
        <w:jc w:val="right"/>
        <w:rPr>
          <w:rFonts w:ascii="Verdana" w:hAnsi="Verdana" w:cs="Arial"/>
          <w:i/>
        </w:rPr>
      </w:pPr>
    </w:p>
    <w:p w:rsidR="00F72325" w:rsidRPr="00436256" w:rsidRDefault="00F72325" w:rsidP="00F72325">
      <w:pPr>
        <w:pStyle w:val="Nagwek1"/>
        <w:spacing w:before="0" w:after="0"/>
        <w:jc w:val="center"/>
        <w:rPr>
          <w:rFonts w:ascii="Verdana" w:hAnsi="Verdana"/>
          <w:sz w:val="20"/>
          <w:szCs w:val="20"/>
          <w:u w:val="single"/>
        </w:rPr>
      </w:pPr>
      <w:r w:rsidRPr="00436256">
        <w:rPr>
          <w:rFonts w:ascii="Verdana" w:hAnsi="Verdana"/>
          <w:sz w:val="20"/>
          <w:szCs w:val="20"/>
          <w:u w:val="single"/>
        </w:rPr>
        <w:t>Opis przedmiotu zamówienia</w:t>
      </w:r>
    </w:p>
    <w:p w:rsidR="0083510E" w:rsidRPr="00436256" w:rsidRDefault="0083510E" w:rsidP="0083510E">
      <w:pPr>
        <w:rPr>
          <w:rFonts w:ascii="Verdana" w:hAnsi="Verdana"/>
        </w:rPr>
      </w:pPr>
    </w:p>
    <w:p w:rsidR="00F72325" w:rsidRPr="00436256" w:rsidRDefault="0083510E" w:rsidP="00C239EC">
      <w:pPr>
        <w:pStyle w:val="Tekstpodstawowy"/>
        <w:ind w:left="-142" w:right="45"/>
        <w:jc w:val="both"/>
        <w:rPr>
          <w:rFonts w:ascii="Verdana" w:hAnsi="Verdana"/>
        </w:rPr>
      </w:pPr>
      <w:r w:rsidRPr="00436256">
        <w:rPr>
          <w:rFonts w:ascii="Verdana" w:hAnsi="Verdana"/>
          <w:b/>
        </w:rPr>
        <w:t>I</w:t>
      </w:r>
      <w:r w:rsidR="00C47564">
        <w:rPr>
          <w:rFonts w:ascii="Verdana" w:hAnsi="Verdana"/>
          <w:b/>
        </w:rPr>
        <w:t>I</w:t>
      </w:r>
      <w:r w:rsidRPr="00436256">
        <w:rPr>
          <w:rFonts w:ascii="Verdana" w:hAnsi="Verdana"/>
          <w:b/>
        </w:rPr>
        <w:t>.</w:t>
      </w:r>
    </w:p>
    <w:p w:rsidR="00F72325" w:rsidRPr="00436256" w:rsidRDefault="00F72325" w:rsidP="007843C5">
      <w:pPr>
        <w:pStyle w:val="Nagwek1"/>
        <w:numPr>
          <w:ilvl w:val="3"/>
          <w:numId w:val="80"/>
        </w:numPr>
        <w:suppressAutoHyphens/>
        <w:spacing w:before="0" w:after="0" w:line="360" w:lineRule="auto"/>
        <w:ind w:left="284"/>
        <w:jc w:val="both"/>
        <w:rPr>
          <w:rFonts w:ascii="Verdana" w:hAnsi="Verdana"/>
          <w:b w:val="0"/>
          <w:sz w:val="20"/>
          <w:szCs w:val="20"/>
        </w:rPr>
      </w:pPr>
      <w:bookmarkStart w:id="38" w:name="_Toc303595785"/>
      <w:r w:rsidRPr="00436256">
        <w:rPr>
          <w:rFonts w:ascii="Verdana" w:hAnsi="Verdana"/>
          <w:b w:val="0"/>
          <w:sz w:val="20"/>
          <w:szCs w:val="20"/>
        </w:rPr>
        <w:t>Zakres rzeczowy zamówienia</w:t>
      </w:r>
      <w:bookmarkEnd w:id="38"/>
      <w:r w:rsidRPr="00436256">
        <w:rPr>
          <w:rFonts w:ascii="Verdana" w:hAnsi="Verdana"/>
          <w:b w:val="0"/>
          <w:sz w:val="20"/>
          <w:szCs w:val="20"/>
        </w:rPr>
        <w:t xml:space="preserve"> </w:t>
      </w:r>
    </w:p>
    <w:p w:rsidR="00ED33E5" w:rsidRPr="00984DC5" w:rsidRDefault="000E5A8D" w:rsidP="00984DC5">
      <w:pPr>
        <w:tabs>
          <w:tab w:val="center" w:pos="6201"/>
          <w:tab w:val="right" w:pos="10737"/>
        </w:tabs>
        <w:autoSpaceDE w:val="0"/>
        <w:jc w:val="both"/>
        <w:rPr>
          <w:rFonts w:ascii="Verdana" w:hAnsi="Verdana"/>
          <w:b/>
        </w:rPr>
      </w:pPr>
      <w:r w:rsidRPr="00436256">
        <w:rPr>
          <w:rFonts w:ascii="Verdana" w:hAnsi="Verdana" w:cs="Arial"/>
        </w:rPr>
        <w:tab/>
        <w:t xml:space="preserve">       </w:t>
      </w:r>
      <w:r w:rsidR="00F72325" w:rsidRPr="00984DC5">
        <w:rPr>
          <w:rFonts w:ascii="Verdana" w:hAnsi="Verdana" w:cs="Arial"/>
        </w:rPr>
        <w:t>Przedmiotem zamówienia jest wykonanie zgodnie z</w:t>
      </w:r>
      <w:r w:rsidR="0026266C" w:rsidRPr="00984DC5">
        <w:rPr>
          <w:rFonts w:ascii="Verdana" w:hAnsi="Verdana" w:cs="Arial"/>
        </w:rPr>
        <w:t xml:space="preserve"> dokumentacją projektową, która </w:t>
      </w:r>
      <w:r w:rsidR="00F72325" w:rsidRPr="00984DC5">
        <w:rPr>
          <w:rFonts w:ascii="Verdana" w:hAnsi="Verdana" w:cs="Arial"/>
        </w:rPr>
        <w:t xml:space="preserve">stanowi załącznik nr </w:t>
      </w:r>
      <w:r w:rsidR="0026266C" w:rsidRPr="00984DC5">
        <w:rPr>
          <w:rFonts w:ascii="Verdana" w:hAnsi="Verdana" w:cs="Arial"/>
        </w:rPr>
        <w:t>7</w:t>
      </w:r>
      <w:r w:rsidR="00F72325" w:rsidRPr="00984DC5">
        <w:rPr>
          <w:rFonts w:ascii="Verdana" w:hAnsi="Verdana" w:cs="Arial"/>
        </w:rPr>
        <w:t xml:space="preserve"> do SIWZ oraz ze Specyfikacją Istotnych Warunków Zamówienia (i</w:t>
      </w:r>
      <w:r w:rsidR="00221ACE" w:rsidRPr="00984DC5">
        <w:rPr>
          <w:rFonts w:ascii="Verdana" w:hAnsi="Verdana" w:cs="Arial"/>
        </w:rPr>
        <w:t> </w:t>
      </w:r>
      <w:r w:rsidR="00F72325" w:rsidRPr="00984DC5">
        <w:rPr>
          <w:rFonts w:ascii="Verdana" w:hAnsi="Verdana" w:cs="Arial"/>
        </w:rPr>
        <w:t xml:space="preserve">wizją lokalną) zadania </w:t>
      </w:r>
      <w:r w:rsidR="00511DCD" w:rsidRPr="00984DC5">
        <w:rPr>
          <w:rFonts w:ascii="Verdana" w:hAnsi="Verdana" w:cs="Tahoma"/>
          <w:bCs/>
        </w:rPr>
        <w:t>„</w:t>
      </w:r>
      <w:r w:rsidR="006E54B4" w:rsidRPr="00874387">
        <w:rPr>
          <w:rFonts w:ascii="Verdana" w:hAnsi="Verdana" w:cs="CourierNewPS-BoldMT"/>
          <w:b/>
          <w:bCs/>
        </w:rPr>
        <w:t>Przebudowa ulicy Ku Słońcu w Ustroniu Morskim</w:t>
      </w:r>
      <w:r w:rsidR="006E54B4">
        <w:rPr>
          <w:rFonts w:ascii="Verdana" w:hAnsi="Verdana" w:cs="CourierNewPS-BoldMT"/>
          <w:b/>
          <w:bCs/>
        </w:rPr>
        <w:t xml:space="preserve"> </w:t>
      </w:r>
      <w:r w:rsidR="006E54B4" w:rsidRPr="00874387">
        <w:rPr>
          <w:rFonts w:ascii="Verdana" w:hAnsi="Verdana" w:cs="CourierNewPS-BoldMT"/>
          <w:b/>
          <w:bCs/>
        </w:rPr>
        <w:t>oraz drogi w miejscowości Kukinka</w:t>
      </w:r>
      <w:r w:rsidR="006E54B4">
        <w:rPr>
          <w:rFonts w:ascii="Verdana" w:eastAsia="Arial" w:hAnsi="Verdana" w:cs="Arial"/>
          <w:b/>
          <w:bCs/>
          <w:szCs w:val="30"/>
        </w:rPr>
        <w:t>”</w:t>
      </w:r>
      <w:r w:rsidR="00C6178D" w:rsidRPr="00984DC5">
        <w:rPr>
          <w:rFonts w:ascii="Verdana" w:eastAsia="Arial" w:hAnsi="Verdana" w:cs="Arial"/>
          <w:bCs/>
        </w:rPr>
        <w:t>.</w:t>
      </w:r>
    </w:p>
    <w:p w:rsidR="006E54B4" w:rsidRPr="006E54B4" w:rsidRDefault="006E54B4" w:rsidP="006E54B4">
      <w:pPr>
        <w:autoSpaceDE w:val="0"/>
        <w:autoSpaceDN w:val="0"/>
        <w:adjustRightInd w:val="0"/>
        <w:jc w:val="both"/>
        <w:rPr>
          <w:rFonts w:ascii="Verdana" w:hAnsi="Verdana" w:cs="CourierNewPS-BoldMT"/>
          <w:b/>
          <w:bCs/>
        </w:rPr>
      </w:pPr>
      <w:r w:rsidRPr="006E54B4">
        <w:rPr>
          <w:rFonts w:ascii="Verdana" w:hAnsi="Verdana" w:cs="CourierNewPS-BoldMT"/>
          <w:b/>
          <w:bCs/>
        </w:rPr>
        <w:t>1.1. Założenia przebudowy, zakres prac.</w:t>
      </w:r>
    </w:p>
    <w:p w:rsidR="006E54B4" w:rsidRPr="006E54B4" w:rsidRDefault="000B587C" w:rsidP="006E54B4">
      <w:pPr>
        <w:autoSpaceDE w:val="0"/>
        <w:autoSpaceDN w:val="0"/>
        <w:adjustRightInd w:val="0"/>
        <w:jc w:val="both"/>
        <w:rPr>
          <w:rFonts w:ascii="Verdana" w:hAnsi="Verdana" w:cs="CourierNewPSMT"/>
        </w:rPr>
      </w:pPr>
      <w:r>
        <w:rPr>
          <w:rFonts w:ascii="Verdana" w:hAnsi="Verdana" w:cs="CourierNewPS-BoldMT"/>
          <w:b/>
          <w:bCs/>
        </w:rPr>
        <w:t>1</w:t>
      </w:r>
      <w:r w:rsidR="006E54B4" w:rsidRPr="006E54B4">
        <w:rPr>
          <w:rFonts w:ascii="Verdana" w:hAnsi="Verdana" w:cs="CourierNewPS-BoldMT"/>
          <w:b/>
          <w:bCs/>
        </w:rPr>
        <w:t xml:space="preserve">.1.1. </w:t>
      </w:r>
      <w:r w:rsidR="006E54B4" w:rsidRPr="006E54B4">
        <w:rPr>
          <w:rFonts w:ascii="Verdana" w:hAnsi="Verdana" w:cs="CourierNewPSMT"/>
        </w:rPr>
        <w:t>Zasadniczym celem przebudowy ul. Ku Słońcu jest poszerzenie nawierzchni do szerokości 6,00 m na całej długości ulicy, wzmocnienie nawierzchni, wykonanie nowej podbudowy w obszarze występowania stawów i terenów podmokłych po obu stronach pasa drogowego, odtworzenie chodników w partii początkowej ulicy i wykonanie zjazdów publicznych i indywidualnych.</w:t>
      </w:r>
    </w:p>
    <w:p w:rsidR="006E54B4" w:rsidRPr="006E54B4" w:rsidRDefault="000B587C" w:rsidP="006E54B4">
      <w:pPr>
        <w:autoSpaceDE w:val="0"/>
        <w:autoSpaceDN w:val="0"/>
        <w:adjustRightInd w:val="0"/>
        <w:jc w:val="both"/>
        <w:rPr>
          <w:rFonts w:ascii="Verdana" w:hAnsi="Verdana" w:cs="CourierNewPSMT"/>
        </w:rPr>
      </w:pPr>
      <w:r>
        <w:rPr>
          <w:rFonts w:ascii="Verdana" w:hAnsi="Verdana" w:cs="CourierNewPS-BoldMT"/>
          <w:b/>
          <w:bCs/>
        </w:rPr>
        <w:t>1</w:t>
      </w:r>
      <w:r w:rsidR="006E54B4" w:rsidRPr="006E54B4">
        <w:rPr>
          <w:rFonts w:ascii="Verdana" w:hAnsi="Verdana" w:cs="CourierNewPS-BoldMT"/>
          <w:b/>
          <w:bCs/>
        </w:rPr>
        <w:t xml:space="preserve">.1.2. </w:t>
      </w:r>
      <w:r w:rsidR="006E54B4" w:rsidRPr="006E54B4">
        <w:rPr>
          <w:rFonts w:ascii="Verdana" w:hAnsi="Verdana" w:cs="CourierNewPSMT"/>
        </w:rPr>
        <w:t>Przebudowa drogi gminnej w m. Kukinka obejmuje: wykonanie poszerzeń</w:t>
      </w:r>
      <w:r>
        <w:rPr>
          <w:rFonts w:ascii="Verdana" w:hAnsi="Verdana" w:cs="CourierNewPSMT"/>
        </w:rPr>
        <w:t xml:space="preserve"> </w:t>
      </w:r>
      <w:r w:rsidR="006E54B4" w:rsidRPr="006E54B4">
        <w:rPr>
          <w:rFonts w:ascii="Verdana" w:hAnsi="Verdana" w:cs="CourierNewPSMT"/>
        </w:rPr>
        <w:t>istniejącej nawierzchni do szerokości 5,00 m, wykonanie chodników szerokości</w:t>
      </w:r>
      <w:r>
        <w:rPr>
          <w:rFonts w:ascii="Verdana" w:hAnsi="Verdana" w:cs="CourierNewPSMT"/>
        </w:rPr>
        <w:t xml:space="preserve"> </w:t>
      </w:r>
      <w:r w:rsidR="006E54B4" w:rsidRPr="006E54B4">
        <w:rPr>
          <w:rFonts w:ascii="Verdana" w:hAnsi="Verdana" w:cs="CourierNewPSMT"/>
        </w:rPr>
        <w:t>1,50 m, wzmocnienie nawierzchni, wykonanie zjazdów do posesji i na drogi</w:t>
      </w:r>
      <w:r>
        <w:rPr>
          <w:rFonts w:ascii="Verdana" w:hAnsi="Verdana" w:cs="CourierNewPSMT"/>
        </w:rPr>
        <w:t xml:space="preserve"> </w:t>
      </w:r>
      <w:r w:rsidR="006E54B4" w:rsidRPr="006E54B4">
        <w:rPr>
          <w:rFonts w:ascii="Verdana" w:hAnsi="Verdana" w:cs="CourierNewPSMT"/>
        </w:rPr>
        <w:t>śródpolne.</w:t>
      </w:r>
    </w:p>
    <w:p w:rsidR="006E54B4" w:rsidRPr="006E54B4" w:rsidRDefault="000B587C" w:rsidP="006E54B4">
      <w:pPr>
        <w:autoSpaceDE w:val="0"/>
        <w:autoSpaceDN w:val="0"/>
        <w:adjustRightInd w:val="0"/>
        <w:jc w:val="both"/>
        <w:rPr>
          <w:rFonts w:ascii="Verdana" w:hAnsi="Verdana" w:cs="CourierNewPSMT"/>
        </w:rPr>
      </w:pPr>
      <w:r>
        <w:rPr>
          <w:rFonts w:ascii="Verdana" w:hAnsi="Verdana" w:cs="CourierNewPS-BoldMT"/>
          <w:b/>
          <w:bCs/>
        </w:rPr>
        <w:t>1</w:t>
      </w:r>
      <w:r w:rsidR="006E54B4" w:rsidRPr="006E54B4">
        <w:rPr>
          <w:rFonts w:ascii="Verdana" w:hAnsi="Verdana" w:cs="CourierNewPS-BoldMT"/>
          <w:b/>
          <w:bCs/>
        </w:rPr>
        <w:t xml:space="preserve">.1.3. </w:t>
      </w:r>
      <w:r w:rsidR="006E54B4" w:rsidRPr="006E54B4">
        <w:rPr>
          <w:rFonts w:ascii="Verdana" w:hAnsi="Verdana" w:cs="CourierNewPSMT"/>
        </w:rPr>
        <w:t>W przebudowie ulicy Ku Słońcu i drogi w m. Kukinka poważną rolę będzie</w:t>
      </w:r>
      <w:r>
        <w:rPr>
          <w:rFonts w:ascii="Verdana" w:hAnsi="Verdana" w:cs="CourierNewPSMT"/>
        </w:rPr>
        <w:t xml:space="preserve"> </w:t>
      </w:r>
      <w:r w:rsidR="006E54B4" w:rsidRPr="006E54B4">
        <w:rPr>
          <w:rFonts w:ascii="Verdana" w:hAnsi="Verdana" w:cs="CourierNewPSMT"/>
        </w:rPr>
        <w:t>miało wyprofilowanie poboczy i rowów odwadniających. Mała szerokość pasów</w:t>
      </w:r>
      <w:r>
        <w:rPr>
          <w:rFonts w:ascii="Verdana" w:hAnsi="Verdana" w:cs="CourierNewPSMT"/>
        </w:rPr>
        <w:t xml:space="preserve"> </w:t>
      </w:r>
      <w:r w:rsidR="006E54B4" w:rsidRPr="006E54B4">
        <w:rPr>
          <w:rFonts w:ascii="Verdana" w:hAnsi="Verdana" w:cs="CourierNewPSMT"/>
        </w:rPr>
        <w:t>drogowych obu dróg gminnych ogranicza możliwości osiągnięcia wyższej klasy</w:t>
      </w:r>
      <w:r>
        <w:rPr>
          <w:rFonts w:ascii="Verdana" w:hAnsi="Verdana" w:cs="CourierNewPSMT"/>
        </w:rPr>
        <w:t xml:space="preserve"> </w:t>
      </w:r>
      <w:r w:rsidR="006E54B4" w:rsidRPr="006E54B4">
        <w:rPr>
          <w:rFonts w:ascii="Verdana" w:hAnsi="Verdana" w:cs="CourierNewPSMT"/>
        </w:rPr>
        <w:t>technicznej. Przyjęto dla ul. Ku Słońcu klasę techniczną L (droga lokalna),</w:t>
      </w:r>
      <w:r>
        <w:rPr>
          <w:rFonts w:ascii="Verdana" w:hAnsi="Verdana" w:cs="CourierNewPSMT"/>
        </w:rPr>
        <w:t xml:space="preserve"> </w:t>
      </w:r>
      <w:r w:rsidR="006E54B4" w:rsidRPr="006E54B4">
        <w:rPr>
          <w:rFonts w:ascii="Verdana" w:hAnsi="Verdana" w:cs="CourierNewPSMT"/>
        </w:rPr>
        <w:t>dla drogi w m. Kukinka klasę techniczną D (droga dojazdowa). Jednostronne</w:t>
      </w:r>
      <w:r>
        <w:rPr>
          <w:rFonts w:ascii="Verdana" w:hAnsi="Verdana" w:cs="CourierNewPSMT"/>
        </w:rPr>
        <w:t xml:space="preserve"> </w:t>
      </w:r>
      <w:r w:rsidR="006E54B4" w:rsidRPr="006E54B4">
        <w:rPr>
          <w:rFonts w:ascii="Verdana" w:hAnsi="Verdana" w:cs="CourierNewPSMT"/>
        </w:rPr>
        <w:t>chodniki w tej ostatniej zaprojektowano na wyraźne życzenie mieszkańców.</w:t>
      </w:r>
      <w:r>
        <w:rPr>
          <w:rFonts w:ascii="Verdana" w:hAnsi="Verdana" w:cs="CourierNewPSMT"/>
        </w:rPr>
        <w:t xml:space="preserve"> </w:t>
      </w:r>
      <w:r w:rsidR="006E54B4" w:rsidRPr="006E54B4">
        <w:rPr>
          <w:rFonts w:ascii="Verdana" w:hAnsi="Verdana" w:cs="CourierNewPSMT"/>
        </w:rPr>
        <w:t>Przebieg chodnika po lewej lub prawej stronie jezdni definiuje szerokość pasa</w:t>
      </w:r>
      <w:r>
        <w:rPr>
          <w:rFonts w:ascii="Verdana" w:hAnsi="Verdana" w:cs="CourierNewPSMT"/>
        </w:rPr>
        <w:t xml:space="preserve"> </w:t>
      </w:r>
      <w:r w:rsidR="006E54B4" w:rsidRPr="006E54B4">
        <w:rPr>
          <w:rFonts w:ascii="Verdana" w:hAnsi="Verdana" w:cs="CourierNewPSMT"/>
        </w:rPr>
        <w:t>drogowego. Nieuniknione w tym przypadku są poprzeczne przejścia piesze.</w:t>
      </w:r>
    </w:p>
    <w:p w:rsidR="006E54B4" w:rsidRPr="006E54B4" w:rsidRDefault="000B587C" w:rsidP="006E54B4">
      <w:pPr>
        <w:autoSpaceDE w:val="0"/>
        <w:autoSpaceDN w:val="0"/>
        <w:adjustRightInd w:val="0"/>
        <w:jc w:val="both"/>
        <w:rPr>
          <w:rFonts w:ascii="Verdana" w:hAnsi="Verdana" w:cs="CourierNewPS-BoldMT"/>
          <w:b/>
          <w:bCs/>
        </w:rPr>
      </w:pPr>
      <w:r>
        <w:rPr>
          <w:rFonts w:ascii="Verdana" w:hAnsi="Verdana" w:cs="CourierNewPS-BoldMT"/>
          <w:b/>
          <w:bCs/>
        </w:rPr>
        <w:t>1</w:t>
      </w:r>
      <w:r w:rsidR="006E54B4" w:rsidRPr="006E54B4">
        <w:rPr>
          <w:rFonts w:ascii="Verdana" w:hAnsi="Verdana" w:cs="CourierNewPS-BoldMT"/>
          <w:b/>
          <w:bCs/>
        </w:rPr>
        <w:t>.1.4. Zakres prac obejmuje:</w:t>
      </w:r>
    </w:p>
    <w:p w:rsidR="006E54B4" w:rsidRPr="006E54B4" w:rsidRDefault="006E54B4" w:rsidP="006E54B4">
      <w:pPr>
        <w:autoSpaceDE w:val="0"/>
        <w:autoSpaceDN w:val="0"/>
        <w:adjustRightInd w:val="0"/>
        <w:jc w:val="both"/>
        <w:rPr>
          <w:rFonts w:ascii="Verdana" w:hAnsi="Verdana" w:cs="CourierNewPSMT"/>
        </w:rPr>
      </w:pPr>
      <w:r w:rsidRPr="006E54B4">
        <w:rPr>
          <w:rFonts w:ascii="Verdana" w:hAnsi="Verdana" w:cs="CourierNewPSMT"/>
        </w:rPr>
        <w:t>- karczowanie zakrzewień poboczy i rowów</w:t>
      </w:r>
    </w:p>
    <w:p w:rsidR="006E54B4" w:rsidRPr="006E54B4" w:rsidRDefault="006E54B4" w:rsidP="006E54B4">
      <w:pPr>
        <w:autoSpaceDE w:val="0"/>
        <w:autoSpaceDN w:val="0"/>
        <w:adjustRightInd w:val="0"/>
        <w:jc w:val="both"/>
        <w:rPr>
          <w:rFonts w:ascii="Verdana" w:hAnsi="Verdana" w:cs="CourierNewPSMT"/>
        </w:rPr>
      </w:pPr>
      <w:r w:rsidRPr="006E54B4">
        <w:rPr>
          <w:rFonts w:ascii="Verdana" w:hAnsi="Verdana" w:cs="CourierNewPSMT"/>
        </w:rPr>
        <w:t>- zdjęcie warstwy humusu z poboczy i stoków rowów</w:t>
      </w:r>
    </w:p>
    <w:p w:rsidR="006E54B4" w:rsidRPr="006E54B4" w:rsidRDefault="006E54B4" w:rsidP="006E54B4">
      <w:pPr>
        <w:autoSpaceDE w:val="0"/>
        <w:autoSpaceDN w:val="0"/>
        <w:adjustRightInd w:val="0"/>
        <w:jc w:val="both"/>
        <w:rPr>
          <w:rFonts w:ascii="Verdana" w:hAnsi="Verdana" w:cs="CourierNewPSMT"/>
        </w:rPr>
      </w:pPr>
      <w:r w:rsidRPr="006E54B4">
        <w:rPr>
          <w:rFonts w:ascii="Verdana" w:hAnsi="Verdana" w:cs="CourierNewPSMT"/>
        </w:rPr>
        <w:t xml:space="preserve">- </w:t>
      </w:r>
      <w:proofErr w:type="spellStart"/>
      <w:r w:rsidRPr="006E54B4">
        <w:rPr>
          <w:rFonts w:ascii="Verdana" w:hAnsi="Verdana" w:cs="CourierNewPSMT"/>
        </w:rPr>
        <w:t>korytowanie</w:t>
      </w:r>
      <w:proofErr w:type="spellEnd"/>
      <w:r w:rsidRPr="006E54B4">
        <w:rPr>
          <w:rFonts w:ascii="Verdana" w:hAnsi="Verdana" w:cs="CourierNewPSMT"/>
        </w:rPr>
        <w:t xml:space="preserve"> pod warstwy konstrukcyjne dla osiągnięcia projektowanej</w:t>
      </w:r>
      <w:r w:rsidR="000B587C">
        <w:rPr>
          <w:rFonts w:ascii="Verdana" w:hAnsi="Verdana" w:cs="CourierNewPSMT"/>
        </w:rPr>
        <w:t xml:space="preserve"> </w:t>
      </w:r>
      <w:r w:rsidRPr="006E54B4">
        <w:rPr>
          <w:rFonts w:ascii="Verdana" w:hAnsi="Verdana" w:cs="CourierNewPSMT"/>
        </w:rPr>
        <w:t>szerokości jezdni</w:t>
      </w:r>
    </w:p>
    <w:p w:rsidR="006E54B4" w:rsidRPr="006E54B4" w:rsidRDefault="006E54B4" w:rsidP="006E54B4">
      <w:pPr>
        <w:autoSpaceDE w:val="0"/>
        <w:autoSpaceDN w:val="0"/>
        <w:adjustRightInd w:val="0"/>
        <w:jc w:val="both"/>
        <w:rPr>
          <w:rFonts w:ascii="Verdana" w:hAnsi="Verdana" w:cs="CourierNewPSMT"/>
        </w:rPr>
      </w:pPr>
      <w:r w:rsidRPr="006E54B4">
        <w:rPr>
          <w:rFonts w:ascii="Verdana" w:hAnsi="Verdana" w:cs="CourierNewPSMT"/>
        </w:rPr>
        <w:t>- frezowanie korekcyjne (do 4 cm) całej powierzchni nawierzchni bitumicznych</w:t>
      </w:r>
    </w:p>
    <w:p w:rsidR="006E54B4" w:rsidRPr="006E54B4" w:rsidRDefault="006E54B4" w:rsidP="006E54B4">
      <w:pPr>
        <w:autoSpaceDE w:val="0"/>
        <w:autoSpaceDN w:val="0"/>
        <w:adjustRightInd w:val="0"/>
        <w:jc w:val="both"/>
        <w:rPr>
          <w:rFonts w:ascii="Verdana" w:hAnsi="Verdana" w:cs="CourierNewPSMT"/>
        </w:rPr>
      </w:pPr>
      <w:r w:rsidRPr="006E54B4">
        <w:rPr>
          <w:rFonts w:ascii="Verdana" w:hAnsi="Verdana" w:cs="CourierNewPSMT"/>
        </w:rPr>
        <w:t>- na odcinku 1+100,00 do 1+375,00 ul. Ku Słońcu rozbiórka nawierzchni poprzez</w:t>
      </w:r>
      <w:r w:rsidR="000B587C">
        <w:rPr>
          <w:rFonts w:ascii="Verdana" w:hAnsi="Verdana" w:cs="CourierNewPSMT"/>
        </w:rPr>
        <w:t xml:space="preserve"> </w:t>
      </w:r>
      <w:r w:rsidRPr="006E54B4">
        <w:rPr>
          <w:rFonts w:ascii="Verdana" w:hAnsi="Verdana" w:cs="CourierNewPSMT"/>
        </w:rPr>
        <w:t>frezowanie głębokie (8-10 cm) z przekazaniem destruktu do dyspozycji</w:t>
      </w:r>
      <w:r w:rsidR="000B587C">
        <w:rPr>
          <w:rFonts w:ascii="Verdana" w:hAnsi="Verdana" w:cs="CourierNewPSMT"/>
        </w:rPr>
        <w:t xml:space="preserve"> </w:t>
      </w:r>
      <w:r w:rsidRPr="006E54B4">
        <w:rPr>
          <w:rFonts w:ascii="Verdana" w:hAnsi="Verdana" w:cs="CourierNewPSMT"/>
        </w:rPr>
        <w:t>inwestora</w:t>
      </w:r>
    </w:p>
    <w:p w:rsidR="006E54B4" w:rsidRPr="006E54B4" w:rsidRDefault="006E54B4" w:rsidP="006E54B4">
      <w:pPr>
        <w:autoSpaceDE w:val="0"/>
        <w:autoSpaceDN w:val="0"/>
        <w:adjustRightInd w:val="0"/>
        <w:jc w:val="both"/>
        <w:rPr>
          <w:rFonts w:ascii="Verdana" w:hAnsi="Verdana" w:cs="CourierNewPSMT"/>
        </w:rPr>
      </w:pPr>
      <w:r w:rsidRPr="006E54B4">
        <w:rPr>
          <w:rFonts w:ascii="Verdana" w:hAnsi="Verdana" w:cs="CourierNewPSMT"/>
        </w:rPr>
        <w:t>- wykonanie nasypu grubości 30 cm z gruntu przepuszczalnego zamkniętego</w:t>
      </w:r>
      <w:r w:rsidR="000B587C">
        <w:rPr>
          <w:rFonts w:ascii="Verdana" w:hAnsi="Verdana" w:cs="CourierNewPSMT"/>
        </w:rPr>
        <w:t xml:space="preserve"> </w:t>
      </w:r>
      <w:r w:rsidRPr="006E54B4">
        <w:rPr>
          <w:rFonts w:ascii="Verdana" w:hAnsi="Verdana" w:cs="CourierNewPSMT"/>
        </w:rPr>
        <w:t xml:space="preserve">w </w:t>
      </w:r>
      <w:proofErr w:type="spellStart"/>
      <w:r w:rsidRPr="006E54B4">
        <w:rPr>
          <w:rFonts w:ascii="Verdana" w:hAnsi="Verdana" w:cs="CourierNewPSMT"/>
        </w:rPr>
        <w:t>geowłókninie</w:t>
      </w:r>
      <w:proofErr w:type="spellEnd"/>
      <w:r w:rsidRPr="006E54B4">
        <w:rPr>
          <w:rFonts w:ascii="Verdana" w:hAnsi="Verdana" w:cs="CourierNewPSMT"/>
        </w:rPr>
        <w:t xml:space="preserve"> separacyjnej oraz warstwy podbudowy z kruszywa łamanego</w:t>
      </w:r>
      <w:r w:rsidR="000B587C">
        <w:rPr>
          <w:rFonts w:ascii="Verdana" w:hAnsi="Verdana" w:cs="CourierNewPSMT"/>
        </w:rPr>
        <w:t xml:space="preserve"> </w:t>
      </w:r>
      <w:r w:rsidRPr="006E54B4">
        <w:rPr>
          <w:rFonts w:ascii="Verdana" w:hAnsi="Verdana" w:cs="CourierNewPSMT"/>
        </w:rPr>
        <w:t xml:space="preserve">w </w:t>
      </w:r>
      <w:proofErr w:type="spellStart"/>
      <w:r w:rsidRPr="006E54B4">
        <w:rPr>
          <w:rFonts w:ascii="Verdana" w:hAnsi="Verdana" w:cs="CourierNewPSMT"/>
        </w:rPr>
        <w:t>geokracie</w:t>
      </w:r>
      <w:proofErr w:type="spellEnd"/>
      <w:r w:rsidRPr="006E54B4">
        <w:rPr>
          <w:rFonts w:ascii="Verdana" w:hAnsi="Verdana" w:cs="CourierNewPSMT"/>
        </w:rPr>
        <w:t xml:space="preserve"> komórkowej</w:t>
      </w:r>
    </w:p>
    <w:p w:rsidR="006E54B4" w:rsidRPr="006E54B4" w:rsidRDefault="006E54B4" w:rsidP="006E54B4">
      <w:pPr>
        <w:autoSpaceDE w:val="0"/>
        <w:autoSpaceDN w:val="0"/>
        <w:adjustRightInd w:val="0"/>
        <w:jc w:val="both"/>
        <w:rPr>
          <w:rFonts w:ascii="Verdana" w:hAnsi="Verdana" w:cs="CourierNewPSMT"/>
        </w:rPr>
      </w:pPr>
      <w:r w:rsidRPr="006E54B4">
        <w:rPr>
          <w:rFonts w:ascii="Verdana" w:hAnsi="Verdana" w:cs="CourierNewPSMT"/>
        </w:rPr>
        <w:t>- wykonanie podbudów z gruntu stabilizowanego cementem oraz z kruszywa</w:t>
      </w:r>
      <w:r w:rsidR="000B587C">
        <w:rPr>
          <w:rFonts w:ascii="Verdana" w:hAnsi="Verdana" w:cs="CourierNewPSMT"/>
        </w:rPr>
        <w:t xml:space="preserve"> </w:t>
      </w:r>
      <w:r w:rsidRPr="006E54B4">
        <w:rPr>
          <w:rFonts w:ascii="Verdana" w:hAnsi="Verdana" w:cs="CourierNewPSMT"/>
        </w:rPr>
        <w:t>łamanego</w:t>
      </w:r>
    </w:p>
    <w:p w:rsidR="006E54B4" w:rsidRPr="006E54B4" w:rsidRDefault="006E54B4" w:rsidP="006E54B4">
      <w:pPr>
        <w:autoSpaceDE w:val="0"/>
        <w:autoSpaceDN w:val="0"/>
        <w:adjustRightInd w:val="0"/>
        <w:jc w:val="both"/>
        <w:rPr>
          <w:rFonts w:ascii="Verdana" w:hAnsi="Verdana" w:cs="CourierNewPSMT"/>
        </w:rPr>
      </w:pPr>
      <w:r w:rsidRPr="006E54B4">
        <w:rPr>
          <w:rFonts w:ascii="Verdana" w:hAnsi="Verdana" w:cs="CourierNewPSMT"/>
        </w:rPr>
        <w:t>- wykonanie na całej powierzchni podbudów z poszerzeniami warstwy</w:t>
      </w:r>
      <w:r w:rsidR="000B587C">
        <w:rPr>
          <w:rFonts w:ascii="Verdana" w:hAnsi="Verdana" w:cs="CourierNewPSMT"/>
        </w:rPr>
        <w:t xml:space="preserve"> </w:t>
      </w:r>
      <w:r w:rsidRPr="006E54B4">
        <w:rPr>
          <w:rFonts w:ascii="Verdana" w:hAnsi="Verdana" w:cs="CourierNewPSMT"/>
        </w:rPr>
        <w:t xml:space="preserve">wzmacniającej typu "grave </w:t>
      </w:r>
      <w:proofErr w:type="spellStart"/>
      <w:r w:rsidRPr="006E54B4">
        <w:rPr>
          <w:rFonts w:ascii="Verdana" w:hAnsi="Verdana" w:cs="CourierNewPSMT"/>
        </w:rPr>
        <w:t>emulsion</w:t>
      </w:r>
      <w:proofErr w:type="spellEnd"/>
      <w:r w:rsidRPr="006E54B4">
        <w:rPr>
          <w:rFonts w:ascii="Verdana" w:hAnsi="Verdana" w:cs="CourierNewPSMT"/>
        </w:rPr>
        <w:t>" (GE) oraz dwuwarstwowego utrwalania</w:t>
      </w:r>
      <w:r w:rsidR="000B587C">
        <w:rPr>
          <w:rFonts w:ascii="Verdana" w:hAnsi="Verdana" w:cs="CourierNewPSMT"/>
        </w:rPr>
        <w:t xml:space="preserve"> </w:t>
      </w:r>
      <w:r w:rsidRPr="006E54B4">
        <w:rPr>
          <w:rFonts w:ascii="Verdana" w:hAnsi="Verdana" w:cs="CourierNewPSMT"/>
        </w:rPr>
        <w:t>powierzchniowego (grys + emulsja kationowa niemodyfikowana)</w:t>
      </w:r>
    </w:p>
    <w:p w:rsidR="006E54B4" w:rsidRPr="006E54B4" w:rsidRDefault="006E54B4" w:rsidP="006E54B4">
      <w:pPr>
        <w:autoSpaceDE w:val="0"/>
        <w:autoSpaceDN w:val="0"/>
        <w:adjustRightInd w:val="0"/>
        <w:jc w:val="both"/>
        <w:rPr>
          <w:rFonts w:ascii="Verdana" w:hAnsi="Verdana" w:cs="CourierNewPSMT"/>
        </w:rPr>
      </w:pPr>
      <w:r w:rsidRPr="006E54B4">
        <w:rPr>
          <w:rFonts w:ascii="Verdana" w:hAnsi="Verdana" w:cs="CourierNewPSMT"/>
        </w:rPr>
        <w:t>- wykonanie chodników z kostki betonowej na podbudowie z kruszywa łamanego</w:t>
      </w:r>
      <w:r w:rsidR="000B587C">
        <w:rPr>
          <w:rFonts w:ascii="Verdana" w:hAnsi="Verdana" w:cs="CourierNewPSMT"/>
        </w:rPr>
        <w:t xml:space="preserve"> </w:t>
      </w:r>
      <w:r w:rsidRPr="006E54B4">
        <w:rPr>
          <w:rFonts w:ascii="Verdana" w:hAnsi="Verdana" w:cs="CourierNewPSMT"/>
        </w:rPr>
        <w:t>i zjazdów w tej samem technologii w strefie chodników oraz zjazdów</w:t>
      </w:r>
      <w:r w:rsidR="000B587C">
        <w:rPr>
          <w:rFonts w:ascii="Verdana" w:hAnsi="Verdana" w:cs="CourierNewPSMT"/>
        </w:rPr>
        <w:t xml:space="preserve"> </w:t>
      </w:r>
      <w:r w:rsidRPr="006E54B4">
        <w:rPr>
          <w:rFonts w:ascii="Verdana" w:hAnsi="Verdana" w:cs="CourierNewPSMT"/>
        </w:rPr>
        <w:t>o nawierzchni bitumicznej w technologii jak poszerzenia</w:t>
      </w:r>
    </w:p>
    <w:p w:rsidR="006E54B4" w:rsidRPr="006E54B4" w:rsidRDefault="006E54B4" w:rsidP="006E54B4">
      <w:pPr>
        <w:autoSpaceDE w:val="0"/>
        <w:autoSpaceDN w:val="0"/>
        <w:adjustRightInd w:val="0"/>
        <w:jc w:val="both"/>
        <w:rPr>
          <w:rFonts w:ascii="Verdana" w:hAnsi="Verdana" w:cs="CourierNewPSMT"/>
        </w:rPr>
      </w:pPr>
      <w:r w:rsidRPr="006E54B4">
        <w:rPr>
          <w:rFonts w:ascii="Verdana" w:hAnsi="Verdana" w:cs="CourierNewPSMT"/>
        </w:rPr>
        <w:t xml:space="preserve">- formowanie poszerzeń na łukach i wykonanie </w:t>
      </w:r>
      <w:proofErr w:type="spellStart"/>
      <w:r w:rsidRPr="006E54B4">
        <w:rPr>
          <w:rFonts w:ascii="Verdana" w:hAnsi="Verdana" w:cs="CourierNewPSMT"/>
        </w:rPr>
        <w:t>zabruków</w:t>
      </w:r>
      <w:proofErr w:type="spellEnd"/>
      <w:r w:rsidRPr="006E54B4">
        <w:rPr>
          <w:rFonts w:ascii="Verdana" w:hAnsi="Verdana" w:cs="CourierNewPSMT"/>
        </w:rPr>
        <w:t xml:space="preserve"> pachwinowych</w:t>
      </w:r>
    </w:p>
    <w:p w:rsidR="006E54B4" w:rsidRPr="006E54B4" w:rsidRDefault="000B587C" w:rsidP="006E54B4">
      <w:pPr>
        <w:autoSpaceDE w:val="0"/>
        <w:autoSpaceDN w:val="0"/>
        <w:adjustRightInd w:val="0"/>
        <w:jc w:val="both"/>
        <w:rPr>
          <w:rFonts w:ascii="Verdana" w:hAnsi="Verdana" w:cs="CourierNewPS-BoldMT"/>
          <w:b/>
          <w:bCs/>
        </w:rPr>
      </w:pPr>
      <w:r>
        <w:rPr>
          <w:rFonts w:ascii="Verdana" w:hAnsi="Verdana" w:cs="CourierNewPS-BoldMT"/>
          <w:b/>
          <w:bCs/>
        </w:rPr>
        <w:t>1</w:t>
      </w:r>
      <w:r w:rsidR="006E54B4" w:rsidRPr="006E54B4">
        <w:rPr>
          <w:rFonts w:ascii="Verdana" w:hAnsi="Verdana" w:cs="CourierNewPS-BoldMT"/>
          <w:b/>
          <w:bCs/>
        </w:rPr>
        <w:t>.2. Rozwiązania sytuacyjne.</w:t>
      </w:r>
    </w:p>
    <w:p w:rsidR="006E54B4" w:rsidRPr="006E54B4" w:rsidRDefault="000B587C" w:rsidP="006E54B4">
      <w:pPr>
        <w:autoSpaceDE w:val="0"/>
        <w:autoSpaceDN w:val="0"/>
        <w:adjustRightInd w:val="0"/>
        <w:jc w:val="both"/>
        <w:rPr>
          <w:rFonts w:ascii="Verdana" w:hAnsi="Verdana" w:cs="CourierNewPS-BoldMT"/>
          <w:b/>
          <w:bCs/>
        </w:rPr>
      </w:pPr>
      <w:r>
        <w:rPr>
          <w:rFonts w:ascii="Verdana" w:hAnsi="Verdana" w:cs="CourierNewPS-BoldMT"/>
          <w:b/>
          <w:bCs/>
        </w:rPr>
        <w:t>1</w:t>
      </w:r>
      <w:r w:rsidR="006E54B4" w:rsidRPr="006E54B4">
        <w:rPr>
          <w:rFonts w:ascii="Verdana" w:hAnsi="Verdana" w:cs="CourierNewPS-BoldMT"/>
          <w:b/>
          <w:bCs/>
        </w:rPr>
        <w:t>.2.1. Ulica Ku Słońcu:</w:t>
      </w:r>
    </w:p>
    <w:p w:rsidR="006E54B4" w:rsidRPr="006E54B4" w:rsidRDefault="006E54B4" w:rsidP="006E54B4">
      <w:pPr>
        <w:autoSpaceDE w:val="0"/>
        <w:autoSpaceDN w:val="0"/>
        <w:adjustRightInd w:val="0"/>
        <w:jc w:val="both"/>
        <w:rPr>
          <w:rFonts w:ascii="Verdana" w:hAnsi="Verdana" w:cs="CourierNewPSMT"/>
        </w:rPr>
      </w:pPr>
      <w:r w:rsidRPr="006E54B4">
        <w:rPr>
          <w:rFonts w:ascii="Verdana" w:hAnsi="Verdana" w:cs="CourierNewPSMT"/>
        </w:rPr>
        <w:t>jezdnia na całej długości szerokości 6,00 m, chodniki szer. 2,00 i 2,50 m w</w:t>
      </w:r>
      <w:r w:rsidR="000B587C">
        <w:rPr>
          <w:rFonts w:ascii="Verdana" w:hAnsi="Verdana" w:cs="CourierNewPSMT"/>
        </w:rPr>
        <w:t xml:space="preserve"> </w:t>
      </w:r>
      <w:r w:rsidRPr="006E54B4">
        <w:rPr>
          <w:rFonts w:ascii="Verdana" w:hAnsi="Verdana" w:cs="CourierNewPSMT"/>
        </w:rPr>
        <w:t>strefie skrzyżowania z drogą krajową nr 11 oraz do hm 1,0 - szerokości 1,50 m</w:t>
      </w:r>
      <w:r w:rsidR="000B587C">
        <w:rPr>
          <w:rFonts w:ascii="Verdana" w:hAnsi="Verdana" w:cs="CourierNewPSMT"/>
        </w:rPr>
        <w:t xml:space="preserve"> </w:t>
      </w:r>
      <w:r w:rsidRPr="006E54B4">
        <w:rPr>
          <w:rFonts w:ascii="Verdana" w:hAnsi="Verdana" w:cs="CourierNewPSMT"/>
        </w:rPr>
        <w:t>po stronie prawej. Skrzyżowanie z drogą gminną w m. Kukinka km 1+409,60. W</w:t>
      </w:r>
      <w:r w:rsidR="000B587C">
        <w:rPr>
          <w:rFonts w:ascii="Verdana" w:hAnsi="Verdana" w:cs="CourierNewPSMT"/>
        </w:rPr>
        <w:t xml:space="preserve"> </w:t>
      </w:r>
      <w:r w:rsidRPr="006E54B4">
        <w:rPr>
          <w:rFonts w:ascii="Verdana" w:hAnsi="Verdana" w:cs="CourierNewPSMT"/>
        </w:rPr>
        <w:t>strefie skrzyżowania po stronie prawej - utwardzone pobocze szerokości 1,00</w:t>
      </w:r>
      <w:r w:rsidR="000B587C">
        <w:rPr>
          <w:rFonts w:ascii="Verdana" w:hAnsi="Verdana" w:cs="CourierNewPSMT"/>
        </w:rPr>
        <w:t xml:space="preserve"> </w:t>
      </w:r>
      <w:r w:rsidRPr="006E54B4">
        <w:rPr>
          <w:rFonts w:ascii="Verdana" w:hAnsi="Verdana" w:cs="CourierNewPSMT"/>
        </w:rPr>
        <w:t>m. Zjazd ze skrzyżowania w kierunku fermy fotowoltaicznej szerokości 5,50 m i</w:t>
      </w:r>
      <w:r w:rsidR="000B587C">
        <w:rPr>
          <w:rFonts w:ascii="Verdana" w:hAnsi="Verdana" w:cs="CourierNewPSMT"/>
        </w:rPr>
        <w:t xml:space="preserve"> </w:t>
      </w:r>
      <w:r w:rsidRPr="006E54B4">
        <w:rPr>
          <w:rFonts w:ascii="Verdana" w:hAnsi="Verdana" w:cs="CourierNewPSMT"/>
        </w:rPr>
        <w:t xml:space="preserve">zjazd na drogę polną szerokości 3,00 m. Na zjeździe - </w:t>
      </w:r>
      <w:proofErr w:type="spellStart"/>
      <w:r w:rsidRPr="006E54B4">
        <w:rPr>
          <w:rFonts w:ascii="Verdana" w:hAnsi="Verdana" w:cs="CourierNewPSMT"/>
        </w:rPr>
        <w:t>zabruki</w:t>
      </w:r>
      <w:proofErr w:type="spellEnd"/>
      <w:r w:rsidRPr="006E54B4">
        <w:rPr>
          <w:rFonts w:ascii="Verdana" w:hAnsi="Verdana" w:cs="CourierNewPSMT"/>
        </w:rPr>
        <w:t xml:space="preserve"> pachwinowe</w:t>
      </w:r>
      <w:r w:rsidR="000B587C">
        <w:rPr>
          <w:rFonts w:ascii="Verdana" w:hAnsi="Verdana" w:cs="CourierNewPSMT"/>
        </w:rPr>
        <w:t xml:space="preserve"> </w:t>
      </w:r>
      <w:r w:rsidRPr="006E54B4">
        <w:rPr>
          <w:rFonts w:ascii="Verdana" w:hAnsi="Verdana" w:cs="CourierNewPSMT"/>
        </w:rPr>
        <w:t>szer. 1,0-1,50 m. Łuki na skrzyżowaniu R=23,0 m i na zjeździe R=20,0 m.</w:t>
      </w:r>
      <w:r w:rsidR="000B587C">
        <w:rPr>
          <w:rFonts w:ascii="Verdana" w:hAnsi="Verdana" w:cs="CourierNewPSMT"/>
        </w:rPr>
        <w:t xml:space="preserve"> </w:t>
      </w:r>
      <w:r w:rsidRPr="006E54B4">
        <w:rPr>
          <w:rFonts w:ascii="Verdana" w:hAnsi="Verdana" w:cs="CourierNewPSMT"/>
        </w:rPr>
        <w:t>Zjazdy o szerokości zmiennej, dostosowane do potrzeb.</w:t>
      </w:r>
    </w:p>
    <w:p w:rsidR="006E54B4" w:rsidRPr="006E54B4" w:rsidRDefault="000B587C" w:rsidP="006E54B4">
      <w:pPr>
        <w:autoSpaceDE w:val="0"/>
        <w:autoSpaceDN w:val="0"/>
        <w:adjustRightInd w:val="0"/>
        <w:jc w:val="both"/>
        <w:rPr>
          <w:rFonts w:ascii="Verdana" w:hAnsi="Verdana" w:cs="CourierNewPS-BoldMT"/>
          <w:b/>
          <w:bCs/>
        </w:rPr>
      </w:pPr>
      <w:r>
        <w:rPr>
          <w:rFonts w:ascii="Verdana" w:hAnsi="Verdana" w:cs="CourierNewPS-BoldMT"/>
          <w:b/>
          <w:bCs/>
        </w:rPr>
        <w:t>1</w:t>
      </w:r>
      <w:r w:rsidR="006E54B4" w:rsidRPr="006E54B4">
        <w:rPr>
          <w:rFonts w:ascii="Verdana" w:hAnsi="Verdana" w:cs="CourierNewPS-BoldMT"/>
          <w:b/>
          <w:bCs/>
        </w:rPr>
        <w:t>.2.2. Droga w miejscowości Kukinka:</w:t>
      </w:r>
    </w:p>
    <w:p w:rsidR="006E54B4" w:rsidRPr="006E54B4" w:rsidRDefault="006E54B4" w:rsidP="006E54B4">
      <w:pPr>
        <w:autoSpaceDE w:val="0"/>
        <w:autoSpaceDN w:val="0"/>
        <w:adjustRightInd w:val="0"/>
        <w:jc w:val="both"/>
        <w:rPr>
          <w:rFonts w:ascii="Verdana" w:hAnsi="Verdana" w:cs="CourierNewPSMT"/>
        </w:rPr>
      </w:pPr>
      <w:r w:rsidRPr="006E54B4">
        <w:rPr>
          <w:rFonts w:ascii="Verdana" w:hAnsi="Verdana" w:cs="CourierNewPSMT"/>
        </w:rPr>
        <w:lastRenderedPageBreak/>
        <w:t>Jezdnia na całej długości szerokości 5,00 m, chodniki jednostronne, sytuowane</w:t>
      </w:r>
      <w:r w:rsidR="000B587C">
        <w:rPr>
          <w:rFonts w:ascii="Verdana" w:hAnsi="Verdana" w:cs="CourierNewPSMT"/>
        </w:rPr>
        <w:t xml:space="preserve"> </w:t>
      </w:r>
      <w:r w:rsidRPr="006E54B4">
        <w:rPr>
          <w:rFonts w:ascii="Verdana" w:hAnsi="Verdana" w:cs="CourierNewPSMT"/>
        </w:rPr>
        <w:t>naprzemiennie (dostosowane do szerokości pasa drogowego) szerokości 1,50 m.</w:t>
      </w:r>
      <w:r w:rsidR="000B587C">
        <w:rPr>
          <w:rFonts w:ascii="Verdana" w:hAnsi="Verdana" w:cs="CourierNewPSMT"/>
        </w:rPr>
        <w:t xml:space="preserve"> </w:t>
      </w:r>
      <w:r w:rsidRPr="006E54B4">
        <w:rPr>
          <w:rFonts w:ascii="Verdana" w:hAnsi="Verdana" w:cs="CourierNewPSMT"/>
        </w:rPr>
        <w:t>Łuk kołowy na trasie drogi R=115 m. zjazdy o szerokości zmiennej dostosowane</w:t>
      </w:r>
      <w:r w:rsidR="000B587C">
        <w:rPr>
          <w:rFonts w:ascii="Verdana" w:hAnsi="Verdana" w:cs="CourierNewPSMT"/>
        </w:rPr>
        <w:t xml:space="preserve"> </w:t>
      </w:r>
      <w:r w:rsidRPr="006E54B4">
        <w:rPr>
          <w:rFonts w:ascii="Verdana" w:hAnsi="Verdana" w:cs="CourierNewPSMT"/>
        </w:rPr>
        <w:t>do potrzeb.</w:t>
      </w:r>
    </w:p>
    <w:p w:rsidR="006E54B4" w:rsidRPr="006E54B4" w:rsidRDefault="000B587C" w:rsidP="006E54B4">
      <w:pPr>
        <w:autoSpaceDE w:val="0"/>
        <w:autoSpaceDN w:val="0"/>
        <w:adjustRightInd w:val="0"/>
        <w:jc w:val="both"/>
        <w:rPr>
          <w:rFonts w:ascii="Verdana" w:hAnsi="Verdana" w:cs="CourierNewPS-BoldMT"/>
          <w:b/>
          <w:bCs/>
        </w:rPr>
      </w:pPr>
      <w:r>
        <w:rPr>
          <w:rFonts w:ascii="Verdana" w:hAnsi="Verdana" w:cs="CourierNewPS-BoldMT"/>
          <w:b/>
          <w:bCs/>
        </w:rPr>
        <w:t>1</w:t>
      </w:r>
      <w:r w:rsidR="006E54B4" w:rsidRPr="006E54B4">
        <w:rPr>
          <w:rFonts w:ascii="Verdana" w:hAnsi="Verdana" w:cs="CourierNewPS-BoldMT"/>
          <w:b/>
          <w:bCs/>
        </w:rPr>
        <w:t>.3. Niwelacja</w:t>
      </w:r>
    </w:p>
    <w:p w:rsidR="006E54B4" w:rsidRPr="006E54B4" w:rsidRDefault="000B587C" w:rsidP="006E54B4">
      <w:pPr>
        <w:autoSpaceDE w:val="0"/>
        <w:autoSpaceDN w:val="0"/>
        <w:adjustRightInd w:val="0"/>
        <w:jc w:val="both"/>
        <w:rPr>
          <w:rFonts w:ascii="Verdana" w:hAnsi="Verdana" w:cs="CourierNewPS-BoldMT"/>
          <w:b/>
          <w:bCs/>
        </w:rPr>
      </w:pPr>
      <w:r>
        <w:rPr>
          <w:rFonts w:ascii="Verdana" w:hAnsi="Verdana" w:cs="CourierNewPS-BoldMT"/>
          <w:b/>
          <w:bCs/>
        </w:rPr>
        <w:t>1</w:t>
      </w:r>
      <w:r w:rsidR="006E54B4" w:rsidRPr="006E54B4">
        <w:rPr>
          <w:rFonts w:ascii="Verdana" w:hAnsi="Verdana" w:cs="CourierNewPS-BoldMT"/>
          <w:b/>
          <w:bCs/>
        </w:rPr>
        <w:t>.3.1. Ulica Ku Słońcu</w:t>
      </w:r>
    </w:p>
    <w:p w:rsidR="006E54B4" w:rsidRPr="006E54B4" w:rsidRDefault="006E54B4" w:rsidP="006E54B4">
      <w:pPr>
        <w:autoSpaceDE w:val="0"/>
        <w:autoSpaceDN w:val="0"/>
        <w:adjustRightInd w:val="0"/>
        <w:jc w:val="both"/>
        <w:rPr>
          <w:rFonts w:ascii="Verdana" w:hAnsi="Verdana" w:cs="CourierNewPSMT"/>
        </w:rPr>
      </w:pPr>
      <w:r w:rsidRPr="006E54B4">
        <w:rPr>
          <w:rFonts w:ascii="Verdana" w:hAnsi="Verdana" w:cs="CourierNewPSMT"/>
        </w:rPr>
        <w:t>Niweletę jezdni dostosowano do terenu istniejącego, zawyżając ją (ze względów</w:t>
      </w:r>
      <w:r w:rsidR="000B587C">
        <w:rPr>
          <w:rFonts w:ascii="Verdana" w:hAnsi="Verdana" w:cs="CourierNewPSMT"/>
        </w:rPr>
        <w:t xml:space="preserve"> </w:t>
      </w:r>
      <w:r w:rsidRPr="006E54B4">
        <w:rPr>
          <w:rFonts w:ascii="Verdana" w:hAnsi="Verdana" w:cs="CourierNewPSMT"/>
        </w:rPr>
        <w:t>konstrukcyjnych) przeciętnie ok. 13-15 cm, incydentalnie przy wprowadzaniu</w:t>
      </w:r>
      <w:r w:rsidR="000B587C">
        <w:rPr>
          <w:rFonts w:ascii="Verdana" w:hAnsi="Verdana" w:cs="CourierNewPSMT"/>
        </w:rPr>
        <w:t xml:space="preserve"> </w:t>
      </w:r>
      <w:r w:rsidRPr="006E54B4">
        <w:rPr>
          <w:rFonts w:ascii="Verdana" w:hAnsi="Verdana" w:cs="CourierNewPSMT"/>
        </w:rPr>
        <w:t xml:space="preserve">łuków pionowych - do 38 </w:t>
      </w:r>
      <w:proofErr w:type="spellStart"/>
      <w:r w:rsidRPr="006E54B4">
        <w:rPr>
          <w:rFonts w:ascii="Verdana" w:hAnsi="Verdana" w:cs="CourierNewPSMT"/>
        </w:rPr>
        <w:t>cm</w:t>
      </w:r>
      <w:proofErr w:type="spellEnd"/>
      <w:r w:rsidRPr="006E54B4">
        <w:rPr>
          <w:rFonts w:ascii="Verdana" w:hAnsi="Verdana" w:cs="CourierNewPSMT"/>
        </w:rPr>
        <w:t>.</w:t>
      </w:r>
      <w:r w:rsidR="000B587C">
        <w:rPr>
          <w:rFonts w:ascii="Verdana" w:hAnsi="Verdana" w:cs="CourierNewPSMT"/>
        </w:rPr>
        <w:t xml:space="preserve"> </w:t>
      </w:r>
      <w:r w:rsidRPr="006E54B4">
        <w:rPr>
          <w:rFonts w:ascii="Verdana" w:hAnsi="Verdana" w:cs="CourierNewPSMT"/>
        </w:rPr>
        <w:t>Spadki poprzeczne nawierzchni - daszkowate 2%, na skrzyżowaniu jednostronne</w:t>
      </w:r>
      <w:r w:rsidR="000B587C">
        <w:rPr>
          <w:rFonts w:ascii="Verdana" w:hAnsi="Verdana" w:cs="CourierNewPSMT"/>
        </w:rPr>
        <w:t xml:space="preserve"> </w:t>
      </w:r>
      <w:r w:rsidRPr="006E54B4">
        <w:rPr>
          <w:rFonts w:ascii="Verdana" w:hAnsi="Verdana" w:cs="CourierNewPSMT"/>
        </w:rPr>
        <w:t>7%. Spadki podłużne: od 0,23% do 9,3%. Maksymalny spadek podłużny 14,2% (1</w:t>
      </w:r>
      <w:r w:rsidR="000B587C">
        <w:rPr>
          <w:rFonts w:ascii="Verdana" w:hAnsi="Verdana" w:cs="CourierNewPSMT"/>
        </w:rPr>
        <w:t xml:space="preserve"> </w:t>
      </w:r>
      <w:r w:rsidRPr="006E54B4">
        <w:rPr>
          <w:rFonts w:ascii="Verdana" w:hAnsi="Verdana" w:cs="CourierNewPSMT"/>
        </w:rPr>
        <w:t>miejsce). Łuki pionowe o R=200m-R=1450m.</w:t>
      </w:r>
    </w:p>
    <w:p w:rsidR="006E54B4" w:rsidRPr="006E54B4" w:rsidRDefault="000B587C" w:rsidP="006E54B4">
      <w:pPr>
        <w:autoSpaceDE w:val="0"/>
        <w:autoSpaceDN w:val="0"/>
        <w:adjustRightInd w:val="0"/>
        <w:jc w:val="both"/>
        <w:rPr>
          <w:rFonts w:ascii="Verdana" w:hAnsi="Verdana" w:cs="CourierNewPS-BoldMT"/>
          <w:b/>
          <w:bCs/>
        </w:rPr>
      </w:pPr>
      <w:r>
        <w:rPr>
          <w:rFonts w:ascii="Verdana" w:hAnsi="Verdana" w:cs="CourierNewPS-BoldMT"/>
          <w:b/>
          <w:bCs/>
        </w:rPr>
        <w:t>1</w:t>
      </w:r>
      <w:r w:rsidR="006E54B4" w:rsidRPr="006E54B4">
        <w:rPr>
          <w:rFonts w:ascii="Verdana" w:hAnsi="Verdana" w:cs="CourierNewPS-BoldMT"/>
          <w:b/>
          <w:bCs/>
        </w:rPr>
        <w:t>.3.2. Droga w m. Kukinka.</w:t>
      </w:r>
    </w:p>
    <w:p w:rsidR="006E54B4" w:rsidRPr="006E54B4" w:rsidRDefault="006E54B4" w:rsidP="006E54B4">
      <w:pPr>
        <w:autoSpaceDE w:val="0"/>
        <w:autoSpaceDN w:val="0"/>
        <w:adjustRightInd w:val="0"/>
        <w:jc w:val="both"/>
        <w:rPr>
          <w:rFonts w:ascii="Verdana" w:hAnsi="Verdana" w:cs="CourierNewPSMT"/>
        </w:rPr>
      </w:pPr>
      <w:r w:rsidRPr="006E54B4">
        <w:rPr>
          <w:rFonts w:ascii="Verdana" w:hAnsi="Verdana" w:cs="CourierNewPSMT"/>
        </w:rPr>
        <w:t>Niweletę dostosowano do terenu istniejącego zawyżając ją przeciętnie 15 cm,</w:t>
      </w:r>
      <w:r w:rsidR="000B587C">
        <w:rPr>
          <w:rFonts w:ascii="Verdana" w:hAnsi="Verdana" w:cs="CourierNewPSMT"/>
        </w:rPr>
        <w:t xml:space="preserve"> </w:t>
      </w:r>
      <w:r w:rsidRPr="006E54B4">
        <w:rPr>
          <w:rFonts w:ascii="Verdana" w:hAnsi="Verdana" w:cs="CourierNewPSMT"/>
        </w:rPr>
        <w:t xml:space="preserve">maksymalnie 26 </w:t>
      </w:r>
      <w:proofErr w:type="spellStart"/>
      <w:r w:rsidRPr="006E54B4">
        <w:rPr>
          <w:rFonts w:ascii="Verdana" w:hAnsi="Verdana" w:cs="CourierNewPSMT"/>
        </w:rPr>
        <w:t>cm</w:t>
      </w:r>
      <w:proofErr w:type="spellEnd"/>
      <w:r w:rsidRPr="006E54B4">
        <w:rPr>
          <w:rFonts w:ascii="Verdana" w:hAnsi="Verdana" w:cs="CourierNewPSMT"/>
        </w:rPr>
        <w:t>. Spadki poprzeczne jezdni - daszkowate 2%, na skrzyżowaniu</w:t>
      </w:r>
      <w:r w:rsidR="000B587C">
        <w:rPr>
          <w:rFonts w:ascii="Verdana" w:hAnsi="Verdana" w:cs="CourierNewPSMT"/>
        </w:rPr>
        <w:t xml:space="preserve"> </w:t>
      </w:r>
      <w:r w:rsidRPr="006E54B4">
        <w:rPr>
          <w:rFonts w:ascii="Verdana" w:hAnsi="Verdana" w:cs="CourierNewPSMT"/>
        </w:rPr>
        <w:t>z ul. Ku Słońcu jednostronne 7%, na łuku kołowym na trasie - jednostronne 2%.</w:t>
      </w:r>
      <w:r w:rsidR="000B587C">
        <w:rPr>
          <w:rFonts w:ascii="Verdana" w:hAnsi="Verdana" w:cs="CourierNewPSMT"/>
        </w:rPr>
        <w:t xml:space="preserve"> </w:t>
      </w:r>
      <w:r w:rsidRPr="006E54B4">
        <w:rPr>
          <w:rFonts w:ascii="Verdana" w:hAnsi="Verdana" w:cs="CourierNewPSMT"/>
        </w:rPr>
        <w:t>Spadki poprzeczne chodników - 2%. Spadki podłużne: 0,32%-6,0%. Łuki pionowe</w:t>
      </w:r>
      <w:r w:rsidR="000B587C">
        <w:rPr>
          <w:rFonts w:ascii="Verdana" w:hAnsi="Verdana" w:cs="CourierNewPSMT"/>
        </w:rPr>
        <w:t xml:space="preserve"> </w:t>
      </w:r>
      <w:r w:rsidRPr="006E54B4">
        <w:rPr>
          <w:rFonts w:ascii="Verdana" w:hAnsi="Verdana" w:cs="CourierNewPSMT"/>
        </w:rPr>
        <w:t>od R=250m do R=1750m.</w:t>
      </w:r>
    </w:p>
    <w:p w:rsidR="006E54B4" w:rsidRPr="006E54B4" w:rsidRDefault="000B587C" w:rsidP="006E54B4">
      <w:pPr>
        <w:autoSpaceDE w:val="0"/>
        <w:autoSpaceDN w:val="0"/>
        <w:adjustRightInd w:val="0"/>
        <w:jc w:val="both"/>
        <w:rPr>
          <w:rFonts w:ascii="Verdana" w:hAnsi="Verdana" w:cs="CourierNewPS-BoldMT"/>
          <w:b/>
          <w:bCs/>
        </w:rPr>
      </w:pPr>
      <w:r>
        <w:rPr>
          <w:rFonts w:ascii="Verdana" w:hAnsi="Verdana" w:cs="CourierNewPS-BoldMT"/>
          <w:b/>
          <w:bCs/>
        </w:rPr>
        <w:t>1</w:t>
      </w:r>
      <w:r w:rsidR="006E54B4" w:rsidRPr="006E54B4">
        <w:rPr>
          <w:rFonts w:ascii="Verdana" w:hAnsi="Verdana" w:cs="CourierNewPS-BoldMT"/>
          <w:b/>
          <w:bCs/>
        </w:rPr>
        <w:t>.4. Konstrukcja nawierzchni.</w:t>
      </w:r>
    </w:p>
    <w:p w:rsidR="006E54B4" w:rsidRPr="006E54B4" w:rsidRDefault="000B587C" w:rsidP="006E54B4">
      <w:pPr>
        <w:autoSpaceDE w:val="0"/>
        <w:autoSpaceDN w:val="0"/>
        <w:adjustRightInd w:val="0"/>
        <w:jc w:val="both"/>
        <w:rPr>
          <w:rFonts w:ascii="Verdana" w:hAnsi="Verdana" w:cs="CourierNewPS-BoldMT"/>
          <w:b/>
          <w:bCs/>
        </w:rPr>
      </w:pPr>
      <w:r>
        <w:rPr>
          <w:rFonts w:ascii="Verdana" w:hAnsi="Verdana" w:cs="CourierNewPS-BoldMT"/>
          <w:b/>
          <w:bCs/>
        </w:rPr>
        <w:t>1</w:t>
      </w:r>
      <w:r w:rsidR="006E54B4" w:rsidRPr="006E54B4">
        <w:rPr>
          <w:rFonts w:ascii="Verdana" w:hAnsi="Verdana" w:cs="CourierNewPS-BoldMT"/>
          <w:b/>
          <w:bCs/>
        </w:rPr>
        <w:t>.4.1. Jezdnie (dla kategorii ruchu KR2)</w:t>
      </w:r>
    </w:p>
    <w:p w:rsidR="006E54B4" w:rsidRPr="006E54B4" w:rsidRDefault="000B587C" w:rsidP="006E54B4">
      <w:pPr>
        <w:autoSpaceDE w:val="0"/>
        <w:autoSpaceDN w:val="0"/>
        <w:adjustRightInd w:val="0"/>
        <w:jc w:val="both"/>
        <w:rPr>
          <w:rFonts w:ascii="Verdana" w:hAnsi="Verdana" w:cs="CourierNewPSMT"/>
        </w:rPr>
      </w:pPr>
      <w:r>
        <w:rPr>
          <w:rFonts w:ascii="Verdana" w:hAnsi="Verdana" w:cs="CourierNewPS-BoldMT"/>
          <w:b/>
          <w:bCs/>
        </w:rPr>
        <w:t>1</w:t>
      </w:r>
      <w:r w:rsidR="006E54B4" w:rsidRPr="006E54B4">
        <w:rPr>
          <w:rFonts w:ascii="Verdana" w:hAnsi="Verdana" w:cs="CourierNewPS-BoldMT"/>
          <w:b/>
          <w:bCs/>
        </w:rPr>
        <w:t xml:space="preserve">.4.1.1. </w:t>
      </w:r>
      <w:r w:rsidR="006E54B4" w:rsidRPr="006E54B4">
        <w:rPr>
          <w:rFonts w:ascii="Verdana" w:hAnsi="Verdana" w:cs="CourierNewPSMT"/>
        </w:rPr>
        <w:t>Nasyp na odc. km 1+100-1+375,0 ul. Ku Słońcu, grubości 30 cm z</w:t>
      </w:r>
      <w:r>
        <w:rPr>
          <w:rFonts w:ascii="Verdana" w:hAnsi="Verdana" w:cs="CourierNewPSMT"/>
        </w:rPr>
        <w:t xml:space="preserve"> </w:t>
      </w:r>
      <w:r w:rsidR="006E54B4" w:rsidRPr="006E54B4">
        <w:rPr>
          <w:rFonts w:ascii="Verdana" w:hAnsi="Verdana" w:cs="CourierNewPSMT"/>
        </w:rPr>
        <w:t xml:space="preserve">gruntu przepuszczalnego </w:t>
      </w:r>
      <w:proofErr w:type="spellStart"/>
      <w:r w:rsidR="006E54B4" w:rsidRPr="006E54B4">
        <w:rPr>
          <w:rFonts w:ascii="Verdana" w:hAnsi="Verdana" w:cs="CourierNewPSMT"/>
        </w:rPr>
        <w:t>niewysadzinowego</w:t>
      </w:r>
      <w:proofErr w:type="spellEnd"/>
      <w:r w:rsidR="006E54B4" w:rsidRPr="006E54B4">
        <w:rPr>
          <w:rFonts w:ascii="Verdana" w:hAnsi="Verdana" w:cs="CourierNewPSMT"/>
        </w:rPr>
        <w:t xml:space="preserve"> zamknięty w </w:t>
      </w:r>
      <w:proofErr w:type="spellStart"/>
      <w:r w:rsidR="006E54B4" w:rsidRPr="006E54B4">
        <w:rPr>
          <w:rFonts w:ascii="Verdana" w:hAnsi="Verdana" w:cs="CourierNewPSMT"/>
        </w:rPr>
        <w:t>geowłókninie</w:t>
      </w:r>
      <w:proofErr w:type="spellEnd"/>
      <w:r>
        <w:rPr>
          <w:rFonts w:ascii="Verdana" w:hAnsi="Verdana" w:cs="CourierNewPSMT"/>
        </w:rPr>
        <w:t xml:space="preserve"> </w:t>
      </w:r>
      <w:r w:rsidR="006E54B4" w:rsidRPr="006E54B4">
        <w:rPr>
          <w:rFonts w:ascii="Verdana" w:hAnsi="Verdana" w:cs="CourierNewPSMT"/>
        </w:rPr>
        <w:t>separacyjnej o gramaturze min. 200 gram/m2. Na nasypie - podbudowa 15 cm z</w:t>
      </w:r>
      <w:r>
        <w:rPr>
          <w:rFonts w:ascii="Verdana" w:hAnsi="Verdana" w:cs="CourierNewPSMT"/>
        </w:rPr>
        <w:t xml:space="preserve"> </w:t>
      </w:r>
      <w:r w:rsidR="006E54B4" w:rsidRPr="006E54B4">
        <w:rPr>
          <w:rFonts w:ascii="Verdana" w:hAnsi="Verdana" w:cs="CourierNewPSMT"/>
        </w:rPr>
        <w:t xml:space="preserve">kruszywa łamanego stabilizowanego mechanicznie #0/31,5mm w </w:t>
      </w:r>
      <w:r>
        <w:rPr>
          <w:rFonts w:ascii="Verdana" w:hAnsi="Verdana" w:cs="CourierNewPSMT"/>
        </w:rPr>
        <w:t xml:space="preserve">teokracie </w:t>
      </w:r>
      <w:r w:rsidR="006E54B4" w:rsidRPr="006E54B4">
        <w:rPr>
          <w:rFonts w:ascii="Verdana" w:hAnsi="Verdana" w:cs="CourierNewPSMT"/>
        </w:rPr>
        <w:t>komórkowej h=15cm.</w:t>
      </w:r>
    </w:p>
    <w:p w:rsidR="006E54B4" w:rsidRPr="006E54B4" w:rsidRDefault="000B587C" w:rsidP="006E54B4">
      <w:pPr>
        <w:autoSpaceDE w:val="0"/>
        <w:autoSpaceDN w:val="0"/>
        <w:adjustRightInd w:val="0"/>
        <w:jc w:val="both"/>
        <w:rPr>
          <w:rFonts w:ascii="Verdana" w:hAnsi="Verdana" w:cs="CourierNewPSMT"/>
        </w:rPr>
      </w:pPr>
      <w:r>
        <w:rPr>
          <w:rFonts w:ascii="Verdana" w:hAnsi="Verdana" w:cs="CourierNewPS-BoldMT"/>
          <w:b/>
          <w:bCs/>
        </w:rPr>
        <w:t>1</w:t>
      </w:r>
      <w:r w:rsidR="006E54B4" w:rsidRPr="006E54B4">
        <w:rPr>
          <w:rFonts w:ascii="Verdana" w:hAnsi="Verdana" w:cs="CourierNewPS-BoldMT"/>
          <w:b/>
          <w:bCs/>
        </w:rPr>
        <w:t xml:space="preserve">.4.1.2. </w:t>
      </w:r>
      <w:r w:rsidR="006E54B4" w:rsidRPr="006E54B4">
        <w:rPr>
          <w:rFonts w:ascii="Verdana" w:hAnsi="Verdana" w:cs="CourierNewPSMT"/>
        </w:rPr>
        <w:t>Na poszerzeniach oraz w strefie nowego przebiegu skrzyżowania ul. Ku</w:t>
      </w:r>
      <w:r>
        <w:rPr>
          <w:rFonts w:ascii="Verdana" w:hAnsi="Verdana" w:cs="CourierNewPSMT"/>
        </w:rPr>
        <w:t xml:space="preserve"> </w:t>
      </w:r>
      <w:r w:rsidR="006E54B4" w:rsidRPr="006E54B4">
        <w:rPr>
          <w:rFonts w:ascii="Verdana" w:hAnsi="Verdana" w:cs="CourierNewPSMT"/>
        </w:rPr>
        <w:t>Słońcu i drogi w m. Kukinka warstwa odcinająca, wzmacniająca podłoże: 15 cm</w:t>
      </w:r>
      <w:r>
        <w:rPr>
          <w:rFonts w:ascii="Verdana" w:hAnsi="Verdana" w:cs="CourierNewPSMT"/>
        </w:rPr>
        <w:t xml:space="preserve"> </w:t>
      </w:r>
      <w:r w:rsidR="006E54B4" w:rsidRPr="006E54B4">
        <w:rPr>
          <w:rFonts w:ascii="Verdana" w:hAnsi="Verdana" w:cs="CourierNewPSMT"/>
        </w:rPr>
        <w:t>grunt stabilizowany cementem Rm=2,5MPa; 15cm - warstwa podbudowy z kruszywa</w:t>
      </w:r>
      <w:r>
        <w:rPr>
          <w:rFonts w:ascii="Verdana" w:hAnsi="Verdana" w:cs="CourierNewPSMT"/>
        </w:rPr>
        <w:t xml:space="preserve"> </w:t>
      </w:r>
      <w:r w:rsidR="006E54B4" w:rsidRPr="006E54B4">
        <w:rPr>
          <w:rFonts w:ascii="Verdana" w:hAnsi="Verdana" w:cs="CourierNewPSMT"/>
        </w:rPr>
        <w:t>łamanego stabilizowanego mechanicznie #0/31,5mm.</w:t>
      </w:r>
    </w:p>
    <w:p w:rsidR="006E54B4" w:rsidRPr="006E54B4" w:rsidRDefault="000B587C" w:rsidP="006E54B4">
      <w:pPr>
        <w:autoSpaceDE w:val="0"/>
        <w:autoSpaceDN w:val="0"/>
        <w:adjustRightInd w:val="0"/>
        <w:jc w:val="both"/>
        <w:rPr>
          <w:rFonts w:ascii="Verdana" w:hAnsi="Verdana" w:cs="CourierNewPSMT"/>
        </w:rPr>
      </w:pPr>
      <w:r>
        <w:rPr>
          <w:rFonts w:ascii="Verdana" w:hAnsi="Verdana" w:cs="CourierNewPS-BoldMT"/>
          <w:b/>
          <w:bCs/>
        </w:rPr>
        <w:t>1</w:t>
      </w:r>
      <w:r w:rsidR="006E54B4" w:rsidRPr="006E54B4">
        <w:rPr>
          <w:rFonts w:ascii="Verdana" w:hAnsi="Verdana" w:cs="CourierNewPS-BoldMT"/>
          <w:b/>
          <w:bCs/>
        </w:rPr>
        <w:t xml:space="preserve">.4.1.3. </w:t>
      </w:r>
      <w:r w:rsidR="006E54B4" w:rsidRPr="006E54B4">
        <w:rPr>
          <w:rFonts w:ascii="Verdana" w:hAnsi="Verdana" w:cs="CourierNewPSMT"/>
        </w:rPr>
        <w:t>Na całej powierzchni: wzmocnienie i wyrównanie podbudowy warstwą</w:t>
      </w:r>
      <w:r>
        <w:rPr>
          <w:rFonts w:ascii="Verdana" w:hAnsi="Verdana" w:cs="CourierNewPSMT"/>
        </w:rPr>
        <w:t xml:space="preserve"> </w:t>
      </w:r>
      <w:r w:rsidR="006E54B4" w:rsidRPr="006E54B4">
        <w:rPr>
          <w:rFonts w:ascii="Verdana" w:hAnsi="Verdana" w:cs="CourierNewPSMT"/>
        </w:rPr>
        <w:t xml:space="preserve">grubości do 10 cm "grave </w:t>
      </w:r>
      <w:proofErr w:type="spellStart"/>
      <w:r w:rsidR="006E54B4" w:rsidRPr="006E54B4">
        <w:rPr>
          <w:rFonts w:ascii="Verdana" w:hAnsi="Verdana" w:cs="CourierNewPSMT"/>
        </w:rPr>
        <w:t>emulsion</w:t>
      </w:r>
      <w:proofErr w:type="spellEnd"/>
      <w:r w:rsidR="006E54B4" w:rsidRPr="006E54B4">
        <w:rPr>
          <w:rFonts w:ascii="Verdana" w:hAnsi="Verdana" w:cs="CourierNewPSMT"/>
        </w:rPr>
        <w:t>" (GE) wbudowywaną na zimno, zgodnie z</w:t>
      </w:r>
      <w:r>
        <w:rPr>
          <w:rFonts w:ascii="Verdana" w:hAnsi="Verdana" w:cs="CourierNewPSMT"/>
        </w:rPr>
        <w:t xml:space="preserve"> </w:t>
      </w:r>
      <w:r w:rsidR="006E54B4" w:rsidRPr="006E54B4">
        <w:rPr>
          <w:rFonts w:ascii="Verdana" w:hAnsi="Verdana" w:cs="CourierNewPSMT"/>
        </w:rPr>
        <w:t>tabelą wyrównania.</w:t>
      </w:r>
    </w:p>
    <w:p w:rsidR="006E54B4" w:rsidRPr="006E54B4" w:rsidRDefault="000B587C" w:rsidP="006E54B4">
      <w:pPr>
        <w:autoSpaceDE w:val="0"/>
        <w:autoSpaceDN w:val="0"/>
        <w:adjustRightInd w:val="0"/>
        <w:jc w:val="both"/>
        <w:rPr>
          <w:rFonts w:ascii="Verdana" w:hAnsi="Verdana" w:cs="CourierNewPSMT"/>
        </w:rPr>
      </w:pPr>
      <w:r>
        <w:rPr>
          <w:rFonts w:ascii="Verdana" w:hAnsi="Verdana" w:cs="CourierNewPS-BoldMT"/>
          <w:b/>
          <w:bCs/>
        </w:rPr>
        <w:t>1</w:t>
      </w:r>
      <w:r w:rsidR="006E54B4" w:rsidRPr="006E54B4">
        <w:rPr>
          <w:rFonts w:ascii="Verdana" w:hAnsi="Verdana" w:cs="CourierNewPS-BoldMT"/>
          <w:b/>
          <w:bCs/>
        </w:rPr>
        <w:t xml:space="preserve">.4.1.4. </w:t>
      </w:r>
      <w:r w:rsidR="006E54B4" w:rsidRPr="006E54B4">
        <w:rPr>
          <w:rFonts w:ascii="Verdana" w:hAnsi="Verdana" w:cs="CourierNewPSMT"/>
        </w:rPr>
        <w:t>Na całej powierzchni: 1 cm - powierzchniowe utrwalenie warstwa dolna</w:t>
      </w:r>
      <w:r>
        <w:rPr>
          <w:rFonts w:ascii="Verdana" w:hAnsi="Verdana" w:cs="CourierNewPSMT"/>
        </w:rPr>
        <w:t xml:space="preserve"> </w:t>
      </w:r>
      <w:r w:rsidR="006E54B4" w:rsidRPr="006E54B4">
        <w:rPr>
          <w:rFonts w:ascii="Verdana" w:hAnsi="Verdana" w:cs="CourierNewPSMT"/>
        </w:rPr>
        <w:t>grys 5-8 mm z emulsją kationową niemodyfikowaną K1-70 w ilości 2,0kg/m2;</w:t>
      </w:r>
      <w:r>
        <w:rPr>
          <w:rFonts w:ascii="Verdana" w:hAnsi="Verdana" w:cs="CourierNewPSMT"/>
        </w:rPr>
        <w:t xml:space="preserve"> </w:t>
      </w:r>
      <w:r w:rsidR="006E54B4" w:rsidRPr="006E54B4">
        <w:rPr>
          <w:rFonts w:ascii="Verdana" w:hAnsi="Verdana" w:cs="CourierNewPSMT"/>
        </w:rPr>
        <w:t>0,6 cm warstwa górna powierzchniowe utrwalenie: grys 2-5 mm z emulsją</w:t>
      </w:r>
      <w:r>
        <w:rPr>
          <w:rFonts w:ascii="Verdana" w:hAnsi="Verdana" w:cs="CourierNewPSMT"/>
        </w:rPr>
        <w:t xml:space="preserve"> </w:t>
      </w:r>
      <w:r w:rsidR="006E54B4" w:rsidRPr="006E54B4">
        <w:rPr>
          <w:rFonts w:ascii="Verdana" w:hAnsi="Verdana" w:cs="CourierNewPSMT"/>
        </w:rPr>
        <w:t>kationową niemodyfikowaną K1-70 w ilości 1,7kg/m2.</w:t>
      </w:r>
    </w:p>
    <w:p w:rsidR="006E54B4" w:rsidRPr="006E54B4" w:rsidRDefault="000B587C" w:rsidP="006E54B4">
      <w:pPr>
        <w:autoSpaceDE w:val="0"/>
        <w:autoSpaceDN w:val="0"/>
        <w:adjustRightInd w:val="0"/>
        <w:jc w:val="both"/>
        <w:rPr>
          <w:rFonts w:ascii="Verdana" w:hAnsi="Verdana" w:cs="CourierNewPS-BoldMT"/>
          <w:b/>
          <w:bCs/>
        </w:rPr>
      </w:pPr>
      <w:r>
        <w:rPr>
          <w:rFonts w:ascii="Verdana" w:hAnsi="Verdana" w:cs="CourierNewPS-BoldMT"/>
          <w:b/>
          <w:bCs/>
        </w:rPr>
        <w:t>1</w:t>
      </w:r>
      <w:r w:rsidR="006E54B4" w:rsidRPr="006E54B4">
        <w:rPr>
          <w:rFonts w:ascii="Verdana" w:hAnsi="Verdana" w:cs="CourierNewPS-BoldMT"/>
          <w:b/>
          <w:bCs/>
        </w:rPr>
        <w:t>.4.2. Zjazdy</w:t>
      </w:r>
    </w:p>
    <w:p w:rsidR="006E54B4" w:rsidRPr="006E54B4" w:rsidRDefault="000B587C" w:rsidP="006E54B4">
      <w:pPr>
        <w:autoSpaceDE w:val="0"/>
        <w:autoSpaceDN w:val="0"/>
        <w:adjustRightInd w:val="0"/>
        <w:jc w:val="both"/>
        <w:rPr>
          <w:rFonts w:ascii="Verdana" w:hAnsi="Verdana" w:cs="CourierNewPSMT"/>
        </w:rPr>
      </w:pPr>
      <w:r>
        <w:rPr>
          <w:rFonts w:ascii="Verdana" w:hAnsi="Verdana" w:cs="CourierNewPS-BoldMT"/>
          <w:b/>
          <w:bCs/>
        </w:rPr>
        <w:t>1</w:t>
      </w:r>
      <w:r w:rsidR="006E54B4" w:rsidRPr="006E54B4">
        <w:rPr>
          <w:rFonts w:ascii="Verdana" w:hAnsi="Verdana" w:cs="CourierNewPS-BoldMT"/>
          <w:b/>
          <w:bCs/>
        </w:rPr>
        <w:t xml:space="preserve">.4.2.1. </w:t>
      </w:r>
      <w:r w:rsidR="006E54B4" w:rsidRPr="006E54B4">
        <w:rPr>
          <w:rFonts w:ascii="Verdana" w:hAnsi="Verdana" w:cs="CourierNewPSMT"/>
        </w:rPr>
        <w:t>Zjazdy o nawierzchni bitumicznej: konstrukcja jak nawierzchnia</w:t>
      </w:r>
      <w:r>
        <w:rPr>
          <w:rFonts w:ascii="Verdana" w:hAnsi="Verdana" w:cs="CourierNewPSMT"/>
        </w:rPr>
        <w:t xml:space="preserve"> </w:t>
      </w:r>
      <w:r w:rsidR="006E54B4" w:rsidRPr="006E54B4">
        <w:rPr>
          <w:rFonts w:ascii="Verdana" w:hAnsi="Verdana" w:cs="CourierNewPSMT"/>
        </w:rPr>
        <w:t>jezdni, jedynie podbudowa z kruszywa łamanego stabilizowanego mechanicznie</w:t>
      </w:r>
      <w:r>
        <w:rPr>
          <w:rFonts w:ascii="Verdana" w:hAnsi="Verdana" w:cs="CourierNewPSMT"/>
        </w:rPr>
        <w:t xml:space="preserve"> </w:t>
      </w:r>
      <w:r w:rsidR="006E54B4" w:rsidRPr="006E54B4">
        <w:rPr>
          <w:rFonts w:ascii="Verdana" w:hAnsi="Verdana" w:cs="CourierNewPSMT"/>
        </w:rPr>
        <w:t>#0/31,5mm grubości 20cm.</w:t>
      </w:r>
    </w:p>
    <w:p w:rsidR="006E54B4" w:rsidRPr="006E54B4" w:rsidRDefault="000B587C" w:rsidP="006E54B4">
      <w:pPr>
        <w:autoSpaceDE w:val="0"/>
        <w:autoSpaceDN w:val="0"/>
        <w:adjustRightInd w:val="0"/>
        <w:jc w:val="both"/>
        <w:rPr>
          <w:rFonts w:ascii="Verdana" w:hAnsi="Verdana" w:cs="CourierNewPSMT"/>
        </w:rPr>
      </w:pPr>
      <w:r>
        <w:rPr>
          <w:rFonts w:ascii="Verdana" w:hAnsi="Verdana" w:cs="CourierNewPS-BoldMT"/>
          <w:b/>
          <w:bCs/>
        </w:rPr>
        <w:t>1</w:t>
      </w:r>
      <w:r w:rsidR="006E54B4" w:rsidRPr="006E54B4">
        <w:rPr>
          <w:rFonts w:ascii="Verdana" w:hAnsi="Verdana" w:cs="CourierNewPS-BoldMT"/>
          <w:b/>
          <w:bCs/>
        </w:rPr>
        <w:t xml:space="preserve">.4.2.2. </w:t>
      </w:r>
      <w:r w:rsidR="006E54B4" w:rsidRPr="006E54B4">
        <w:rPr>
          <w:rFonts w:ascii="Verdana" w:hAnsi="Verdana" w:cs="CourierNewPSMT"/>
        </w:rPr>
        <w:t>Zjazdy z kostki betonowej koloru grafitowego grubości 8 cm na</w:t>
      </w:r>
      <w:r>
        <w:rPr>
          <w:rFonts w:ascii="Verdana" w:hAnsi="Verdana" w:cs="CourierNewPSMT"/>
        </w:rPr>
        <w:t xml:space="preserve"> </w:t>
      </w:r>
      <w:r w:rsidR="006E54B4" w:rsidRPr="006E54B4">
        <w:rPr>
          <w:rFonts w:ascii="Verdana" w:hAnsi="Verdana" w:cs="CourierNewPSMT"/>
        </w:rPr>
        <w:t>podsypce cementowo-piaskowej 3 cm, podbudowie z kruszywa łamanego</w:t>
      </w:r>
      <w:r>
        <w:rPr>
          <w:rFonts w:ascii="Verdana" w:hAnsi="Verdana" w:cs="CourierNewPSMT"/>
        </w:rPr>
        <w:t xml:space="preserve"> </w:t>
      </w:r>
      <w:r w:rsidR="006E54B4" w:rsidRPr="006E54B4">
        <w:rPr>
          <w:rFonts w:ascii="Verdana" w:hAnsi="Verdana" w:cs="CourierNewPSMT"/>
        </w:rPr>
        <w:t>stabilizowanego mechanicznie #0/31,5mm grubości 20cm i 10 cm warstwie</w:t>
      </w:r>
      <w:r>
        <w:rPr>
          <w:rFonts w:ascii="Verdana" w:hAnsi="Verdana" w:cs="CourierNewPSMT"/>
        </w:rPr>
        <w:t xml:space="preserve"> </w:t>
      </w:r>
      <w:r w:rsidR="006E54B4" w:rsidRPr="006E54B4">
        <w:rPr>
          <w:rFonts w:ascii="Verdana" w:hAnsi="Verdana" w:cs="CourierNewPSMT"/>
        </w:rPr>
        <w:t>odsączającej z piasku.</w:t>
      </w:r>
    </w:p>
    <w:p w:rsidR="006E54B4" w:rsidRPr="006E54B4" w:rsidRDefault="000B587C" w:rsidP="006E54B4">
      <w:pPr>
        <w:autoSpaceDE w:val="0"/>
        <w:autoSpaceDN w:val="0"/>
        <w:adjustRightInd w:val="0"/>
        <w:jc w:val="both"/>
        <w:rPr>
          <w:rFonts w:ascii="Verdana" w:hAnsi="Verdana" w:cs="CourierNewPS-BoldMT"/>
          <w:b/>
          <w:bCs/>
        </w:rPr>
      </w:pPr>
      <w:r>
        <w:rPr>
          <w:rFonts w:ascii="Verdana" w:hAnsi="Verdana" w:cs="CourierNewPS-BoldMT"/>
          <w:b/>
          <w:bCs/>
        </w:rPr>
        <w:t>1</w:t>
      </w:r>
      <w:r w:rsidR="006E54B4" w:rsidRPr="006E54B4">
        <w:rPr>
          <w:rFonts w:ascii="Verdana" w:hAnsi="Verdana" w:cs="CourierNewPS-BoldMT"/>
          <w:b/>
          <w:bCs/>
        </w:rPr>
        <w:t>.4.3. Obramowania</w:t>
      </w:r>
    </w:p>
    <w:p w:rsidR="006E54B4" w:rsidRPr="006E54B4" w:rsidRDefault="000B587C" w:rsidP="006E54B4">
      <w:pPr>
        <w:autoSpaceDE w:val="0"/>
        <w:autoSpaceDN w:val="0"/>
        <w:adjustRightInd w:val="0"/>
        <w:jc w:val="both"/>
        <w:rPr>
          <w:rFonts w:ascii="Verdana" w:hAnsi="Verdana" w:cs="CourierNewPSMT"/>
        </w:rPr>
      </w:pPr>
      <w:r>
        <w:rPr>
          <w:rFonts w:ascii="Verdana" w:hAnsi="Verdana" w:cs="CourierNewPS-BoldMT"/>
          <w:b/>
          <w:bCs/>
        </w:rPr>
        <w:t>1</w:t>
      </w:r>
      <w:r w:rsidR="006E54B4" w:rsidRPr="006E54B4">
        <w:rPr>
          <w:rFonts w:ascii="Verdana" w:hAnsi="Verdana" w:cs="CourierNewPS-BoldMT"/>
          <w:b/>
          <w:bCs/>
        </w:rPr>
        <w:t xml:space="preserve">.4.3.1. </w:t>
      </w:r>
      <w:r w:rsidR="006E54B4" w:rsidRPr="006E54B4">
        <w:rPr>
          <w:rFonts w:ascii="Verdana" w:hAnsi="Verdana" w:cs="CourierNewPSMT"/>
        </w:rPr>
        <w:t>Obramowanie jezdni ul. Ku Słońcu w części początkowej oraz jezdni</w:t>
      </w:r>
      <w:r>
        <w:rPr>
          <w:rFonts w:ascii="Verdana" w:hAnsi="Verdana" w:cs="CourierNewPSMT"/>
        </w:rPr>
        <w:t xml:space="preserve"> </w:t>
      </w:r>
      <w:r w:rsidR="006E54B4" w:rsidRPr="006E54B4">
        <w:rPr>
          <w:rFonts w:ascii="Verdana" w:hAnsi="Verdana" w:cs="CourierNewPSMT"/>
        </w:rPr>
        <w:t>drogi w m. Kukinka przy chodniku: krawężnik betonowy uliczny 15x30 cm</w:t>
      </w:r>
      <w:r>
        <w:rPr>
          <w:rFonts w:ascii="Verdana" w:hAnsi="Verdana" w:cs="CourierNewPSMT"/>
        </w:rPr>
        <w:t xml:space="preserve"> </w:t>
      </w:r>
      <w:r w:rsidR="006E54B4" w:rsidRPr="006E54B4">
        <w:rPr>
          <w:rFonts w:ascii="Verdana" w:hAnsi="Verdana" w:cs="CourierNewPSMT"/>
        </w:rPr>
        <w:t>(światło+12 cm, +1 cm na przejściach) ustawiany na ławie betonowej z oporem z</w:t>
      </w:r>
      <w:r>
        <w:rPr>
          <w:rFonts w:ascii="Verdana" w:hAnsi="Verdana" w:cs="CourierNewPSMT"/>
        </w:rPr>
        <w:t xml:space="preserve"> </w:t>
      </w:r>
      <w:r w:rsidR="006E54B4" w:rsidRPr="006E54B4">
        <w:rPr>
          <w:rFonts w:ascii="Verdana" w:hAnsi="Verdana" w:cs="CourierNewPSMT"/>
        </w:rPr>
        <w:t>betonu C12/15-0,065m3/m. Na zjazdach z kostki betonowej: krawężnik wjazdowy</w:t>
      </w:r>
      <w:r>
        <w:rPr>
          <w:rFonts w:ascii="Verdana" w:hAnsi="Verdana" w:cs="CourierNewPSMT"/>
        </w:rPr>
        <w:t xml:space="preserve"> </w:t>
      </w:r>
      <w:r w:rsidR="006E54B4" w:rsidRPr="006E54B4">
        <w:rPr>
          <w:rFonts w:ascii="Verdana" w:hAnsi="Verdana" w:cs="CourierNewPSMT"/>
        </w:rPr>
        <w:t>betonowy 15x22 cm (światło +4 cm) na ławie betonowej z oporem z betonu</w:t>
      </w:r>
      <w:r>
        <w:rPr>
          <w:rFonts w:ascii="Verdana" w:hAnsi="Verdana" w:cs="CourierNewPSMT"/>
        </w:rPr>
        <w:t xml:space="preserve"> </w:t>
      </w:r>
      <w:r w:rsidR="006E54B4" w:rsidRPr="006E54B4">
        <w:rPr>
          <w:rFonts w:ascii="Verdana" w:hAnsi="Verdana" w:cs="CourierNewPSMT"/>
        </w:rPr>
        <w:t>C12/15-0,065m3/m.</w:t>
      </w:r>
    </w:p>
    <w:p w:rsidR="006E54B4" w:rsidRPr="006E54B4" w:rsidRDefault="000B587C" w:rsidP="006E54B4">
      <w:pPr>
        <w:autoSpaceDE w:val="0"/>
        <w:autoSpaceDN w:val="0"/>
        <w:adjustRightInd w:val="0"/>
        <w:jc w:val="both"/>
        <w:rPr>
          <w:rFonts w:ascii="Verdana" w:hAnsi="Verdana" w:cs="CourierNewPSMT"/>
        </w:rPr>
      </w:pPr>
      <w:r>
        <w:rPr>
          <w:rFonts w:ascii="Verdana" w:hAnsi="Verdana" w:cs="CourierNewPS-BoldMT"/>
          <w:b/>
          <w:bCs/>
        </w:rPr>
        <w:t>1</w:t>
      </w:r>
      <w:r w:rsidR="006E54B4" w:rsidRPr="006E54B4">
        <w:rPr>
          <w:rFonts w:ascii="Verdana" w:hAnsi="Verdana" w:cs="CourierNewPS-BoldMT"/>
          <w:b/>
          <w:bCs/>
        </w:rPr>
        <w:t xml:space="preserve">.4.3.2. </w:t>
      </w:r>
      <w:r w:rsidR="006E54B4" w:rsidRPr="006E54B4">
        <w:rPr>
          <w:rFonts w:ascii="Verdana" w:hAnsi="Verdana" w:cs="CourierNewPSMT"/>
        </w:rPr>
        <w:t>Obramowanie zjazdów z kostki betonowej: opornik drogowy 12x25 cm</w:t>
      </w:r>
      <w:r>
        <w:rPr>
          <w:rFonts w:ascii="Verdana" w:hAnsi="Verdana" w:cs="CourierNewPSMT"/>
        </w:rPr>
        <w:t xml:space="preserve"> </w:t>
      </w:r>
      <w:r w:rsidR="006E54B4" w:rsidRPr="006E54B4">
        <w:rPr>
          <w:rFonts w:ascii="Verdana" w:hAnsi="Verdana" w:cs="CourierNewPSMT"/>
        </w:rPr>
        <w:t>wtopiony (światło +/- 0 cm) na ławie z betonu C12/15-0,065m3/m.</w:t>
      </w:r>
    </w:p>
    <w:p w:rsidR="006E54B4" w:rsidRPr="006E54B4" w:rsidRDefault="000B587C" w:rsidP="006E54B4">
      <w:pPr>
        <w:autoSpaceDE w:val="0"/>
        <w:autoSpaceDN w:val="0"/>
        <w:adjustRightInd w:val="0"/>
        <w:jc w:val="both"/>
        <w:rPr>
          <w:rFonts w:ascii="Verdana" w:hAnsi="Verdana" w:cs="CourierNewPSMT"/>
        </w:rPr>
      </w:pPr>
      <w:r>
        <w:rPr>
          <w:rFonts w:ascii="Verdana" w:hAnsi="Verdana" w:cs="CourierNewPS-BoldMT"/>
          <w:b/>
          <w:bCs/>
        </w:rPr>
        <w:t>1</w:t>
      </w:r>
      <w:r w:rsidR="006E54B4" w:rsidRPr="006E54B4">
        <w:rPr>
          <w:rFonts w:ascii="Verdana" w:hAnsi="Verdana" w:cs="CourierNewPS-BoldMT"/>
          <w:b/>
          <w:bCs/>
        </w:rPr>
        <w:t xml:space="preserve">.4.3.3. </w:t>
      </w:r>
      <w:r w:rsidR="006E54B4" w:rsidRPr="006E54B4">
        <w:rPr>
          <w:rFonts w:ascii="Verdana" w:hAnsi="Verdana" w:cs="CourierNewPSMT"/>
        </w:rPr>
        <w:t>Krawędź jezdni bitumicznej i krawędzie zjazdów bitumicznych -</w:t>
      </w:r>
      <w:r>
        <w:rPr>
          <w:rFonts w:ascii="Verdana" w:hAnsi="Verdana" w:cs="CourierNewPSMT"/>
        </w:rPr>
        <w:t xml:space="preserve"> </w:t>
      </w:r>
      <w:r w:rsidR="006E54B4" w:rsidRPr="006E54B4">
        <w:rPr>
          <w:rFonts w:ascii="Verdana" w:hAnsi="Verdana" w:cs="CourierNewPSMT"/>
        </w:rPr>
        <w:t>odsadzki 10, 15 i 20 cm poszczególnych warstw konstrukcyjnych wg rysunku</w:t>
      </w:r>
      <w:r>
        <w:rPr>
          <w:rFonts w:ascii="Verdana" w:hAnsi="Verdana" w:cs="CourierNewPSMT"/>
        </w:rPr>
        <w:t xml:space="preserve"> </w:t>
      </w:r>
      <w:r w:rsidR="006E54B4" w:rsidRPr="006E54B4">
        <w:rPr>
          <w:rFonts w:ascii="Verdana" w:hAnsi="Verdana" w:cs="CourierNewPSMT"/>
        </w:rPr>
        <w:t>szczegółów konstrukcyjnych.</w:t>
      </w:r>
    </w:p>
    <w:p w:rsidR="006E54B4" w:rsidRPr="006E54B4" w:rsidRDefault="000B587C" w:rsidP="006E54B4">
      <w:pPr>
        <w:autoSpaceDE w:val="0"/>
        <w:autoSpaceDN w:val="0"/>
        <w:adjustRightInd w:val="0"/>
        <w:jc w:val="both"/>
        <w:rPr>
          <w:rFonts w:ascii="Verdana" w:hAnsi="Verdana" w:cs="CourierNewPS-BoldMT"/>
          <w:b/>
          <w:bCs/>
        </w:rPr>
      </w:pPr>
      <w:r>
        <w:rPr>
          <w:rFonts w:ascii="Verdana" w:hAnsi="Verdana" w:cs="CourierNewPS-BoldMT"/>
          <w:b/>
          <w:bCs/>
        </w:rPr>
        <w:t>1</w:t>
      </w:r>
      <w:r w:rsidR="006E54B4" w:rsidRPr="006E54B4">
        <w:rPr>
          <w:rFonts w:ascii="Verdana" w:hAnsi="Verdana" w:cs="CourierNewPS-BoldMT"/>
          <w:b/>
          <w:bCs/>
        </w:rPr>
        <w:t>.4.4. Chodniki</w:t>
      </w:r>
    </w:p>
    <w:p w:rsidR="006E54B4" w:rsidRPr="006E54B4" w:rsidRDefault="000B587C" w:rsidP="006E54B4">
      <w:pPr>
        <w:autoSpaceDE w:val="0"/>
        <w:autoSpaceDN w:val="0"/>
        <w:adjustRightInd w:val="0"/>
        <w:jc w:val="both"/>
        <w:rPr>
          <w:rFonts w:ascii="Verdana" w:hAnsi="Verdana" w:cs="CourierNewPSMT"/>
        </w:rPr>
      </w:pPr>
      <w:r>
        <w:rPr>
          <w:rFonts w:ascii="Verdana" w:hAnsi="Verdana" w:cs="CourierNewPS-BoldMT"/>
          <w:b/>
          <w:bCs/>
        </w:rPr>
        <w:t>1</w:t>
      </w:r>
      <w:r w:rsidR="006E54B4" w:rsidRPr="006E54B4">
        <w:rPr>
          <w:rFonts w:ascii="Verdana" w:hAnsi="Verdana" w:cs="CourierNewPS-BoldMT"/>
          <w:b/>
          <w:bCs/>
        </w:rPr>
        <w:t xml:space="preserve">.4.4.1. </w:t>
      </w:r>
      <w:r w:rsidR="006E54B4" w:rsidRPr="006E54B4">
        <w:rPr>
          <w:rFonts w:ascii="Verdana" w:hAnsi="Verdana" w:cs="CourierNewPSMT"/>
        </w:rPr>
        <w:t>Chodniki na obu projektowanych odcinkach dróg: nawierzchnia z kostki</w:t>
      </w:r>
      <w:r>
        <w:rPr>
          <w:rFonts w:ascii="Verdana" w:hAnsi="Verdana" w:cs="CourierNewPSMT"/>
        </w:rPr>
        <w:t xml:space="preserve"> </w:t>
      </w:r>
      <w:r w:rsidR="006E54B4" w:rsidRPr="006E54B4">
        <w:rPr>
          <w:rFonts w:ascii="Verdana" w:hAnsi="Verdana" w:cs="CourierNewPSMT"/>
        </w:rPr>
        <w:t>betonowej grubości 8cm koloru żółtego z obramowaniem z kostki koloru</w:t>
      </w:r>
      <w:r>
        <w:rPr>
          <w:rFonts w:ascii="Verdana" w:hAnsi="Verdana" w:cs="CourierNewPSMT"/>
        </w:rPr>
        <w:t xml:space="preserve"> </w:t>
      </w:r>
      <w:r w:rsidR="006E54B4" w:rsidRPr="006E54B4">
        <w:rPr>
          <w:rFonts w:ascii="Verdana" w:hAnsi="Verdana" w:cs="CourierNewPSMT"/>
        </w:rPr>
        <w:t>grafitowego na podsypce cementowo-piaskowej 3 cm z podbudowy z kruszywa</w:t>
      </w:r>
      <w:r>
        <w:rPr>
          <w:rFonts w:ascii="Verdana" w:hAnsi="Verdana" w:cs="CourierNewPSMT"/>
        </w:rPr>
        <w:t xml:space="preserve"> </w:t>
      </w:r>
      <w:r w:rsidR="006E54B4" w:rsidRPr="006E54B4">
        <w:rPr>
          <w:rFonts w:ascii="Verdana" w:hAnsi="Verdana" w:cs="CourierNewPSMT"/>
        </w:rPr>
        <w:t xml:space="preserve">łamanego stabilizowanego mechanicznie #0/31,5mm grubości 15 </w:t>
      </w:r>
      <w:proofErr w:type="spellStart"/>
      <w:r w:rsidR="006E54B4" w:rsidRPr="006E54B4">
        <w:rPr>
          <w:rFonts w:ascii="Verdana" w:hAnsi="Verdana" w:cs="CourierNewPSMT"/>
        </w:rPr>
        <w:t>cm</w:t>
      </w:r>
      <w:proofErr w:type="spellEnd"/>
      <w:r w:rsidR="006E54B4" w:rsidRPr="006E54B4">
        <w:rPr>
          <w:rFonts w:ascii="Verdana" w:hAnsi="Verdana" w:cs="CourierNewPSMT"/>
        </w:rPr>
        <w:t>. Warstwa</w:t>
      </w:r>
      <w:r>
        <w:rPr>
          <w:rFonts w:ascii="Verdana" w:hAnsi="Verdana" w:cs="CourierNewPSMT"/>
        </w:rPr>
        <w:t xml:space="preserve"> </w:t>
      </w:r>
      <w:r w:rsidR="006E54B4" w:rsidRPr="006E54B4">
        <w:rPr>
          <w:rFonts w:ascii="Verdana" w:hAnsi="Verdana" w:cs="CourierNewPSMT"/>
        </w:rPr>
        <w:t xml:space="preserve">odsączająca z piasku grubości 10 </w:t>
      </w:r>
      <w:proofErr w:type="spellStart"/>
      <w:r w:rsidR="006E54B4" w:rsidRPr="006E54B4">
        <w:rPr>
          <w:rFonts w:ascii="Verdana" w:hAnsi="Verdana" w:cs="CourierNewPSMT"/>
        </w:rPr>
        <w:t>cm</w:t>
      </w:r>
      <w:proofErr w:type="spellEnd"/>
      <w:r w:rsidR="006E54B4" w:rsidRPr="006E54B4">
        <w:rPr>
          <w:rFonts w:ascii="Verdana" w:hAnsi="Verdana" w:cs="CourierNewPSMT"/>
        </w:rPr>
        <w:t>.</w:t>
      </w:r>
    </w:p>
    <w:p w:rsidR="006E54B4" w:rsidRPr="006E54B4" w:rsidRDefault="000B587C" w:rsidP="006E54B4">
      <w:pPr>
        <w:autoSpaceDE w:val="0"/>
        <w:autoSpaceDN w:val="0"/>
        <w:adjustRightInd w:val="0"/>
        <w:jc w:val="both"/>
        <w:rPr>
          <w:rFonts w:ascii="Verdana" w:hAnsi="Verdana" w:cs="CourierNewPSMT"/>
        </w:rPr>
      </w:pPr>
      <w:r>
        <w:rPr>
          <w:rFonts w:ascii="Verdana" w:hAnsi="Verdana" w:cs="CourierNewPS-BoldMT"/>
          <w:b/>
          <w:bCs/>
        </w:rPr>
        <w:t>1</w:t>
      </w:r>
      <w:r w:rsidR="006E54B4" w:rsidRPr="006E54B4">
        <w:rPr>
          <w:rFonts w:ascii="Verdana" w:hAnsi="Verdana" w:cs="CourierNewPS-BoldMT"/>
          <w:b/>
          <w:bCs/>
        </w:rPr>
        <w:t xml:space="preserve">.4.4.2. </w:t>
      </w:r>
      <w:r w:rsidR="006E54B4" w:rsidRPr="006E54B4">
        <w:rPr>
          <w:rFonts w:ascii="Verdana" w:hAnsi="Verdana" w:cs="CourierNewPSMT"/>
        </w:rPr>
        <w:t>Obramowanie zewnętrzne chodnika: obrzeże betonowe 8x30 cm ustawiane</w:t>
      </w:r>
      <w:r>
        <w:rPr>
          <w:rFonts w:ascii="Verdana" w:hAnsi="Verdana" w:cs="CourierNewPSMT"/>
        </w:rPr>
        <w:t xml:space="preserve"> </w:t>
      </w:r>
      <w:r w:rsidR="006E54B4" w:rsidRPr="006E54B4">
        <w:rPr>
          <w:rFonts w:ascii="Verdana" w:hAnsi="Verdana" w:cs="CourierNewPSMT"/>
        </w:rPr>
        <w:t>na ławie betonowej z betonu C12/15-0,05m3/m. Szczegół w rysunku szczegółów</w:t>
      </w:r>
      <w:r>
        <w:rPr>
          <w:rFonts w:ascii="Verdana" w:hAnsi="Verdana" w:cs="CourierNewPSMT"/>
        </w:rPr>
        <w:t xml:space="preserve"> </w:t>
      </w:r>
      <w:r w:rsidR="006E54B4" w:rsidRPr="006E54B4">
        <w:rPr>
          <w:rFonts w:ascii="Verdana" w:hAnsi="Verdana" w:cs="CourierNewPSMT"/>
        </w:rPr>
        <w:t>konstrukcyjnych.</w:t>
      </w:r>
    </w:p>
    <w:p w:rsidR="006E54B4" w:rsidRPr="006E54B4" w:rsidRDefault="000B587C" w:rsidP="006E54B4">
      <w:pPr>
        <w:autoSpaceDE w:val="0"/>
        <w:autoSpaceDN w:val="0"/>
        <w:adjustRightInd w:val="0"/>
        <w:jc w:val="both"/>
        <w:rPr>
          <w:rFonts w:ascii="Verdana" w:hAnsi="Verdana" w:cs="CourierNewPS-BoldMT"/>
          <w:b/>
          <w:bCs/>
        </w:rPr>
      </w:pPr>
      <w:r>
        <w:rPr>
          <w:rFonts w:ascii="Verdana" w:hAnsi="Verdana" w:cs="CourierNewPS-BoldMT"/>
          <w:b/>
          <w:bCs/>
        </w:rPr>
        <w:lastRenderedPageBreak/>
        <w:t>1</w:t>
      </w:r>
      <w:r w:rsidR="006E54B4" w:rsidRPr="006E54B4">
        <w:rPr>
          <w:rFonts w:ascii="Verdana" w:hAnsi="Verdana" w:cs="CourierNewPS-BoldMT"/>
          <w:b/>
          <w:bCs/>
        </w:rPr>
        <w:t>.4.5. Pobocza</w:t>
      </w:r>
    </w:p>
    <w:p w:rsidR="006E54B4" w:rsidRPr="006E54B4" w:rsidRDefault="006E54B4" w:rsidP="006E54B4">
      <w:pPr>
        <w:autoSpaceDE w:val="0"/>
        <w:autoSpaceDN w:val="0"/>
        <w:adjustRightInd w:val="0"/>
        <w:jc w:val="both"/>
        <w:rPr>
          <w:rFonts w:ascii="Verdana" w:hAnsi="Verdana" w:cs="CourierNewPSMT"/>
        </w:rPr>
      </w:pPr>
      <w:r w:rsidRPr="006E54B4">
        <w:rPr>
          <w:rFonts w:ascii="Verdana" w:hAnsi="Verdana" w:cs="CourierNewPSMT"/>
        </w:rPr>
        <w:t>Pobocza gruntowe - grunt urodzajny min. 10cm, wyprofilowany ze spadkiem,</w:t>
      </w:r>
      <w:r w:rsidR="000B587C">
        <w:rPr>
          <w:rFonts w:ascii="Verdana" w:hAnsi="Verdana" w:cs="CourierNewPSMT"/>
        </w:rPr>
        <w:t xml:space="preserve"> </w:t>
      </w:r>
      <w:r w:rsidRPr="006E54B4">
        <w:rPr>
          <w:rFonts w:ascii="Verdana" w:hAnsi="Verdana" w:cs="CourierNewPSMT"/>
        </w:rPr>
        <w:t>obsiany trawą;</w:t>
      </w:r>
      <w:r w:rsidR="000B587C">
        <w:rPr>
          <w:rFonts w:ascii="Verdana" w:hAnsi="Verdana" w:cs="CourierNewPSMT"/>
        </w:rPr>
        <w:t xml:space="preserve"> </w:t>
      </w:r>
      <w:r w:rsidRPr="006E54B4">
        <w:rPr>
          <w:rFonts w:ascii="Verdana" w:hAnsi="Verdana" w:cs="CourierNewPSMT"/>
        </w:rPr>
        <w:t>Pobocza utwardzone z kruszywa łamanego stabilizowanego mechanicznie</w:t>
      </w:r>
      <w:r w:rsidR="000B587C">
        <w:rPr>
          <w:rFonts w:ascii="Verdana" w:hAnsi="Verdana" w:cs="CourierNewPSMT"/>
        </w:rPr>
        <w:t xml:space="preserve"> </w:t>
      </w:r>
      <w:r w:rsidRPr="006E54B4">
        <w:rPr>
          <w:rFonts w:ascii="Verdana" w:hAnsi="Verdana" w:cs="CourierNewPSMT"/>
        </w:rPr>
        <w:t>#0/31,5mm grubości 20 cm (jako poszerzenie na łuku).</w:t>
      </w:r>
    </w:p>
    <w:p w:rsidR="006E54B4" w:rsidRPr="006E54B4" w:rsidRDefault="000B587C" w:rsidP="006E54B4">
      <w:pPr>
        <w:autoSpaceDE w:val="0"/>
        <w:autoSpaceDN w:val="0"/>
        <w:adjustRightInd w:val="0"/>
        <w:jc w:val="both"/>
        <w:rPr>
          <w:rFonts w:ascii="Verdana" w:hAnsi="Verdana" w:cs="CourierNewPS-BoldMT"/>
          <w:b/>
          <w:bCs/>
        </w:rPr>
      </w:pPr>
      <w:r>
        <w:rPr>
          <w:rFonts w:ascii="Verdana" w:hAnsi="Verdana" w:cs="CourierNewPS-BoldMT"/>
          <w:b/>
          <w:bCs/>
        </w:rPr>
        <w:t>1</w:t>
      </w:r>
      <w:r w:rsidR="006E54B4" w:rsidRPr="006E54B4">
        <w:rPr>
          <w:rFonts w:ascii="Verdana" w:hAnsi="Verdana" w:cs="CourierNewPS-BoldMT"/>
          <w:b/>
          <w:bCs/>
        </w:rPr>
        <w:t xml:space="preserve">.4.6. </w:t>
      </w:r>
      <w:proofErr w:type="spellStart"/>
      <w:r w:rsidR="006E54B4" w:rsidRPr="006E54B4">
        <w:rPr>
          <w:rFonts w:ascii="Verdana" w:hAnsi="Verdana" w:cs="CourierNewPS-BoldMT"/>
          <w:b/>
          <w:bCs/>
        </w:rPr>
        <w:t>Zabruki</w:t>
      </w:r>
      <w:proofErr w:type="spellEnd"/>
      <w:r w:rsidR="006E54B4" w:rsidRPr="006E54B4">
        <w:rPr>
          <w:rFonts w:ascii="Verdana" w:hAnsi="Verdana" w:cs="CourierNewPS-BoldMT"/>
          <w:b/>
          <w:bCs/>
        </w:rPr>
        <w:t xml:space="preserve"> pachwinowe.</w:t>
      </w:r>
    </w:p>
    <w:p w:rsidR="006E54B4" w:rsidRPr="006E54B4" w:rsidRDefault="000B587C" w:rsidP="006E54B4">
      <w:pPr>
        <w:autoSpaceDE w:val="0"/>
        <w:autoSpaceDN w:val="0"/>
        <w:adjustRightInd w:val="0"/>
        <w:jc w:val="both"/>
        <w:rPr>
          <w:rFonts w:ascii="Verdana" w:hAnsi="Verdana" w:cs="CourierNewPSMT"/>
        </w:rPr>
      </w:pPr>
      <w:r>
        <w:rPr>
          <w:rFonts w:ascii="Verdana" w:hAnsi="Verdana" w:cs="CourierNewPS-BoldMT"/>
          <w:b/>
          <w:bCs/>
        </w:rPr>
        <w:t>1</w:t>
      </w:r>
      <w:r w:rsidR="006E54B4" w:rsidRPr="006E54B4">
        <w:rPr>
          <w:rFonts w:ascii="Verdana" w:hAnsi="Verdana" w:cs="CourierNewPS-BoldMT"/>
          <w:b/>
          <w:bCs/>
        </w:rPr>
        <w:t xml:space="preserve">.4.6.1. </w:t>
      </w:r>
      <w:proofErr w:type="spellStart"/>
      <w:r w:rsidR="006E54B4" w:rsidRPr="006E54B4">
        <w:rPr>
          <w:rFonts w:ascii="Verdana" w:hAnsi="Verdana" w:cs="CourierNewPSMT"/>
        </w:rPr>
        <w:t>Zabruki</w:t>
      </w:r>
      <w:proofErr w:type="spellEnd"/>
      <w:r w:rsidR="006E54B4" w:rsidRPr="006E54B4">
        <w:rPr>
          <w:rFonts w:ascii="Verdana" w:hAnsi="Verdana" w:cs="CourierNewPSMT"/>
        </w:rPr>
        <w:t xml:space="preserve"> pachwinowe na zjeździe ze skrzyżowania dróg projektowanych:</w:t>
      </w:r>
      <w:r>
        <w:rPr>
          <w:rFonts w:ascii="Verdana" w:hAnsi="Verdana" w:cs="CourierNewPSMT"/>
        </w:rPr>
        <w:t xml:space="preserve"> </w:t>
      </w:r>
      <w:r w:rsidR="006E54B4" w:rsidRPr="006E54B4">
        <w:rPr>
          <w:rFonts w:ascii="Verdana" w:hAnsi="Verdana" w:cs="CourierNewPSMT"/>
        </w:rPr>
        <w:t>bruk z brukowca 16/20 cm na podsypce cementowo-piaskowej 5 cm oraz podbudowie</w:t>
      </w:r>
      <w:r>
        <w:rPr>
          <w:rFonts w:ascii="Verdana" w:hAnsi="Verdana" w:cs="CourierNewPSMT"/>
        </w:rPr>
        <w:t xml:space="preserve"> </w:t>
      </w:r>
      <w:r w:rsidR="006E54B4" w:rsidRPr="006E54B4">
        <w:rPr>
          <w:rFonts w:ascii="Verdana" w:hAnsi="Verdana" w:cs="CourierNewPSMT"/>
        </w:rPr>
        <w:t xml:space="preserve">z kruszywa łamanego stabilizowanego mechanicznie #0/31,5mm grubości 15 </w:t>
      </w:r>
      <w:proofErr w:type="spellStart"/>
      <w:r w:rsidR="006E54B4" w:rsidRPr="006E54B4">
        <w:rPr>
          <w:rFonts w:ascii="Verdana" w:hAnsi="Verdana" w:cs="CourierNewPSMT"/>
        </w:rPr>
        <w:t>cm</w:t>
      </w:r>
      <w:proofErr w:type="spellEnd"/>
      <w:r w:rsidR="006E54B4" w:rsidRPr="006E54B4">
        <w:rPr>
          <w:rFonts w:ascii="Verdana" w:hAnsi="Verdana" w:cs="CourierNewPSMT"/>
        </w:rPr>
        <w:t>.</w:t>
      </w:r>
    </w:p>
    <w:p w:rsidR="006E54B4" w:rsidRDefault="000B587C" w:rsidP="006E54B4">
      <w:pPr>
        <w:autoSpaceDE w:val="0"/>
        <w:autoSpaceDN w:val="0"/>
        <w:adjustRightInd w:val="0"/>
        <w:jc w:val="both"/>
        <w:rPr>
          <w:rFonts w:ascii="Verdana" w:hAnsi="Verdana" w:cs="CourierNewPSMT"/>
        </w:rPr>
      </w:pPr>
      <w:r>
        <w:rPr>
          <w:rFonts w:ascii="Verdana" w:hAnsi="Verdana" w:cs="CourierNewPS-BoldMT"/>
          <w:b/>
          <w:bCs/>
        </w:rPr>
        <w:t>1</w:t>
      </w:r>
      <w:r w:rsidR="006E54B4" w:rsidRPr="006E54B4">
        <w:rPr>
          <w:rFonts w:ascii="Verdana" w:hAnsi="Verdana" w:cs="CourierNewPS-BoldMT"/>
          <w:b/>
          <w:bCs/>
        </w:rPr>
        <w:t xml:space="preserve">.4.6.2. </w:t>
      </w:r>
      <w:r w:rsidR="006E54B4" w:rsidRPr="006E54B4">
        <w:rPr>
          <w:rFonts w:ascii="Verdana" w:hAnsi="Verdana" w:cs="CourierNewPSMT"/>
        </w:rPr>
        <w:t xml:space="preserve">Obramowanie boczne </w:t>
      </w:r>
      <w:proofErr w:type="spellStart"/>
      <w:r w:rsidR="006E54B4" w:rsidRPr="006E54B4">
        <w:rPr>
          <w:rFonts w:ascii="Verdana" w:hAnsi="Verdana" w:cs="CourierNewPSMT"/>
        </w:rPr>
        <w:t>zabruków</w:t>
      </w:r>
      <w:proofErr w:type="spellEnd"/>
      <w:r w:rsidR="006E54B4" w:rsidRPr="006E54B4">
        <w:rPr>
          <w:rFonts w:ascii="Verdana" w:hAnsi="Verdana" w:cs="CourierNewPSMT"/>
        </w:rPr>
        <w:t>: opornik drogowy betonowy 12x25 cm</w:t>
      </w:r>
      <w:r>
        <w:rPr>
          <w:rFonts w:ascii="Verdana" w:hAnsi="Verdana" w:cs="CourierNewPSMT"/>
        </w:rPr>
        <w:t xml:space="preserve"> </w:t>
      </w:r>
      <w:r w:rsidR="006E54B4" w:rsidRPr="006E54B4">
        <w:rPr>
          <w:rFonts w:ascii="Verdana" w:hAnsi="Verdana" w:cs="CourierNewPSMT"/>
        </w:rPr>
        <w:t>wtopiony, na ławie z betony C12/15-0,065m3/m.</w:t>
      </w:r>
    </w:p>
    <w:p w:rsidR="00093334" w:rsidRPr="00A7585B" w:rsidRDefault="00093334" w:rsidP="00093334">
      <w:pPr>
        <w:autoSpaceDE w:val="0"/>
        <w:autoSpaceDN w:val="0"/>
        <w:adjustRightInd w:val="0"/>
        <w:rPr>
          <w:rFonts w:ascii="Verdana" w:hAnsi="Verdana"/>
          <w:b/>
        </w:rPr>
      </w:pPr>
      <w:r w:rsidRPr="00A7585B">
        <w:rPr>
          <w:rFonts w:ascii="Verdana" w:hAnsi="Verdana"/>
          <w:b/>
        </w:rPr>
        <w:t xml:space="preserve">1.5. Przebudowa kabla SN 15 </w:t>
      </w:r>
      <w:proofErr w:type="spellStart"/>
      <w:r w:rsidRPr="00A7585B">
        <w:rPr>
          <w:rFonts w:ascii="Verdana" w:hAnsi="Verdana"/>
          <w:b/>
        </w:rPr>
        <w:t>kV</w:t>
      </w:r>
      <w:proofErr w:type="spellEnd"/>
      <w:r w:rsidRPr="00A7585B">
        <w:rPr>
          <w:rFonts w:ascii="Verdana" w:hAnsi="Verdana"/>
          <w:b/>
        </w:rPr>
        <w:t>.</w:t>
      </w:r>
    </w:p>
    <w:p w:rsidR="00093334" w:rsidRPr="00093334" w:rsidRDefault="00093334" w:rsidP="00A7585B">
      <w:pPr>
        <w:autoSpaceDE w:val="0"/>
        <w:autoSpaceDN w:val="0"/>
        <w:adjustRightInd w:val="0"/>
        <w:jc w:val="both"/>
        <w:rPr>
          <w:rFonts w:ascii="Verdana" w:hAnsi="Verdana"/>
        </w:rPr>
      </w:pPr>
      <w:r w:rsidRPr="00093334">
        <w:rPr>
          <w:rFonts w:ascii="Verdana" w:hAnsi="Verdana"/>
        </w:rPr>
        <w:t>Istniej</w:t>
      </w:r>
      <w:r w:rsidRPr="00093334">
        <w:rPr>
          <w:rFonts w:ascii="Verdana" w:eastAsia="TimesNewRoman" w:hAnsi="Verdana" w:cs="TimesNewRoman"/>
        </w:rPr>
        <w:t>ą</w:t>
      </w:r>
      <w:r w:rsidRPr="00093334">
        <w:rPr>
          <w:rFonts w:ascii="Verdana" w:hAnsi="Verdana"/>
        </w:rPr>
        <w:t>ce odcinki kabla typu 3x(YHAKXS 1x120mm²), ł</w:t>
      </w:r>
      <w:r w:rsidRPr="00093334">
        <w:rPr>
          <w:rFonts w:ascii="Verdana" w:eastAsia="TimesNewRoman" w:hAnsi="Verdana" w:cs="TimesNewRoman"/>
        </w:rPr>
        <w:t>ą</w:t>
      </w:r>
      <w:r w:rsidRPr="00093334">
        <w:rPr>
          <w:rFonts w:ascii="Verdana" w:hAnsi="Verdana"/>
        </w:rPr>
        <w:t>cz</w:t>
      </w:r>
      <w:r w:rsidRPr="00093334">
        <w:rPr>
          <w:rFonts w:ascii="Verdana" w:eastAsia="TimesNewRoman" w:hAnsi="Verdana" w:cs="TimesNewRoman"/>
        </w:rPr>
        <w:t>ą</w:t>
      </w:r>
      <w:r w:rsidR="00A7585B">
        <w:rPr>
          <w:rFonts w:ascii="Verdana" w:hAnsi="Verdana"/>
        </w:rPr>
        <w:t>cego GPZ Ustronie Morskie-</w:t>
      </w:r>
      <w:r w:rsidRPr="00093334">
        <w:rPr>
          <w:rFonts w:ascii="Verdana" w:hAnsi="Verdana"/>
        </w:rPr>
        <w:t>pole nr 3 i stacj</w:t>
      </w:r>
      <w:r w:rsidRPr="00093334">
        <w:rPr>
          <w:rFonts w:ascii="Verdana" w:eastAsia="TimesNewRoman" w:hAnsi="Verdana" w:cs="TimesNewRoman"/>
        </w:rPr>
        <w:t xml:space="preserve">ę </w:t>
      </w:r>
      <w:proofErr w:type="spellStart"/>
      <w:r w:rsidRPr="00093334">
        <w:rPr>
          <w:rFonts w:ascii="Verdana" w:hAnsi="Verdana"/>
        </w:rPr>
        <w:t>inwerterowo-transformatorow</w:t>
      </w:r>
      <w:r w:rsidRPr="00093334">
        <w:rPr>
          <w:rFonts w:ascii="Verdana" w:eastAsia="TimesNewRoman" w:hAnsi="Verdana" w:cs="TimesNewRoman"/>
        </w:rPr>
        <w:t>ą</w:t>
      </w:r>
      <w:proofErr w:type="spellEnd"/>
      <w:r w:rsidRPr="00093334">
        <w:rPr>
          <w:rFonts w:ascii="Verdana" w:eastAsia="TimesNewRoman" w:hAnsi="Verdana" w:cs="TimesNewRoman"/>
        </w:rPr>
        <w:t xml:space="preserve"> </w:t>
      </w:r>
      <w:r w:rsidRPr="00093334">
        <w:rPr>
          <w:rFonts w:ascii="Verdana" w:hAnsi="Verdana"/>
        </w:rPr>
        <w:t>elektrowni fotowoltaicznej w Kukince,</w:t>
      </w:r>
      <w:r w:rsidR="00A7585B">
        <w:rPr>
          <w:rFonts w:ascii="Verdana" w:hAnsi="Verdana"/>
        </w:rPr>
        <w:t xml:space="preserve"> </w:t>
      </w:r>
      <w:r w:rsidRPr="00093334">
        <w:rPr>
          <w:rFonts w:ascii="Verdana" w:hAnsi="Verdana"/>
        </w:rPr>
        <w:t>kolidujące z przebudowywan</w:t>
      </w:r>
      <w:r w:rsidRPr="00093334">
        <w:rPr>
          <w:rFonts w:ascii="Verdana" w:eastAsia="TimesNewRoman" w:hAnsi="Verdana" w:cs="TimesNewRoman"/>
        </w:rPr>
        <w:t xml:space="preserve">ą </w:t>
      </w:r>
      <w:r w:rsidRPr="00093334">
        <w:rPr>
          <w:rFonts w:ascii="Verdana" w:hAnsi="Verdana"/>
        </w:rPr>
        <w:t>ul. Ku Sło</w:t>
      </w:r>
      <w:r w:rsidRPr="00093334">
        <w:rPr>
          <w:rFonts w:ascii="Verdana" w:eastAsia="TimesNewRoman" w:hAnsi="Verdana" w:cs="TimesNewRoman"/>
        </w:rPr>
        <w:t>ń</w:t>
      </w:r>
      <w:r w:rsidRPr="00093334">
        <w:rPr>
          <w:rFonts w:ascii="Verdana" w:hAnsi="Verdana"/>
        </w:rPr>
        <w:t>cu w Ustroniu Morskim, nale</w:t>
      </w:r>
      <w:r w:rsidRPr="00093334">
        <w:rPr>
          <w:rFonts w:ascii="Verdana" w:eastAsia="TimesNewRoman" w:hAnsi="Verdana" w:cs="TimesNewRoman"/>
        </w:rPr>
        <w:t>ż</w:t>
      </w:r>
      <w:r w:rsidRPr="00093334">
        <w:rPr>
          <w:rFonts w:ascii="Verdana" w:hAnsi="Verdana"/>
        </w:rPr>
        <w:t>y przenie</w:t>
      </w:r>
      <w:r w:rsidRPr="00093334">
        <w:rPr>
          <w:rFonts w:ascii="Verdana" w:eastAsia="TimesNewRoman" w:hAnsi="Verdana" w:cs="TimesNewRoman"/>
        </w:rPr>
        <w:t xml:space="preserve">ść </w:t>
      </w:r>
      <w:r w:rsidRPr="00093334">
        <w:rPr>
          <w:rFonts w:ascii="Verdana" w:hAnsi="Verdana"/>
        </w:rPr>
        <w:t>poza projektowany kraw</w:t>
      </w:r>
      <w:r w:rsidRPr="00093334">
        <w:rPr>
          <w:rFonts w:ascii="Verdana" w:eastAsia="TimesNewRoman" w:hAnsi="Verdana" w:cs="TimesNewRoman"/>
        </w:rPr>
        <w:t>ęż</w:t>
      </w:r>
      <w:r w:rsidRPr="00093334">
        <w:rPr>
          <w:rFonts w:ascii="Verdana" w:hAnsi="Verdana"/>
        </w:rPr>
        <w:t>nik. Tras</w:t>
      </w:r>
      <w:r w:rsidRPr="00093334">
        <w:rPr>
          <w:rFonts w:ascii="Verdana" w:eastAsia="TimesNewRoman" w:hAnsi="Verdana" w:cs="TimesNewRoman"/>
        </w:rPr>
        <w:t xml:space="preserve">ę </w:t>
      </w:r>
      <w:r w:rsidRPr="00093334">
        <w:rPr>
          <w:rFonts w:ascii="Verdana" w:hAnsi="Verdana"/>
        </w:rPr>
        <w:t>uło</w:t>
      </w:r>
      <w:r w:rsidRPr="00093334">
        <w:rPr>
          <w:rFonts w:ascii="Verdana" w:eastAsia="TimesNewRoman" w:hAnsi="Verdana" w:cs="TimesNewRoman"/>
        </w:rPr>
        <w:t>ż</w:t>
      </w:r>
      <w:r w:rsidRPr="00093334">
        <w:rPr>
          <w:rFonts w:ascii="Verdana" w:hAnsi="Verdana"/>
        </w:rPr>
        <w:t>enia kabla pokazano na rys. 1.</w:t>
      </w:r>
      <w:r w:rsidR="00A7585B">
        <w:rPr>
          <w:rFonts w:ascii="Verdana" w:hAnsi="Verdana"/>
        </w:rPr>
        <w:t xml:space="preserve"> </w:t>
      </w:r>
      <w:r w:rsidRPr="00093334">
        <w:rPr>
          <w:rFonts w:ascii="Verdana" w:hAnsi="Verdana"/>
        </w:rPr>
        <w:t xml:space="preserve">Przekładany kabel 15 </w:t>
      </w:r>
      <w:proofErr w:type="spellStart"/>
      <w:r w:rsidRPr="00093334">
        <w:rPr>
          <w:rFonts w:ascii="Verdana" w:hAnsi="Verdana"/>
        </w:rPr>
        <w:t>kV</w:t>
      </w:r>
      <w:proofErr w:type="spellEnd"/>
      <w:r w:rsidRPr="00093334">
        <w:rPr>
          <w:rFonts w:ascii="Verdana" w:hAnsi="Verdana"/>
        </w:rPr>
        <w:t xml:space="preserve"> układa</w:t>
      </w:r>
      <w:r w:rsidRPr="00093334">
        <w:rPr>
          <w:rFonts w:ascii="Verdana" w:eastAsia="TimesNewRoman" w:hAnsi="Verdana" w:cs="TimesNewRoman"/>
        </w:rPr>
        <w:t xml:space="preserve">ć </w:t>
      </w:r>
      <w:r w:rsidRPr="00093334">
        <w:rPr>
          <w:rFonts w:ascii="Verdana" w:hAnsi="Verdana"/>
        </w:rPr>
        <w:t>na gł</w:t>
      </w:r>
      <w:r w:rsidRPr="00093334">
        <w:rPr>
          <w:rFonts w:ascii="Verdana" w:eastAsia="TimesNewRoman" w:hAnsi="Verdana" w:cs="TimesNewRoman"/>
        </w:rPr>
        <w:t>ę</w:t>
      </w:r>
      <w:r w:rsidRPr="00093334">
        <w:rPr>
          <w:rFonts w:ascii="Verdana" w:hAnsi="Verdana"/>
        </w:rPr>
        <w:t>boko</w:t>
      </w:r>
      <w:r w:rsidRPr="00093334">
        <w:rPr>
          <w:rFonts w:ascii="Verdana" w:eastAsia="TimesNewRoman" w:hAnsi="Verdana" w:cs="TimesNewRoman"/>
        </w:rPr>
        <w:t>ś</w:t>
      </w:r>
      <w:r w:rsidRPr="00093334">
        <w:rPr>
          <w:rFonts w:ascii="Verdana" w:hAnsi="Verdana"/>
        </w:rPr>
        <w:t>ci 0,8m lini</w:t>
      </w:r>
      <w:r w:rsidRPr="00093334">
        <w:rPr>
          <w:rFonts w:ascii="Verdana" w:eastAsia="TimesNewRoman" w:hAnsi="Verdana" w:cs="TimesNewRoman"/>
        </w:rPr>
        <w:t xml:space="preserve">ą </w:t>
      </w:r>
      <w:r w:rsidRPr="00093334">
        <w:rPr>
          <w:rFonts w:ascii="Verdana" w:hAnsi="Verdana"/>
        </w:rPr>
        <w:t>falist</w:t>
      </w:r>
      <w:r w:rsidRPr="00093334">
        <w:rPr>
          <w:rFonts w:ascii="Verdana" w:eastAsia="TimesNewRoman" w:hAnsi="Verdana" w:cs="TimesNewRoman"/>
        </w:rPr>
        <w:t xml:space="preserve">ą </w:t>
      </w:r>
      <w:r w:rsidRPr="00093334">
        <w:rPr>
          <w:rFonts w:ascii="Verdana" w:hAnsi="Verdana"/>
        </w:rPr>
        <w:t>na 10 cm podsypce</w:t>
      </w:r>
      <w:r w:rsidR="00A7585B">
        <w:rPr>
          <w:rFonts w:ascii="Verdana" w:hAnsi="Verdana"/>
        </w:rPr>
        <w:t xml:space="preserve"> </w:t>
      </w:r>
      <w:r w:rsidRPr="00093334">
        <w:rPr>
          <w:rFonts w:ascii="Verdana" w:hAnsi="Verdana"/>
        </w:rPr>
        <w:t>z</w:t>
      </w:r>
      <w:r w:rsidR="00A7585B">
        <w:rPr>
          <w:rFonts w:ascii="Verdana" w:hAnsi="Verdana"/>
        </w:rPr>
        <w:t xml:space="preserve"> </w:t>
      </w:r>
      <w:r w:rsidRPr="00093334">
        <w:rPr>
          <w:rFonts w:ascii="Verdana" w:hAnsi="Verdana"/>
        </w:rPr>
        <w:t>piasku. Uło</w:t>
      </w:r>
      <w:r w:rsidRPr="00093334">
        <w:rPr>
          <w:rFonts w:ascii="Verdana" w:eastAsia="TimesNewRoman" w:hAnsi="Verdana" w:cs="TimesNewRoman"/>
        </w:rPr>
        <w:t>ż</w:t>
      </w:r>
      <w:r w:rsidRPr="00093334">
        <w:rPr>
          <w:rFonts w:ascii="Verdana" w:hAnsi="Verdana"/>
        </w:rPr>
        <w:t>ony kabel zasypa</w:t>
      </w:r>
      <w:r w:rsidRPr="00093334">
        <w:rPr>
          <w:rFonts w:ascii="Verdana" w:eastAsia="TimesNewRoman" w:hAnsi="Verdana" w:cs="TimesNewRoman"/>
        </w:rPr>
        <w:t xml:space="preserve">ć </w:t>
      </w:r>
      <w:r w:rsidRPr="00093334">
        <w:rPr>
          <w:rFonts w:ascii="Verdana" w:hAnsi="Verdana"/>
        </w:rPr>
        <w:t>10 cm warstw</w:t>
      </w:r>
      <w:r w:rsidRPr="00093334">
        <w:rPr>
          <w:rFonts w:ascii="Verdana" w:eastAsia="TimesNewRoman" w:hAnsi="Verdana" w:cs="TimesNewRoman"/>
        </w:rPr>
        <w:t xml:space="preserve">ą </w:t>
      </w:r>
      <w:r w:rsidRPr="00093334">
        <w:rPr>
          <w:rFonts w:ascii="Verdana" w:hAnsi="Verdana"/>
        </w:rPr>
        <w:t>piasku i 15 cm warstw</w:t>
      </w:r>
      <w:r w:rsidRPr="00093334">
        <w:rPr>
          <w:rFonts w:ascii="Verdana" w:eastAsia="TimesNewRoman" w:hAnsi="Verdana" w:cs="TimesNewRoman"/>
        </w:rPr>
        <w:t xml:space="preserve">ą </w:t>
      </w:r>
      <w:r w:rsidRPr="00093334">
        <w:rPr>
          <w:rFonts w:ascii="Verdana" w:hAnsi="Verdana"/>
        </w:rPr>
        <w:t>gruntu rodzimego</w:t>
      </w:r>
      <w:r>
        <w:rPr>
          <w:rFonts w:ascii="Verdana" w:hAnsi="Verdana"/>
        </w:rPr>
        <w:t xml:space="preserve"> </w:t>
      </w:r>
      <w:r w:rsidRPr="00093334">
        <w:rPr>
          <w:rFonts w:ascii="Verdana" w:hAnsi="Verdana"/>
        </w:rPr>
        <w:t>a nast</w:t>
      </w:r>
      <w:r w:rsidRPr="00093334">
        <w:rPr>
          <w:rFonts w:ascii="Verdana" w:eastAsia="TimesNewRoman" w:hAnsi="Verdana" w:cs="TimesNewRoman"/>
        </w:rPr>
        <w:t>ę</w:t>
      </w:r>
      <w:r w:rsidRPr="00093334">
        <w:rPr>
          <w:rFonts w:ascii="Verdana" w:hAnsi="Verdana"/>
        </w:rPr>
        <w:t>pnie przykry</w:t>
      </w:r>
      <w:r w:rsidRPr="00093334">
        <w:rPr>
          <w:rFonts w:ascii="Verdana" w:eastAsia="TimesNewRoman" w:hAnsi="Verdana" w:cs="TimesNewRoman"/>
        </w:rPr>
        <w:t xml:space="preserve">ć </w:t>
      </w:r>
      <w:r w:rsidRPr="00093334">
        <w:rPr>
          <w:rFonts w:ascii="Verdana" w:hAnsi="Verdana"/>
        </w:rPr>
        <w:t>foli</w:t>
      </w:r>
      <w:r w:rsidRPr="00093334">
        <w:rPr>
          <w:rFonts w:ascii="Verdana" w:eastAsia="TimesNewRoman" w:hAnsi="Verdana" w:cs="TimesNewRoman"/>
        </w:rPr>
        <w:t xml:space="preserve">ą </w:t>
      </w:r>
      <w:r w:rsidRPr="00093334">
        <w:rPr>
          <w:rFonts w:ascii="Verdana" w:hAnsi="Verdana"/>
        </w:rPr>
        <w:t>koloru czerwonego.</w:t>
      </w:r>
      <w:r w:rsidR="00A7585B">
        <w:rPr>
          <w:rFonts w:ascii="Verdana" w:hAnsi="Verdana"/>
        </w:rPr>
        <w:t xml:space="preserve"> </w:t>
      </w:r>
      <w:r w:rsidRPr="00093334">
        <w:rPr>
          <w:rFonts w:ascii="Verdana" w:hAnsi="Verdana"/>
        </w:rPr>
        <w:t>Przy skrzy</w:t>
      </w:r>
      <w:r w:rsidRPr="00093334">
        <w:rPr>
          <w:rFonts w:ascii="Verdana" w:eastAsia="TimesNewRoman" w:hAnsi="Verdana" w:cs="TimesNewRoman"/>
        </w:rPr>
        <w:t>ż</w:t>
      </w:r>
      <w:r w:rsidRPr="00093334">
        <w:rPr>
          <w:rFonts w:ascii="Verdana" w:hAnsi="Verdana"/>
        </w:rPr>
        <w:t>owaniu kabla z urz</w:t>
      </w:r>
      <w:r w:rsidRPr="00093334">
        <w:rPr>
          <w:rFonts w:ascii="Verdana" w:eastAsia="TimesNewRoman" w:hAnsi="Verdana" w:cs="TimesNewRoman"/>
        </w:rPr>
        <w:t>ą</w:t>
      </w:r>
      <w:r w:rsidRPr="00093334">
        <w:rPr>
          <w:rFonts w:ascii="Verdana" w:hAnsi="Verdana"/>
        </w:rPr>
        <w:t>dzeniami podziemnymi (gaz), drogami (w tym wjazdami</w:t>
      </w:r>
      <w:r w:rsidR="00A7585B">
        <w:rPr>
          <w:rFonts w:ascii="Verdana" w:hAnsi="Verdana"/>
        </w:rPr>
        <w:t xml:space="preserve"> </w:t>
      </w:r>
      <w:r w:rsidRPr="00093334">
        <w:rPr>
          <w:rFonts w:ascii="Verdana" w:hAnsi="Verdana"/>
        </w:rPr>
        <w:t>na posesje) kabel nale</w:t>
      </w:r>
      <w:r w:rsidRPr="00093334">
        <w:rPr>
          <w:rFonts w:ascii="Verdana" w:eastAsia="TimesNewRoman" w:hAnsi="Verdana" w:cs="TimesNewRoman"/>
        </w:rPr>
        <w:t>ż</w:t>
      </w:r>
      <w:r w:rsidRPr="00093334">
        <w:rPr>
          <w:rFonts w:ascii="Verdana" w:hAnsi="Verdana"/>
        </w:rPr>
        <w:t>y prowadzi</w:t>
      </w:r>
      <w:r w:rsidRPr="00093334">
        <w:rPr>
          <w:rFonts w:ascii="Verdana" w:eastAsia="TimesNewRoman" w:hAnsi="Verdana" w:cs="TimesNewRoman"/>
        </w:rPr>
        <w:t xml:space="preserve">ć </w:t>
      </w:r>
      <w:r w:rsidRPr="00093334">
        <w:rPr>
          <w:rFonts w:ascii="Verdana" w:hAnsi="Verdana"/>
        </w:rPr>
        <w:t>w przepustach/rurach osłonowych dwudzielnych PCV Ø</w:t>
      </w:r>
      <w:r>
        <w:rPr>
          <w:rFonts w:ascii="Verdana" w:hAnsi="Verdana"/>
        </w:rPr>
        <w:t xml:space="preserve"> </w:t>
      </w:r>
      <w:r w:rsidRPr="00093334">
        <w:rPr>
          <w:rFonts w:ascii="Verdana" w:hAnsi="Verdana"/>
        </w:rPr>
        <w:t>160. Cało</w:t>
      </w:r>
      <w:r w:rsidRPr="00093334">
        <w:rPr>
          <w:rFonts w:ascii="Verdana" w:eastAsia="TimesNewRoman" w:hAnsi="Verdana" w:cs="TimesNewRoman"/>
        </w:rPr>
        <w:t xml:space="preserve">ść </w:t>
      </w:r>
      <w:r w:rsidRPr="00093334">
        <w:rPr>
          <w:rFonts w:ascii="Verdana" w:hAnsi="Verdana"/>
        </w:rPr>
        <w:t>prac wykona</w:t>
      </w:r>
      <w:r w:rsidRPr="00093334">
        <w:rPr>
          <w:rFonts w:ascii="Verdana" w:eastAsia="TimesNewRoman" w:hAnsi="Verdana" w:cs="TimesNewRoman"/>
        </w:rPr>
        <w:t xml:space="preserve">ć </w:t>
      </w:r>
      <w:r w:rsidRPr="00093334">
        <w:rPr>
          <w:rFonts w:ascii="Verdana" w:hAnsi="Verdana"/>
        </w:rPr>
        <w:t>zgodnie z obowi</w:t>
      </w:r>
      <w:r w:rsidRPr="00093334">
        <w:rPr>
          <w:rFonts w:ascii="Verdana" w:eastAsia="TimesNewRoman" w:hAnsi="Verdana" w:cs="TimesNewRoman"/>
        </w:rPr>
        <w:t>ą</w:t>
      </w:r>
      <w:r w:rsidRPr="00093334">
        <w:rPr>
          <w:rFonts w:ascii="Verdana" w:hAnsi="Verdana"/>
        </w:rPr>
        <w:t>zuj</w:t>
      </w:r>
      <w:r w:rsidRPr="00093334">
        <w:rPr>
          <w:rFonts w:ascii="Verdana" w:eastAsia="TimesNewRoman" w:hAnsi="Verdana" w:cs="TimesNewRoman"/>
        </w:rPr>
        <w:t>ą</w:t>
      </w:r>
      <w:r w:rsidRPr="00093334">
        <w:rPr>
          <w:rFonts w:ascii="Verdana" w:hAnsi="Verdana"/>
        </w:rPr>
        <w:t>c</w:t>
      </w:r>
      <w:r w:rsidRPr="00093334">
        <w:rPr>
          <w:rFonts w:ascii="Verdana" w:eastAsia="TimesNewRoman" w:hAnsi="Verdana" w:cs="TimesNewRoman"/>
        </w:rPr>
        <w:t xml:space="preserve">ą </w:t>
      </w:r>
      <w:r w:rsidRPr="00093334">
        <w:rPr>
          <w:rFonts w:ascii="Verdana" w:hAnsi="Verdana"/>
        </w:rPr>
        <w:t>norm</w:t>
      </w:r>
      <w:r w:rsidRPr="00093334">
        <w:rPr>
          <w:rFonts w:ascii="Verdana" w:eastAsia="TimesNewRoman" w:hAnsi="Verdana" w:cs="TimesNewRoman"/>
        </w:rPr>
        <w:t xml:space="preserve">ą </w:t>
      </w:r>
      <w:proofErr w:type="spellStart"/>
      <w:r w:rsidRPr="00093334">
        <w:rPr>
          <w:rFonts w:ascii="Verdana" w:hAnsi="Verdana"/>
        </w:rPr>
        <w:t>N-SEP-E</w:t>
      </w:r>
      <w:proofErr w:type="spellEnd"/>
      <w:r w:rsidRPr="00093334">
        <w:rPr>
          <w:rFonts w:ascii="Verdana" w:hAnsi="Verdana"/>
        </w:rPr>
        <w:t xml:space="preserve"> 004.</w:t>
      </w:r>
    </w:p>
    <w:p w:rsidR="00093334" w:rsidRPr="00A7585B" w:rsidRDefault="00A7585B" w:rsidP="00A7585B">
      <w:pPr>
        <w:autoSpaceDE w:val="0"/>
        <w:autoSpaceDN w:val="0"/>
        <w:adjustRightInd w:val="0"/>
        <w:jc w:val="both"/>
        <w:rPr>
          <w:rFonts w:ascii="Verdana" w:hAnsi="Verdana"/>
          <w:b/>
        </w:rPr>
      </w:pPr>
      <w:r w:rsidRPr="00A7585B">
        <w:rPr>
          <w:rFonts w:ascii="Verdana" w:hAnsi="Verdana"/>
          <w:b/>
        </w:rPr>
        <w:t>1</w:t>
      </w:r>
      <w:r w:rsidR="00093334" w:rsidRPr="00A7585B">
        <w:rPr>
          <w:rFonts w:ascii="Verdana" w:hAnsi="Verdana"/>
          <w:b/>
        </w:rPr>
        <w:t>.</w:t>
      </w:r>
      <w:r w:rsidRPr="00A7585B">
        <w:rPr>
          <w:rFonts w:ascii="Verdana" w:hAnsi="Verdana"/>
          <w:b/>
        </w:rPr>
        <w:t>6</w:t>
      </w:r>
      <w:r w:rsidR="00093334" w:rsidRPr="00A7585B">
        <w:rPr>
          <w:rFonts w:ascii="Verdana" w:hAnsi="Verdana"/>
          <w:b/>
        </w:rPr>
        <w:t>. Przebudowa o</w:t>
      </w:r>
      <w:r w:rsidR="00093334" w:rsidRPr="00A7585B">
        <w:rPr>
          <w:rFonts w:ascii="Verdana" w:eastAsia="TimesNewRoman" w:hAnsi="Verdana" w:cs="TimesNewRoman"/>
          <w:b/>
        </w:rPr>
        <w:t>ś</w:t>
      </w:r>
      <w:r w:rsidR="00093334" w:rsidRPr="00A7585B">
        <w:rPr>
          <w:rFonts w:ascii="Verdana" w:hAnsi="Verdana"/>
          <w:b/>
        </w:rPr>
        <w:t>wietlenia ul. Ku Sło</w:t>
      </w:r>
      <w:r w:rsidR="00093334" w:rsidRPr="00A7585B">
        <w:rPr>
          <w:rFonts w:ascii="Verdana" w:eastAsia="TimesNewRoman" w:hAnsi="Verdana" w:cs="TimesNewRoman"/>
          <w:b/>
        </w:rPr>
        <w:t>ń</w:t>
      </w:r>
      <w:r w:rsidR="00093334" w:rsidRPr="00A7585B">
        <w:rPr>
          <w:rFonts w:ascii="Verdana" w:hAnsi="Verdana"/>
          <w:b/>
        </w:rPr>
        <w:t>cu.</w:t>
      </w:r>
    </w:p>
    <w:p w:rsidR="00093334" w:rsidRPr="00093334" w:rsidRDefault="00093334" w:rsidP="00A7585B">
      <w:pPr>
        <w:autoSpaceDE w:val="0"/>
        <w:autoSpaceDN w:val="0"/>
        <w:adjustRightInd w:val="0"/>
        <w:jc w:val="both"/>
        <w:rPr>
          <w:rFonts w:ascii="Verdana" w:hAnsi="Verdana"/>
        </w:rPr>
      </w:pPr>
      <w:r w:rsidRPr="00093334">
        <w:rPr>
          <w:rFonts w:ascii="Verdana" w:hAnsi="Verdana"/>
        </w:rPr>
        <w:t>Koliduj</w:t>
      </w:r>
      <w:r w:rsidRPr="00093334">
        <w:rPr>
          <w:rFonts w:ascii="Verdana" w:eastAsia="TimesNewRoman" w:hAnsi="Verdana" w:cs="TimesNewRoman"/>
        </w:rPr>
        <w:t>ą</w:t>
      </w:r>
      <w:r w:rsidRPr="00093334">
        <w:rPr>
          <w:rFonts w:ascii="Verdana" w:hAnsi="Verdana"/>
        </w:rPr>
        <w:t>ce słupy o</w:t>
      </w:r>
      <w:r w:rsidRPr="00093334">
        <w:rPr>
          <w:rFonts w:ascii="Verdana" w:eastAsia="TimesNewRoman" w:hAnsi="Verdana" w:cs="TimesNewRoman"/>
        </w:rPr>
        <w:t>ś</w:t>
      </w:r>
      <w:r w:rsidRPr="00093334">
        <w:rPr>
          <w:rFonts w:ascii="Verdana" w:hAnsi="Verdana"/>
        </w:rPr>
        <w:t>wietleniowe z przebudowywan</w:t>
      </w:r>
      <w:r w:rsidRPr="00093334">
        <w:rPr>
          <w:rFonts w:ascii="Verdana" w:eastAsia="TimesNewRoman" w:hAnsi="Verdana" w:cs="TimesNewRoman"/>
        </w:rPr>
        <w:t xml:space="preserve">ą </w:t>
      </w:r>
      <w:r w:rsidRPr="00093334">
        <w:rPr>
          <w:rFonts w:ascii="Verdana" w:hAnsi="Verdana"/>
        </w:rPr>
        <w:t>ul. Ku Sło</w:t>
      </w:r>
      <w:r w:rsidRPr="00093334">
        <w:rPr>
          <w:rFonts w:ascii="Verdana" w:eastAsia="TimesNewRoman" w:hAnsi="Verdana" w:cs="TimesNewRoman"/>
        </w:rPr>
        <w:t>ń</w:t>
      </w:r>
      <w:r w:rsidRPr="00093334">
        <w:rPr>
          <w:rFonts w:ascii="Verdana" w:hAnsi="Verdana"/>
        </w:rPr>
        <w:t>cu nale</w:t>
      </w:r>
      <w:r w:rsidRPr="00093334">
        <w:rPr>
          <w:rFonts w:ascii="Verdana" w:eastAsia="TimesNewRoman" w:hAnsi="Verdana" w:cs="TimesNewRoman"/>
        </w:rPr>
        <w:t>ż</w:t>
      </w:r>
      <w:r w:rsidRPr="00093334">
        <w:rPr>
          <w:rFonts w:ascii="Verdana" w:hAnsi="Verdana"/>
        </w:rPr>
        <w:t>y przestawi</w:t>
      </w:r>
      <w:r w:rsidRPr="00093334">
        <w:rPr>
          <w:rFonts w:ascii="Verdana" w:eastAsia="TimesNewRoman" w:hAnsi="Verdana" w:cs="TimesNewRoman"/>
        </w:rPr>
        <w:t xml:space="preserve">ć </w:t>
      </w:r>
      <w:r w:rsidRPr="00093334">
        <w:rPr>
          <w:rFonts w:ascii="Verdana" w:hAnsi="Verdana"/>
        </w:rPr>
        <w:t>poza</w:t>
      </w:r>
      <w:r w:rsidR="00A7585B">
        <w:rPr>
          <w:rFonts w:ascii="Verdana" w:hAnsi="Verdana"/>
        </w:rPr>
        <w:t xml:space="preserve"> </w:t>
      </w:r>
      <w:r w:rsidRPr="00093334">
        <w:rPr>
          <w:rFonts w:ascii="Verdana" w:hAnsi="Verdana"/>
        </w:rPr>
        <w:t>projektowany kraw</w:t>
      </w:r>
      <w:r w:rsidRPr="00093334">
        <w:rPr>
          <w:rFonts w:ascii="Verdana" w:eastAsia="TimesNewRoman" w:hAnsi="Verdana" w:cs="TimesNewRoman"/>
        </w:rPr>
        <w:t>ęż</w:t>
      </w:r>
      <w:r w:rsidRPr="00093334">
        <w:rPr>
          <w:rFonts w:ascii="Verdana" w:hAnsi="Verdana"/>
        </w:rPr>
        <w:t>nik (0,5m). Słupy nale</w:t>
      </w:r>
      <w:r w:rsidRPr="00093334">
        <w:rPr>
          <w:rFonts w:ascii="Verdana" w:eastAsia="TimesNewRoman" w:hAnsi="Verdana" w:cs="TimesNewRoman"/>
        </w:rPr>
        <w:t>ż</w:t>
      </w:r>
      <w:r w:rsidRPr="00093334">
        <w:rPr>
          <w:rFonts w:ascii="Verdana" w:hAnsi="Verdana"/>
        </w:rPr>
        <w:t>y ustawi</w:t>
      </w:r>
      <w:r w:rsidRPr="00093334">
        <w:rPr>
          <w:rFonts w:ascii="Verdana" w:eastAsia="TimesNewRoman" w:hAnsi="Verdana" w:cs="TimesNewRoman"/>
        </w:rPr>
        <w:t xml:space="preserve">ć </w:t>
      </w:r>
      <w:r w:rsidRPr="00093334">
        <w:rPr>
          <w:rFonts w:ascii="Verdana" w:hAnsi="Verdana"/>
        </w:rPr>
        <w:t>tak aby ich wn</w:t>
      </w:r>
      <w:r w:rsidRPr="00093334">
        <w:rPr>
          <w:rFonts w:ascii="Verdana" w:eastAsia="TimesNewRoman" w:hAnsi="Verdana" w:cs="TimesNewRoman"/>
        </w:rPr>
        <w:t>ę</w:t>
      </w:r>
      <w:r w:rsidRPr="00093334">
        <w:rPr>
          <w:rFonts w:ascii="Verdana" w:hAnsi="Verdana"/>
        </w:rPr>
        <w:t>ki znajdowały si</w:t>
      </w:r>
      <w:r w:rsidRPr="00093334">
        <w:rPr>
          <w:rFonts w:ascii="Verdana" w:eastAsia="TimesNewRoman" w:hAnsi="Verdana" w:cs="TimesNewRoman"/>
        </w:rPr>
        <w:t xml:space="preserve">ę </w:t>
      </w:r>
      <w:r w:rsidRPr="00093334">
        <w:rPr>
          <w:rFonts w:ascii="Verdana" w:hAnsi="Verdana"/>
        </w:rPr>
        <w:t>od</w:t>
      </w:r>
      <w:r w:rsidR="00A7585B">
        <w:rPr>
          <w:rFonts w:ascii="Verdana" w:hAnsi="Verdana"/>
        </w:rPr>
        <w:t xml:space="preserve"> </w:t>
      </w:r>
      <w:r w:rsidRPr="00093334">
        <w:rPr>
          <w:rFonts w:ascii="Verdana" w:hAnsi="Verdana"/>
        </w:rPr>
        <w:t>strony chodnika.</w:t>
      </w:r>
      <w:r w:rsidR="00A7585B">
        <w:rPr>
          <w:rFonts w:ascii="Verdana" w:hAnsi="Verdana"/>
        </w:rPr>
        <w:t xml:space="preserve"> </w:t>
      </w:r>
      <w:r w:rsidRPr="00093334">
        <w:rPr>
          <w:rFonts w:ascii="Verdana" w:hAnsi="Verdana"/>
        </w:rPr>
        <w:t>Przestawione słupy zasili</w:t>
      </w:r>
      <w:r w:rsidRPr="00093334">
        <w:rPr>
          <w:rFonts w:ascii="Verdana" w:eastAsia="TimesNewRoman" w:hAnsi="Verdana" w:cs="TimesNewRoman"/>
        </w:rPr>
        <w:t xml:space="preserve">ć </w:t>
      </w:r>
      <w:r w:rsidRPr="00093334">
        <w:rPr>
          <w:rFonts w:ascii="Verdana" w:hAnsi="Verdana"/>
        </w:rPr>
        <w:t>nowymi odcinkami kabla YAKXS 4x25mm2 z istniej</w:t>
      </w:r>
      <w:r w:rsidRPr="00093334">
        <w:rPr>
          <w:rFonts w:ascii="Verdana" w:eastAsia="TimesNewRoman" w:hAnsi="Verdana" w:cs="TimesNewRoman"/>
        </w:rPr>
        <w:t>ą</w:t>
      </w:r>
      <w:r w:rsidRPr="00093334">
        <w:rPr>
          <w:rFonts w:ascii="Verdana" w:hAnsi="Verdana"/>
        </w:rPr>
        <w:t>cych</w:t>
      </w:r>
      <w:r w:rsidR="00A7585B">
        <w:rPr>
          <w:rFonts w:ascii="Verdana" w:hAnsi="Verdana"/>
        </w:rPr>
        <w:t xml:space="preserve"> </w:t>
      </w:r>
      <w:r w:rsidRPr="00093334">
        <w:rPr>
          <w:rFonts w:ascii="Verdana" w:hAnsi="Verdana"/>
        </w:rPr>
        <w:t>słupów. Tras</w:t>
      </w:r>
      <w:r w:rsidRPr="00093334">
        <w:rPr>
          <w:rFonts w:ascii="Verdana" w:eastAsia="TimesNewRoman" w:hAnsi="Verdana" w:cs="TimesNewRoman"/>
        </w:rPr>
        <w:t xml:space="preserve">ę </w:t>
      </w:r>
      <w:r w:rsidRPr="00093334">
        <w:rPr>
          <w:rFonts w:ascii="Verdana" w:hAnsi="Verdana"/>
        </w:rPr>
        <w:t>uło</w:t>
      </w:r>
      <w:r w:rsidRPr="00093334">
        <w:rPr>
          <w:rFonts w:ascii="Verdana" w:eastAsia="TimesNewRoman" w:hAnsi="Verdana" w:cs="TimesNewRoman"/>
        </w:rPr>
        <w:t>ż</w:t>
      </w:r>
      <w:r w:rsidRPr="00093334">
        <w:rPr>
          <w:rFonts w:ascii="Verdana" w:hAnsi="Verdana"/>
        </w:rPr>
        <w:t>enia kabla i lokalizacji słupów pokazano na rys. 1. Kabel w ziemi układa</w:t>
      </w:r>
      <w:r w:rsidRPr="00093334">
        <w:rPr>
          <w:rFonts w:ascii="Verdana" w:eastAsia="TimesNewRoman" w:hAnsi="Verdana" w:cs="TimesNewRoman"/>
        </w:rPr>
        <w:t>ć</w:t>
      </w:r>
      <w:r w:rsidR="00A7585B">
        <w:rPr>
          <w:rFonts w:ascii="Verdana" w:eastAsia="TimesNewRoman" w:hAnsi="Verdana" w:cs="TimesNewRoman"/>
        </w:rPr>
        <w:t xml:space="preserve"> </w:t>
      </w:r>
      <w:r w:rsidRPr="00093334">
        <w:rPr>
          <w:rFonts w:ascii="Verdana" w:hAnsi="Verdana"/>
        </w:rPr>
        <w:t>na gł</w:t>
      </w:r>
      <w:r w:rsidRPr="00093334">
        <w:rPr>
          <w:rFonts w:ascii="Verdana" w:eastAsia="TimesNewRoman" w:hAnsi="Verdana" w:cs="TimesNewRoman"/>
        </w:rPr>
        <w:t>ę</w:t>
      </w:r>
      <w:r w:rsidRPr="00093334">
        <w:rPr>
          <w:rFonts w:ascii="Verdana" w:hAnsi="Verdana"/>
        </w:rPr>
        <w:t>boko</w:t>
      </w:r>
      <w:r w:rsidRPr="00093334">
        <w:rPr>
          <w:rFonts w:ascii="Verdana" w:eastAsia="TimesNewRoman" w:hAnsi="Verdana" w:cs="TimesNewRoman"/>
        </w:rPr>
        <w:t>ś</w:t>
      </w:r>
      <w:r w:rsidRPr="00093334">
        <w:rPr>
          <w:rFonts w:ascii="Verdana" w:hAnsi="Verdana"/>
        </w:rPr>
        <w:t>ci 70 cm lini</w:t>
      </w:r>
      <w:r w:rsidRPr="00093334">
        <w:rPr>
          <w:rFonts w:ascii="Verdana" w:eastAsia="TimesNewRoman" w:hAnsi="Verdana" w:cs="TimesNewRoman"/>
        </w:rPr>
        <w:t xml:space="preserve">ą </w:t>
      </w:r>
      <w:r w:rsidRPr="00093334">
        <w:rPr>
          <w:rFonts w:ascii="Verdana" w:hAnsi="Verdana"/>
        </w:rPr>
        <w:t>falist</w:t>
      </w:r>
      <w:r w:rsidRPr="00093334">
        <w:rPr>
          <w:rFonts w:ascii="Verdana" w:eastAsia="TimesNewRoman" w:hAnsi="Verdana" w:cs="TimesNewRoman"/>
        </w:rPr>
        <w:t>ą</w:t>
      </w:r>
      <w:r w:rsidRPr="00093334">
        <w:rPr>
          <w:rFonts w:ascii="Verdana" w:hAnsi="Verdana"/>
        </w:rPr>
        <w:t>, pomi</w:t>
      </w:r>
      <w:r w:rsidRPr="00093334">
        <w:rPr>
          <w:rFonts w:ascii="Verdana" w:eastAsia="TimesNewRoman" w:hAnsi="Verdana" w:cs="TimesNewRoman"/>
        </w:rPr>
        <w:t>ę</w:t>
      </w:r>
      <w:r w:rsidRPr="00093334">
        <w:rPr>
          <w:rFonts w:ascii="Verdana" w:hAnsi="Verdana"/>
        </w:rPr>
        <w:t>dzy dwoma warstwami piasku o grubo</w:t>
      </w:r>
      <w:r w:rsidRPr="00093334">
        <w:rPr>
          <w:rFonts w:ascii="Verdana" w:eastAsia="TimesNewRoman" w:hAnsi="Verdana" w:cs="TimesNewRoman"/>
        </w:rPr>
        <w:t>ś</w:t>
      </w:r>
      <w:r w:rsidRPr="00093334">
        <w:rPr>
          <w:rFonts w:ascii="Verdana" w:hAnsi="Verdana"/>
        </w:rPr>
        <w:t xml:space="preserve">ci 10 </w:t>
      </w:r>
      <w:proofErr w:type="spellStart"/>
      <w:r w:rsidRPr="00093334">
        <w:rPr>
          <w:rFonts w:ascii="Verdana" w:hAnsi="Verdana"/>
        </w:rPr>
        <w:t>cm</w:t>
      </w:r>
      <w:proofErr w:type="spellEnd"/>
      <w:r w:rsidRPr="00093334">
        <w:rPr>
          <w:rFonts w:ascii="Verdana" w:hAnsi="Verdana"/>
        </w:rPr>
        <w:t>. Nast</w:t>
      </w:r>
      <w:r w:rsidRPr="00093334">
        <w:rPr>
          <w:rFonts w:ascii="Verdana" w:eastAsia="TimesNewRoman" w:hAnsi="Verdana" w:cs="TimesNewRoman"/>
        </w:rPr>
        <w:t>ę</w:t>
      </w:r>
      <w:r w:rsidRPr="00093334">
        <w:rPr>
          <w:rFonts w:ascii="Verdana" w:hAnsi="Verdana"/>
        </w:rPr>
        <w:t>pnie</w:t>
      </w:r>
      <w:r w:rsidR="00A7585B">
        <w:rPr>
          <w:rFonts w:ascii="Verdana" w:hAnsi="Verdana"/>
        </w:rPr>
        <w:t xml:space="preserve"> </w:t>
      </w:r>
      <w:r w:rsidRPr="00093334">
        <w:rPr>
          <w:rFonts w:ascii="Verdana" w:hAnsi="Verdana"/>
        </w:rPr>
        <w:t>nasypa</w:t>
      </w:r>
      <w:r w:rsidRPr="00093334">
        <w:rPr>
          <w:rFonts w:ascii="Verdana" w:eastAsia="TimesNewRoman" w:hAnsi="Verdana" w:cs="TimesNewRoman"/>
        </w:rPr>
        <w:t xml:space="preserve">ć </w:t>
      </w:r>
      <w:r w:rsidRPr="00093334">
        <w:rPr>
          <w:rFonts w:ascii="Verdana" w:hAnsi="Verdana"/>
        </w:rPr>
        <w:t>co najmniej 15 cm gruntu rodzimego i przykry</w:t>
      </w:r>
      <w:r w:rsidRPr="00093334">
        <w:rPr>
          <w:rFonts w:ascii="Verdana" w:eastAsia="TimesNewRoman" w:hAnsi="Verdana" w:cs="TimesNewRoman"/>
        </w:rPr>
        <w:t xml:space="preserve">ć </w:t>
      </w:r>
      <w:r w:rsidRPr="00093334">
        <w:rPr>
          <w:rFonts w:ascii="Verdana" w:hAnsi="Verdana"/>
        </w:rPr>
        <w:t>foli</w:t>
      </w:r>
      <w:r w:rsidRPr="00093334">
        <w:rPr>
          <w:rFonts w:ascii="Verdana" w:eastAsia="TimesNewRoman" w:hAnsi="Verdana" w:cs="TimesNewRoman"/>
        </w:rPr>
        <w:t xml:space="preserve">ą </w:t>
      </w:r>
      <w:r w:rsidRPr="00093334">
        <w:rPr>
          <w:rFonts w:ascii="Verdana" w:hAnsi="Verdana"/>
        </w:rPr>
        <w:t>koloru niebieskiego.</w:t>
      </w:r>
      <w:r w:rsidR="00A7585B">
        <w:rPr>
          <w:rFonts w:ascii="Verdana" w:hAnsi="Verdana"/>
        </w:rPr>
        <w:t xml:space="preserve"> </w:t>
      </w:r>
      <w:r w:rsidRPr="00093334">
        <w:rPr>
          <w:rFonts w:ascii="Verdana" w:hAnsi="Verdana"/>
        </w:rPr>
        <w:t>Szeroko</w:t>
      </w:r>
      <w:r w:rsidRPr="00093334">
        <w:rPr>
          <w:rFonts w:ascii="Verdana" w:eastAsia="TimesNewRoman" w:hAnsi="Verdana" w:cs="TimesNewRoman"/>
        </w:rPr>
        <w:t xml:space="preserve">ść </w:t>
      </w:r>
      <w:r w:rsidRPr="00093334">
        <w:rPr>
          <w:rFonts w:ascii="Verdana" w:hAnsi="Verdana"/>
        </w:rPr>
        <w:t>folii powinna by</w:t>
      </w:r>
      <w:r w:rsidRPr="00093334">
        <w:rPr>
          <w:rFonts w:ascii="Verdana" w:eastAsia="TimesNewRoman" w:hAnsi="Verdana" w:cs="TimesNewRoman"/>
        </w:rPr>
        <w:t xml:space="preserve">ć </w:t>
      </w:r>
      <w:r w:rsidRPr="00093334">
        <w:rPr>
          <w:rFonts w:ascii="Verdana" w:hAnsi="Verdana"/>
        </w:rPr>
        <w:t>nie mniejsza niż</w:t>
      </w:r>
      <w:r w:rsidRPr="00093334">
        <w:rPr>
          <w:rFonts w:ascii="Verdana" w:eastAsia="TimesNewRoman" w:hAnsi="Verdana" w:cs="TimesNewRoman"/>
        </w:rPr>
        <w:t xml:space="preserve"> </w:t>
      </w:r>
      <w:r w:rsidRPr="00093334">
        <w:rPr>
          <w:rFonts w:ascii="Verdana" w:hAnsi="Verdana"/>
        </w:rPr>
        <w:t xml:space="preserve">20 </w:t>
      </w:r>
      <w:proofErr w:type="spellStart"/>
      <w:r w:rsidRPr="00093334">
        <w:rPr>
          <w:rFonts w:ascii="Verdana" w:hAnsi="Verdana"/>
        </w:rPr>
        <w:t>cm</w:t>
      </w:r>
      <w:proofErr w:type="spellEnd"/>
      <w:r w:rsidRPr="00093334">
        <w:rPr>
          <w:rFonts w:ascii="Verdana" w:hAnsi="Verdana"/>
        </w:rPr>
        <w:t>. Na kablu stosowa</w:t>
      </w:r>
      <w:r w:rsidRPr="00093334">
        <w:rPr>
          <w:rFonts w:ascii="Verdana" w:eastAsia="TimesNewRoman" w:hAnsi="Verdana" w:cs="TimesNewRoman"/>
        </w:rPr>
        <w:t xml:space="preserve">ć </w:t>
      </w:r>
      <w:r w:rsidRPr="00093334">
        <w:rPr>
          <w:rFonts w:ascii="Verdana" w:hAnsi="Verdana"/>
        </w:rPr>
        <w:t>oznaczniki z PCW.</w:t>
      </w:r>
      <w:r w:rsidR="00A7585B">
        <w:rPr>
          <w:rFonts w:ascii="Verdana" w:hAnsi="Verdana"/>
        </w:rPr>
        <w:t xml:space="preserve"> </w:t>
      </w:r>
      <w:r w:rsidRPr="00093334">
        <w:rPr>
          <w:rFonts w:ascii="Verdana" w:hAnsi="Verdana"/>
        </w:rPr>
        <w:t>Skrzy</w:t>
      </w:r>
      <w:r w:rsidRPr="00093334">
        <w:rPr>
          <w:rFonts w:ascii="Verdana" w:eastAsia="TimesNewRoman" w:hAnsi="Verdana" w:cs="TimesNewRoman"/>
        </w:rPr>
        <w:t>ż</w:t>
      </w:r>
      <w:r w:rsidRPr="00093334">
        <w:rPr>
          <w:rFonts w:ascii="Verdana" w:hAnsi="Verdana"/>
        </w:rPr>
        <w:t>owanie z gazoci</w:t>
      </w:r>
      <w:r w:rsidRPr="00093334">
        <w:rPr>
          <w:rFonts w:ascii="Verdana" w:eastAsia="TimesNewRoman" w:hAnsi="Verdana" w:cs="TimesNewRoman"/>
        </w:rPr>
        <w:t>ą</w:t>
      </w:r>
      <w:r w:rsidRPr="00093334">
        <w:rPr>
          <w:rFonts w:ascii="Verdana" w:hAnsi="Verdana"/>
        </w:rPr>
        <w:t>giem wykona</w:t>
      </w:r>
      <w:r w:rsidRPr="00093334">
        <w:rPr>
          <w:rFonts w:ascii="Verdana" w:eastAsia="TimesNewRoman" w:hAnsi="Verdana" w:cs="TimesNewRoman"/>
        </w:rPr>
        <w:t xml:space="preserve">ć </w:t>
      </w:r>
      <w:r w:rsidRPr="00093334">
        <w:rPr>
          <w:rFonts w:ascii="Verdana" w:hAnsi="Verdana"/>
        </w:rPr>
        <w:t>w rurach ochronnych PCV Ø 75. Pod projektowymi</w:t>
      </w:r>
      <w:r w:rsidR="00A7585B">
        <w:rPr>
          <w:rFonts w:ascii="Verdana" w:hAnsi="Verdana"/>
        </w:rPr>
        <w:t xml:space="preserve"> </w:t>
      </w:r>
      <w:r w:rsidRPr="00093334">
        <w:rPr>
          <w:rFonts w:ascii="Verdana" w:hAnsi="Verdana"/>
        </w:rPr>
        <w:t>wjazdami, na istniej</w:t>
      </w:r>
      <w:r w:rsidRPr="00093334">
        <w:rPr>
          <w:rFonts w:ascii="Verdana" w:eastAsia="TimesNewRoman" w:hAnsi="Verdana" w:cs="TimesNewRoman"/>
        </w:rPr>
        <w:t>ą</w:t>
      </w:r>
      <w:r w:rsidRPr="00093334">
        <w:rPr>
          <w:rFonts w:ascii="Verdana" w:hAnsi="Verdana"/>
        </w:rPr>
        <w:t>cym kablu o</w:t>
      </w:r>
      <w:r w:rsidRPr="00093334">
        <w:rPr>
          <w:rFonts w:ascii="Verdana" w:eastAsia="TimesNewRoman" w:hAnsi="Verdana" w:cs="TimesNewRoman"/>
        </w:rPr>
        <w:t>ś</w:t>
      </w:r>
      <w:r w:rsidRPr="00093334">
        <w:rPr>
          <w:rFonts w:ascii="Verdana" w:hAnsi="Verdana"/>
        </w:rPr>
        <w:t>wietleniowym, stosowa</w:t>
      </w:r>
      <w:r w:rsidRPr="00093334">
        <w:rPr>
          <w:rFonts w:ascii="Verdana" w:eastAsia="TimesNewRoman" w:hAnsi="Verdana" w:cs="TimesNewRoman"/>
        </w:rPr>
        <w:t xml:space="preserve">ć </w:t>
      </w:r>
      <w:r w:rsidRPr="00093334">
        <w:rPr>
          <w:rFonts w:ascii="Verdana" w:hAnsi="Verdana"/>
        </w:rPr>
        <w:t>rury ochronne dwudzielne PCV Ø</w:t>
      </w:r>
      <w:r w:rsidR="00A7585B">
        <w:rPr>
          <w:rFonts w:ascii="Verdana" w:hAnsi="Verdana"/>
        </w:rPr>
        <w:t xml:space="preserve"> </w:t>
      </w:r>
      <w:r w:rsidRPr="00093334">
        <w:rPr>
          <w:rFonts w:ascii="Verdana" w:hAnsi="Verdana"/>
        </w:rPr>
        <w:t xml:space="preserve">58 </w:t>
      </w:r>
      <w:proofErr w:type="spellStart"/>
      <w:r w:rsidRPr="00093334">
        <w:rPr>
          <w:rFonts w:ascii="Verdana" w:hAnsi="Verdana"/>
        </w:rPr>
        <w:t>mm</w:t>
      </w:r>
      <w:proofErr w:type="spellEnd"/>
      <w:r w:rsidRPr="00093334">
        <w:rPr>
          <w:rFonts w:ascii="Verdana" w:hAnsi="Verdana"/>
        </w:rPr>
        <w:t>. Cało</w:t>
      </w:r>
      <w:r w:rsidRPr="00093334">
        <w:rPr>
          <w:rFonts w:ascii="Verdana" w:eastAsia="TimesNewRoman" w:hAnsi="Verdana" w:cs="TimesNewRoman"/>
        </w:rPr>
        <w:t xml:space="preserve">ść </w:t>
      </w:r>
      <w:r w:rsidRPr="00093334">
        <w:rPr>
          <w:rFonts w:ascii="Verdana" w:hAnsi="Verdana"/>
        </w:rPr>
        <w:t>prac wykona</w:t>
      </w:r>
      <w:r w:rsidRPr="00093334">
        <w:rPr>
          <w:rFonts w:ascii="Verdana" w:eastAsia="TimesNewRoman" w:hAnsi="Verdana" w:cs="TimesNewRoman"/>
        </w:rPr>
        <w:t xml:space="preserve">ć </w:t>
      </w:r>
      <w:r w:rsidRPr="00093334">
        <w:rPr>
          <w:rFonts w:ascii="Verdana" w:hAnsi="Verdana"/>
        </w:rPr>
        <w:t>zgodnie z obowi</w:t>
      </w:r>
      <w:r w:rsidRPr="00093334">
        <w:rPr>
          <w:rFonts w:ascii="Verdana" w:eastAsia="TimesNewRoman" w:hAnsi="Verdana" w:cs="TimesNewRoman"/>
        </w:rPr>
        <w:t>ą</w:t>
      </w:r>
      <w:r w:rsidRPr="00093334">
        <w:rPr>
          <w:rFonts w:ascii="Verdana" w:hAnsi="Verdana"/>
        </w:rPr>
        <w:t>zuj</w:t>
      </w:r>
      <w:r w:rsidRPr="00093334">
        <w:rPr>
          <w:rFonts w:ascii="Verdana" w:eastAsia="TimesNewRoman" w:hAnsi="Verdana" w:cs="TimesNewRoman"/>
        </w:rPr>
        <w:t>ą</w:t>
      </w:r>
      <w:r w:rsidRPr="00093334">
        <w:rPr>
          <w:rFonts w:ascii="Verdana" w:hAnsi="Verdana"/>
        </w:rPr>
        <w:t>c</w:t>
      </w:r>
      <w:r w:rsidRPr="00093334">
        <w:rPr>
          <w:rFonts w:ascii="Verdana" w:eastAsia="TimesNewRoman" w:hAnsi="Verdana" w:cs="TimesNewRoman"/>
        </w:rPr>
        <w:t xml:space="preserve">ą </w:t>
      </w:r>
      <w:r w:rsidRPr="00093334">
        <w:rPr>
          <w:rFonts w:ascii="Verdana" w:hAnsi="Verdana"/>
        </w:rPr>
        <w:t>norm</w:t>
      </w:r>
      <w:r w:rsidRPr="00093334">
        <w:rPr>
          <w:rFonts w:ascii="Verdana" w:eastAsia="TimesNewRoman" w:hAnsi="Verdana" w:cs="TimesNewRoman"/>
        </w:rPr>
        <w:t xml:space="preserve">ą </w:t>
      </w:r>
      <w:proofErr w:type="spellStart"/>
      <w:r w:rsidRPr="00093334">
        <w:rPr>
          <w:rFonts w:ascii="Verdana" w:hAnsi="Verdana"/>
        </w:rPr>
        <w:t>N-SEP-E</w:t>
      </w:r>
      <w:proofErr w:type="spellEnd"/>
      <w:r w:rsidRPr="00093334">
        <w:rPr>
          <w:rFonts w:ascii="Verdana" w:hAnsi="Verdana"/>
        </w:rPr>
        <w:t xml:space="preserve"> 004.</w:t>
      </w:r>
    </w:p>
    <w:p w:rsidR="00093334" w:rsidRPr="00A7585B" w:rsidRDefault="00A7585B" w:rsidP="00A7585B">
      <w:pPr>
        <w:autoSpaceDE w:val="0"/>
        <w:autoSpaceDN w:val="0"/>
        <w:adjustRightInd w:val="0"/>
        <w:jc w:val="both"/>
        <w:rPr>
          <w:rFonts w:ascii="Verdana" w:hAnsi="Verdana"/>
          <w:b/>
        </w:rPr>
      </w:pPr>
      <w:r w:rsidRPr="00A7585B">
        <w:rPr>
          <w:rFonts w:ascii="Verdana" w:hAnsi="Verdana"/>
          <w:b/>
        </w:rPr>
        <w:t>1</w:t>
      </w:r>
      <w:r w:rsidR="00093334" w:rsidRPr="00A7585B">
        <w:rPr>
          <w:rFonts w:ascii="Verdana" w:hAnsi="Verdana"/>
          <w:b/>
        </w:rPr>
        <w:t>.</w:t>
      </w:r>
      <w:r w:rsidRPr="00A7585B">
        <w:rPr>
          <w:rFonts w:ascii="Verdana" w:hAnsi="Verdana"/>
          <w:b/>
        </w:rPr>
        <w:t>7</w:t>
      </w:r>
      <w:r w:rsidR="00093334" w:rsidRPr="00A7585B">
        <w:rPr>
          <w:rFonts w:ascii="Verdana" w:hAnsi="Verdana"/>
          <w:b/>
        </w:rPr>
        <w:t>. Ochrona dodatkowa od pora</w:t>
      </w:r>
      <w:r w:rsidR="00093334" w:rsidRPr="00A7585B">
        <w:rPr>
          <w:rFonts w:ascii="Verdana" w:eastAsia="TimesNewRoman" w:hAnsi="Verdana" w:cs="TimesNewRoman"/>
          <w:b/>
        </w:rPr>
        <w:t>ż</w:t>
      </w:r>
      <w:r w:rsidR="00093334" w:rsidRPr="00A7585B">
        <w:rPr>
          <w:rFonts w:ascii="Verdana" w:hAnsi="Verdana"/>
          <w:b/>
        </w:rPr>
        <w:t>e</w:t>
      </w:r>
      <w:r w:rsidR="00093334" w:rsidRPr="00A7585B">
        <w:rPr>
          <w:rFonts w:ascii="Verdana" w:eastAsia="TimesNewRoman" w:hAnsi="Verdana" w:cs="TimesNewRoman"/>
          <w:b/>
        </w:rPr>
        <w:t>ń</w:t>
      </w:r>
      <w:r w:rsidR="00093334" w:rsidRPr="00A7585B">
        <w:rPr>
          <w:rFonts w:ascii="Verdana" w:hAnsi="Verdana"/>
          <w:b/>
        </w:rPr>
        <w:t>.</w:t>
      </w:r>
    </w:p>
    <w:p w:rsidR="00093334" w:rsidRPr="00093334" w:rsidRDefault="00093334" w:rsidP="00A7585B">
      <w:pPr>
        <w:autoSpaceDE w:val="0"/>
        <w:autoSpaceDN w:val="0"/>
        <w:adjustRightInd w:val="0"/>
        <w:jc w:val="both"/>
        <w:rPr>
          <w:rFonts w:ascii="Verdana" w:hAnsi="Verdana"/>
        </w:rPr>
      </w:pPr>
      <w:r w:rsidRPr="00093334">
        <w:rPr>
          <w:rFonts w:ascii="Verdana" w:hAnsi="Verdana"/>
        </w:rPr>
        <w:t>Jako system ochrony dodatkowej od pora</w:t>
      </w:r>
      <w:r w:rsidRPr="00093334">
        <w:rPr>
          <w:rFonts w:ascii="Verdana" w:eastAsia="TimesNewRoman" w:hAnsi="Verdana" w:cs="TimesNewRoman"/>
        </w:rPr>
        <w:t>ż</w:t>
      </w:r>
      <w:r w:rsidRPr="00093334">
        <w:rPr>
          <w:rFonts w:ascii="Verdana" w:hAnsi="Verdana"/>
        </w:rPr>
        <w:t>e</w:t>
      </w:r>
      <w:r w:rsidRPr="00093334">
        <w:rPr>
          <w:rFonts w:ascii="Verdana" w:eastAsia="TimesNewRoman" w:hAnsi="Verdana" w:cs="TimesNewRoman"/>
        </w:rPr>
        <w:t xml:space="preserve">ń </w:t>
      </w:r>
      <w:r w:rsidRPr="00093334">
        <w:rPr>
          <w:rFonts w:ascii="Verdana" w:hAnsi="Verdana"/>
        </w:rPr>
        <w:t>przyj</w:t>
      </w:r>
      <w:r w:rsidRPr="00093334">
        <w:rPr>
          <w:rFonts w:ascii="Verdana" w:eastAsia="TimesNewRoman" w:hAnsi="Verdana" w:cs="TimesNewRoman"/>
        </w:rPr>
        <w:t>ę</w:t>
      </w:r>
      <w:r w:rsidRPr="00093334">
        <w:rPr>
          <w:rFonts w:ascii="Verdana" w:hAnsi="Verdana"/>
        </w:rPr>
        <w:t>to:</w:t>
      </w:r>
    </w:p>
    <w:p w:rsidR="00A7585B" w:rsidRPr="00A7585B" w:rsidRDefault="00093334" w:rsidP="00A7585B">
      <w:pPr>
        <w:autoSpaceDE w:val="0"/>
        <w:autoSpaceDN w:val="0"/>
        <w:adjustRightInd w:val="0"/>
        <w:rPr>
          <w:rFonts w:ascii="Verdana" w:hAnsi="Verdana"/>
        </w:rPr>
      </w:pPr>
      <w:r w:rsidRPr="00A7585B">
        <w:rPr>
          <w:rFonts w:ascii="Verdana" w:hAnsi="Verdana"/>
        </w:rPr>
        <w:t xml:space="preserve">0,4 </w:t>
      </w:r>
      <w:proofErr w:type="spellStart"/>
      <w:r w:rsidRPr="00A7585B">
        <w:rPr>
          <w:rFonts w:ascii="Verdana" w:hAnsi="Verdana"/>
        </w:rPr>
        <w:t>kV</w:t>
      </w:r>
      <w:proofErr w:type="spellEnd"/>
      <w:r w:rsidRPr="00A7585B">
        <w:rPr>
          <w:rFonts w:ascii="Verdana" w:hAnsi="Verdana"/>
        </w:rPr>
        <w:t>- szybkie wył</w:t>
      </w:r>
      <w:r w:rsidRPr="00A7585B">
        <w:rPr>
          <w:rFonts w:ascii="Verdana" w:eastAsia="TimesNewRoman" w:hAnsi="Verdana" w:cs="TimesNewRoman"/>
        </w:rPr>
        <w:t>ą</w:t>
      </w:r>
      <w:r w:rsidRPr="00A7585B">
        <w:rPr>
          <w:rFonts w:ascii="Verdana" w:hAnsi="Verdana"/>
        </w:rPr>
        <w:t>czanie zasilani</w:t>
      </w:r>
      <w:r w:rsidR="00A7585B" w:rsidRPr="00A7585B">
        <w:rPr>
          <w:rFonts w:ascii="Verdana" w:hAnsi="Verdana"/>
        </w:rPr>
        <w:t xml:space="preserve"> zasilania</w:t>
      </w:r>
    </w:p>
    <w:p w:rsidR="00093334" w:rsidRPr="00A7585B" w:rsidRDefault="00A7585B" w:rsidP="00A7585B">
      <w:pPr>
        <w:autoSpaceDE w:val="0"/>
        <w:autoSpaceDN w:val="0"/>
        <w:adjustRightInd w:val="0"/>
        <w:jc w:val="both"/>
        <w:rPr>
          <w:rFonts w:ascii="Verdana" w:hAnsi="Verdana" w:cs="CourierNewPSMT"/>
        </w:rPr>
      </w:pPr>
      <w:r w:rsidRPr="00A7585B">
        <w:rPr>
          <w:rFonts w:ascii="Verdana" w:hAnsi="Verdana"/>
        </w:rPr>
        <w:t xml:space="preserve">15 </w:t>
      </w:r>
      <w:proofErr w:type="spellStart"/>
      <w:r w:rsidRPr="00A7585B">
        <w:rPr>
          <w:rFonts w:ascii="Verdana" w:hAnsi="Verdana"/>
        </w:rPr>
        <w:t>kV</w:t>
      </w:r>
      <w:proofErr w:type="spellEnd"/>
      <w:r w:rsidRPr="00A7585B">
        <w:rPr>
          <w:rFonts w:ascii="Verdana" w:hAnsi="Verdana"/>
        </w:rPr>
        <w:t xml:space="preserve"> - uziemienie ochronne</w:t>
      </w:r>
    </w:p>
    <w:p w:rsidR="00093334" w:rsidRDefault="00093334" w:rsidP="006E54B4">
      <w:pPr>
        <w:autoSpaceDE w:val="0"/>
        <w:autoSpaceDN w:val="0"/>
        <w:adjustRightInd w:val="0"/>
        <w:jc w:val="both"/>
        <w:rPr>
          <w:rFonts w:ascii="Verdana" w:hAnsi="Verdana" w:cs="CourierNewPSMT"/>
        </w:rPr>
      </w:pPr>
    </w:p>
    <w:p w:rsidR="00CA4D63" w:rsidRPr="00436256" w:rsidRDefault="00F66C5A" w:rsidP="00F66C5A">
      <w:pPr>
        <w:autoSpaceDE w:val="0"/>
        <w:autoSpaceDN w:val="0"/>
        <w:adjustRightInd w:val="0"/>
        <w:jc w:val="both"/>
        <w:rPr>
          <w:rFonts w:ascii="Verdana" w:hAnsi="Verdana" w:cs="Tahoma"/>
          <w:color w:val="000000"/>
        </w:rPr>
      </w:pPr>
      <w:r w:rsidRPr="00436256">
        <w:rPr>
          <w:rFonts w:ascii="Verdana" w:hAnsi="Verdana" w:cs="Arial"/>
          <w:b/>
          <w:iCs/>
        </w:rPr>
        <w:t>2.</w:t>
      </w:r>
      <w:r w:rsidRPr="00436256">
        <w:rPr>
          <w:rFonts w:ascii="Verdana" w:hAnsi="Verdana" w:cs="Arial"/>
          <w:iCs/>
        </w:rPr>
        <w:t xml:space="preserve"> </w:t>
      </w:r>
      <w:r w:rsidR="00CA4D63" w:rsidRPr="00436256">
        <w:rPr>
          <w:rFonts w:ascii="Verdana" w:hAnsi="Verdana" w:cs="Arial"/>
          <w:iCs/>
        </w:rPr>
        <w:t xml:space="preserve">Zamawiający wymaga zatrudnienia przez wykonawcę lub podwykonawcę na podstawie umowy o pracę osób wykonujących następujące czynności w zakresie realizacji zamówienia: </w:t>
      </w:r>
    </w:p>
    <w:p w:rsidR="00007AE3" w:rsidRPr="00436256" w:rsidRDefault="0032120E" w:rsidP="00C6178D">
      <w:pPr>
        <w:autoSpaceDE w:val="0"/>
        <w:autoSpaceDN w:val="0"/>
        <w:spacing w:after="56"/>
        <w:ind w:left="360" w:hanging="360"/>
        <w:jc w:val="both"/>
        <w:rPr>
          <w:rFonts w:ascii="Verdana" w:hAnsi="Verdana" w:cs="Arial"/>
          <w:iCs/>
        </w:rPr>
      </w:pPr>
      <w:r w:rsidRPr="00436256">
        <w:rPr>
          <w:rFonts w:ascii="Verdana" w:hAnsi="Verdana" w:cs="Arial"/>
          <w:iCs/>
        </w:rPr>
        <w:t>a)</w:t>
      </w:r>
      <w:r w:rsidRPr="00436256">
        <w:rPr>
          <w:rFonts w:ascii="Verdana" w:hAnsi="Verdana" w:cs="Arial"/>
          <w:iCs/>
        </w:rPr>
        <w:tab/>
      </w:r>
      <w:r w:rsidR="00202AB8">
        <w:rPr>
          <w:rFonts w:ascii="Verdana" w:hAnsi="Verdana" w:cs="Arial"/>
          <w:iCs/>
        </w:rPr>
        <w:t xml:space="preserve">wykonanie drogi o nawierzchni </w:t>
      </w:r>
      <w:r w:rsidR="000B587C">
        <w:rPr>
          <w:rFonts w:ascii="Verdana" w:hAnsi="Verdana" w:cs="Arial"/>
          <w:iCs/>
        </w:rPr>
        <w:t xml:space="preserve">z emulsji asfaltowej </w:t>
      </w:r>
      <w:r w:rsidR="00CA4D63" w:rsidRPr="00436256">
        <w:rPr>
          <w:rFonts w:ascii="Verdana" w:hAnsi="Verdana" w:cs="Arial"/>
          <w:iCs/>
        </w:rPr>
        <w:t>(czynności szczegółowe</w:t>
      </w:r>
      <w:r w:rsidR="00C6178D" w:rsidRPr="00436256">
        <w:rPr>
          <w:rFonts w:ascii="Verdana" w:hAnsi="Verdana" w:cs="Arial"/>
          <w:iCs/>
        </w:rPr>
        <w:t xml:space="preserve"> określone w przedmiarze robót).</w:t>
      </w:r>
    </w:p>
    <w:p w:rsidR="00CA4D63" w:rsidRPr="00436256" w:rsidRDefault="00CA4D63" w:rsidP="00CA4D63">
      <w:pPr>
        <w:spacing w:before="120"/>
        <w:ind w:left="360"/>
        <w:jc w:val="both"/>
        <w:rPr>
          <w:rFonts w:ascii="Verdana" w:hAnsi="Verdana" w:cs="Arial"/>
          <w:iCs/>
        </w:rPr>
      </w:pPr>
      <w:r w:rsidRPr="00436256">
        <w:rPr>
          <w:rFonts w:ascii="Verdana" w:hAnsi="Verdana" w:cs="Arial"/>
          <w:iCs/>
        </w:rPr>
        <w:t>Powyższy warunek zostanie spełniony poprzez zatrudnienie na umowę o pracę nowych pracowników lub wyznaczenie do realizacji zamówienia zatrudnionych już u Wykonawcy pracowników.</w:t>
      </w:r>
    </w:p>
    <w:p w:rsidR="00CA4D63" w:rsidRPr="00436256" w:rsidRDefault="00F4102D" w:rsidP="0082568E">
      <w:pPr>
        <w:pStyle w:val="Akapitzlist"/>
        <w:numPr>
          <w:ilvl w:val="0"/>
          <w:numId w:val="78"/>
        </w:numPr>
        <w:spacing w:before="120"/>
        <w:ind w:left="426" w:hanging="426"/>
        <w:jc w:val="both"/>
        <w:rPr>
          <w:rFonts w:ascii="Verdana" w:hAnsi="Verdana" w:cs="Arial"/>
          <w:i/>
          <w:iCs/>
          <w:sz w:val="20"/>
          <w:szCs w:val="20"/>
        </w:rPr>
      </w:pPr>
      <w:r>
        <w:rPr>
          <w:rFonts w:ascii="Verdana" w:eastAsia="Calibri" w:hAnsi="Verdana" w:cs="Arial"/>
          <w:color w:val="000000"/>
          <w:sz w:val="20"/>
          <w:szCs w:val="20"/>
          <w:lang w:eastAsia="en-US"/>
        </w:rPr>
        <w:t xml:space="preserve">Wykonawca zobowiązany jest </w:t>
      </w:r>
      <w:r w:rsidR="00CA4D63" w:rsidRPr="00436256">
        <w:rPr>
          <w:rFonts w:ascii="Verdana" w:eastAsia="Calibri" w:hAnsi="Verdana" w:cs="Arial"/>
          <w:color w:val="000000"/>
          <w:sz w:val="20"/>
          <w:szCs w:val="20"/>
          <w:lang w:eastAsia="en-US"/>
        </w:rPr>
        <w:t xml:space="preserve">przedłożyć Zamawiającemu pisemne oświadczenie potwierdzające spełnienie wymogu, o którym mowa w </w:t>
      </w:r>
      <w:proofErr w:type="spellStart"/>
      <w:r w:rsidR="00CA4D63" w:rsidRPr="00436256">
        <w:rPr>
          <w:rFonts w:ascii="Verdana" w:eastAsia="Calibri" w:hAnsi="Verdana" w:cs="Arial"/>
          <w:color w:val="000000"/>
          <w:sz w:val="20"/>
          <w:szCs w:val="20"/>
          <w:lang w:eastAsia="en-US"/>
        </w:rPr>
        <w:t>pkt</w:t>
      </w:r>
      <w:proofErr w:type="spellEnd"/>
      <w:r w:rsidR="00CA4D63" w:rsidRPr="00436256">
        <w:rPr>
          <w:rFonts w:ascii="Verdana" w:eastAsia="Calibri" w:hAnsi="Verdana" w:cs="Arial"/>
          <w:color w:val="000000"/>
          <w:sz w:val="20"/>
          <w:szCs w:val="20"/>
          <w:lang w:eastAsia="en-US"/>
        </w:rPr>
        <w:t xml:space="preserve"> 2</w:t>
      </w:r>
      <w:r>
        <w:rPr>
          <w:rFonts w:ascii="Verdana" w:eastAsia="Calibri" w:hAnsi="Verdana" w:cs="Arial"/>
          <w:color w:val="000000"/>
          <w:sz w:val="20"/>
          <w:szCs w:val="20"/>
          <w:lang w:eastAsia="en-US"/>
        </w:rPr>
        <w:t xml:space="preserve"> w terminie 5 dni, licząc od dnia podpisania umowy.</w:t>
      </w:r>
    </w:p>
    <w:p w:rsidR="00CA4D63" w:rsidRPr="00436256" w:rsidRDefault="00CA4D63" w:rsidP="0082568E">
      <w:pPr>
        <w:pStyle w:val="Akapitzlist"/>
        <w:numPr>
          <w:ilvl w:val="0"/>
          <w:numId w:val="78"/>
        </w:numPr>
        <w:spacing w:before="120"/>
        <w:ind w:left="426" w:hanging="426"/>
        <w:jc w:val="both"/>
        <w:rPr>
          <w:rFonts w:ascii="Verdana" w:hAnsi="Verdana" w:cs="Arial"/>
          <w:i/>
          <w:iCs/>
          <w:sz w:val="20"/>
          <w:szCs w:val="20"/>
        </w:rPr>
      </w:pPr>
      <w:r w:rsidRPr="00436256">
        <w:rPr>
          <w:rFonts w:ascii="Verdana" w:eastAsia="Calibri" w:hAnsi="Verdana" w:cs="Arial"/>
          <w:color w:val="000000"/>
          <w:sz w:val="20"/>
          <w:szCs w:val="20"/>
          <w:lang w:eastAsia="en-US"/>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CA4D63" w:rsidRPr="00436256" w:rsidRDefault="00CA4D63" w:rsidP="0082568E">
      <w:pPr>
        <w:pStyle w:val="Akapitzlist"/>
        <w:numPr>
          <w:ilvl w:val="0"/>
          <w:numId w:val="78"/>
        </w:numPr>
        <w:ind w:left="426" w:hanging="426"/>
        <w:jc w:val="both"/>
        <w:rPr>
          <w:rFonts w:ascii="Verdana" w:hAnsi="Verdana" w:cs="Arial"/>
          <w:sz w:val="20"/>
          <w:szCs w:val="20"/>
        </w:rPr>
      </w:pPr>
      <w:r w:rsidRPr="00436256">
        <w:rPr>
          <w:rFonts w:ascii="Verdana" w:hAnsi="Verdana" w:cs="Arial"/>
          <w:sz w:val="20"/>
          <w:szCs w:val="20"/>
        </w:rPr>
        <w:lastRenderedPageBreak/>
        <w:t xml:space="preserve">Prace w pasach drogowych należy oznakować zgodnie z opracowanym, przez Wykonawcę, projektem organizacji ruchu, na czas robót oraz z rozporządzeniem ministra infrastruktury z dnia 3 lipca 2003 roku </w:t>
      </w:r>
      <w:r w:rsidRPr="00436256">
        <w:rPr>
          <w:rFonts w:ascii="Verdana" w:hAnsi="Verdana" w:cs="Arial"/>
          <w:bCs/>
          <w:sz w:val="20"/>
          <w:szCs w:val="20"/>
        </w:rPr>
        <w:t>w sprawie szczególnych warunków technicznych dla znaków i sygnałów drogowych oraz urządzeń bezpieczeństwa ruchu drogowego i warunków ich umieszczania na drogach (Dz. U. 220 poz. 2181 z późn. zm.).</w:t>
      </w:r>
    </w:p>
    <w:p w:rsidR="00CA4D63" w:rsidRPr="00436256" w:rsidRDefault="00CA4D63" w:rsidP="0082568E">
      <w:pPr>
        <w:pStyle w:val="Akapitzlist"/>
        <w:numPr>
          <w:ilvl w:val="0"/>
          <w:numId w:val="78"/>
        </w:numPr>
        <w:spacing w:before="120"/>
        <w:ind w:left="426" w:hanging="426"/>
        <w:jc w:val="both"/>
        <w:rPr>
          <w:rFonts w:ascii="Verdana" w:hAnsi="Verdana" w:cs="Arial"/>
          <w:i/>
          <w:iCs/>
          <w:sz w:val="20"/>
          <w:szCs w:val="20"/>
        </w:rPr>
      </w:pPr>
      <w:r w:rsidRPr="00436256">
        <w:rPr>
          <w:rFonts w:ascii="Verdana" w:hAnsi="Verdana" w:cs="Arial"/>
          <w:sz w:val="20"/>
          <w:szCs w:val="20"/>
        </w:rPr>
        <w:t>Całość robót wykonać zgodnie ze specyfikacją istotnych waru</w:t>
      </w:r>
      <w:r w:rsidR="00F66C5A" w:rsidRPr="00436256">
        <w:rPr>
          <w:rFonts w:ascii="Verdana" w:hAnsi="Verdana" w:cs="Arial"/>
          <w:sz w:val="20"/>
          <w:szCs w:val="20"/>
        </w:rPr>
        <w:t xml:space="preserve">nków zamówienia, przedmiarem </w:t>
      </w:r>
      <w:r w:rsidRPr="00436256">
        <w:rPr>
          <w:rFonts w:ascii="Verdana" w:hAnsi="Verdana" w:cs="Arial"/>
          <w:sz w:val="20"/>
          <w:szCs w:val="20"/>
        </w:rPr>
        <w:t xml:space="preserve">robót, dokumentacją techniczną specyfikacją techniczną wykonania </w:t>
      </w:r>
      <w:r w:rsidR="00F4102D">
        <w:rPr>
          <w:rFonts w:ascii="Verdana" w:hAnsi="Verdana" w:cs="Arial"/>
          <w:sz w:val="20"/>
          <w:szCs w:val="20"/>
        </w:rPr>
        <w:t xml:space="preserve">              </w:t>
      </w:r>
      <w:r w:rsidRPr="00436256">
        <w:rPr>
          <w:rFonts w:ascii="Verdana" w:hAnsi="Verdana" w:cs="Arial"/>
          <w:sz w:val="20"/>
          <w:szCs w:val="20"/>
        </w:rPr>
        <w:t>i odbioru robót oraz umową.</w:t>
      </w:r>
    </w:p>
    <w:p w:rsidR="00D8293F" w:rsidRPr="00436256" w:rsidRDefault="0026266C" w:rsidP="005B2F49">
      <w:pPr>
        <w:jc w:val="both"/>
        <w:rPr>
          <w:rFonts w:ascii="Verdana" w:hAnsi="Verdana" w:cs="Tahoma"/>
          <w:highlight w:val="yellow"/>
        </w:rPr>
      </w:pPr>
      <w:r w:rsidRPr="00436256">
        <w:rPr>
          <w:rFonts w:ascii="Verdana" w:hAnsi="Verdana" w:cs="Tahoma"/>
          <w:highlight w:val="yellow"/>
        </w:rPr>
        <w:t xml:space="preserve">  </w:t>
      </w:r>
    </w:p>
    <w:p w:rsidR="00D8293F" w:rsidRPr="00436256" w:rsidRDefault="00D8293F" w:rsidP="0060456E">
      <w:pPr>
        <w:jc w:val="both"/>
        <w:rPr>
          <w:rFonts w:ascii="Verdana" w:hAnsi="Verdana" w:cs="Arial"/>
          <w:b/>
        </w:rPr>
      </w:pPr>
    </w:p>
    <w:p w:rsidR="00F72325" w:rsidRPr="00436256" w:rsidRDefault="00F72325" w:rsidP="00221ACE">
      <w:pPr>
        <w:pStyle w:val="Nagwek1"/>
        <w:tabs>
          <w:tab w:val="left" w:pos="0"/>
          <w:tab w:val="left" w:pos="1080"/>
        </w:tabs>
        <w:suppressAutoHyphens/>
        <w:spacing w:before="0" w:after="0"/>
        <w:jc w:val="both"/>
        <w:rPr>
          <w:rFonts w:ascii="Verdana" w:hAnsi="Verdana"/>
          <w:sz w:val="20"/>
          <w:szCs w:val="20"/>
        </w:rPr>
      </w:pPr>
      <w:bookmarkStart w:id="39" w:name="_Toc303595788"/>
      <w:r w:rsidRPr="00436256">
        <w:rPr>
          <w:rFonts w:ascii="Verdana" w:hAnsi="Verdana"/>
          <w:sz w:val="20"/>
          <w:szCs w:val="20"/>
        </w:rPr>
        <w:t>II. WIZJA LOKALNA TERENU BUDOWY</w:t>
      </w:r>
      <w:bookmarkEnd w:id="39"/>
    </w:p>
    <w:p w:rsidR="00F72325" w:rsidRPr="00436256" w:rsidRDefault="00F72325" w:rsidP="00F72325">
      <w:pPr>
        <w:jc w:val="both"/>
        <w:rPr>
          <w:rFonts w:ascii="Verdana" w:hAnsi="Verdana" w:cs="Arial"/>
        </w:rPr>
      </w:pPr>
    </w:p>
    <w:p w:rsidR="00F72325" w:rsidRPr="00436256" w:rsidRDefault="00F72325" w:rsidP="00F72325">
      <w:pPr>
        <w:jc w:val="both"/>
        <w:rPr>
          <w:rFonts w:ascii="Verdana" w:hAnsi="Verdana" w:cs="Arial"/>
        </w:rPr>
      </w:pPr>
      <w:r w:rsidRPr="00436256">
        <w:rPr>
          <w:rFonts w:ascii="Verdana" w:hAnsi="Verdana" w:cs="Arial"/>
        </w:rPr>
        <w:t xml:space="preserve">Zaleca się, aby Wykonawca dokonał wizji lokalnej terenu budowy i jego otoczenia, </w:t>
      </w:r>
      <w:r w:rsidR="00F4102D">
        <w:rPr>
          <w:rFonts w:ascii="Verdana" w:hAnsi="Verdana" w:cs="Arial"/>
        </w:rPr>
        <w:t xml:space="preserve">          </w:t>
      </w:r>
      <w:r w:rsidRPr="00436256">
        <w:rPr>
          <w:rFonts w:ascii="Verdana" w:hAnsi="Verdana" w:cs="Arial"/>
        </w:rPr>
        <w:t xml:space="preserve">a także zdobył na swoją </w:t>
      </w:r>
      <w:r w:rsidRPr="00F4102D">
        <w:rPr>
          <w:rFonts w:ascii="Verdana" w:hAnsi="Verdana" w:cs="Arial"/>
        </w:rPr>
        <w:t>odpowiedzialność i ryzyko</w:t>
      </w:r>
      <w:r w:rsidRPr="00436256">
        <w:rPr>
          <w:rFonts w:ascii="Verdana" w:hAnsi="Verdana" w:cs="Arial"/>
        </w:rPr>
        <w:t xml:space="preserve"> wszelkie dodatkowe informacje, które mogą być konieczne do przygotowania oferty oraz zawarcia umowy i wykonania zamówienia. Koszty dokonania wizji lokalnej poniesie Wykonawca.</w:t>
      </w:r>
    </w:p>
    <w:p w:rsidR="00F72325" w:rsidRPr="00436256" w:rsidRDefault="00F72325" w:rsidP="00F72325">
      <w:pPr>
        <w:autoSpaceDE w:val="0"/>
        <w:autoSpaceDN w:val="0"/>
        <w:adjustRightInd w:val="0"/>
        <w:jc w:val="both"/>
        <w:rPr>
          <w:rFonts w:ascii="Verdana" w:hAnsi="Verdana" w:cs="Tahoma"/>
        </w:rPr>
      </w:pPr>
    </w:p>
    <w:p w:rsidR="00F72325" w:rsidRPr="00436256" w:rsidRDefault="00F72325" w:rsidP="00F72325">
      <w:pPr>
        <w:tabs>
          <w:tab w:val="left" w:pos="1710"/>
        </w:tabs>
        <w:autoSpaceDE w:val="0"/>
        <w:jc w:val="both"/>
        <w:rPr>
          <w:rFonts w:ascii="Verdana" w:hAnsi="Verdana" w:cs="Tahoma"/>
          <w:b/>
          <w:bCs/>
        </w:rPr>
      </w:pPr>
      <w:r w:rsidRPr="00436256">
        <w:rPr>
          <w:rFonts w:ascii="Verdana" w:hAnsi="Verdana" w:cs="Tahoma"/>
          <w:b/>
          <w:bCs/>
        </w:rPr>
        <w:t>Kody CPV:</w:t>
      </w:r>
    </w:p>
    <w:p w:rsidR="00F72325" w:rsidRPr="00436256" w:rsidRDefault="001E15CA" w:rsidP="00F72325">
      <w:pPr>
        <w:tabs>
          <w:tab w:val="left" w:pos="1710"/>
        </w:tabs>
        <w:autoSpaceDE w:val="0"/>
        <w:jc w:val="both"/>
        <w:rPr>
          <w:rFonts w:ascii="Verdana" w:hAnsi="Verdana"/>
        </w:rPr>
      </w:pPr>
      <w:r w:rsidRPr="00436256">
        <w:rPr>
          <w:rFonts w:ascii="Verdana" w:hAnsi="Verdana"/>
        </w:rPr>
        <w:t>452331</w:t>
      </w:r>
      <w:r w:rsidR="00F72325" w:rsidRPr="00436256">
        <w:rPr>
          <w:rFonts w:ascii="Verdana" w:hAnsi="Verdana"/>
        </w:rPr>
        <w:t xml:space="preserve">40-2 </w:t>
      </w:r>
      <w:r w:rsidR="00D01D8B" w:rsidRPr="00436256">
        <w:rPr>
          <w:rFonts w:ascii="Verdana" w:hAnsi="Verdana"/>
        </w:rPr>
        <w:t>–</w:t>
      </w:r>
      <w:r w:rsidR="00F72325" w:rsidRPr="00436256">
        <w:rPr>
          <w:rFonts w:ascii="Verdana" w:hAnsi="Verdana"/>
        </w:rPr>
        <w:t xml:space="preserve"> </w:t>
      </w:r>
      <w:r w:rsidR="00D01D8B" w:rsidRPr="00436256">
        <w:rPr>
          <w:rFonts w:ascii="Verdana" w:hAnsi="Verdana"/>
        </w:rPr>
        <w:t>Roboty drogowe</w:t>
      </w:r>
    </w:p>
    <w:p w:rsidR="0060456E" w:rsidRPr="00436256" w:rsidRDefault="00D01D8B" w:rsidP="00D01D8B">
      <w:pPr>
        <w:pStyle w:val="Stopka"/>
        <w:tabs>
          <w:tab w:val="clear" w:pos="4536"/>
          <w:tab w:val="clear" w:pos="9072"/>
        </w:tabs>
        <w:ind w:right="432"/>
        <w:rPr>
          <w:rFonts w:ascii="Verdana" w:hAnsi="Verdana" w:cs="Arial"/>
        </w:rPr>
      </w:pPr>
      <w:r w:rsidRPr="00436256">
        <w:rPr>
          <w:rFonts w:ascii="Verdana" w:hAnsi="Verdana" w:cs="Arial"/>
        </w:rPr>
        <w:t>45233200-1  - Roboty w zakresie różnych nawierzchni</w:t>
      </w:r>
    </w:p>
    <w:p w:rsidR="00BB4F9A" w:rsidRPr="00436256" w:rsidRDefault="00BB4F9A" w:rsidP="007843C5">
      <w:pPr>
        <w:pStyle w:val="Stopka"/>
        <w:tabs>
          <w:tab w:val="clear" w:pos="4536"/>
          <w:tab w:val="clear" w:pos="9072"/>
        </w:tabs>
        <w:ind w:right="432"/>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955A1" w:rsidRDefault="00F955A1" w:rsidP="00F72325">
      <w:pPr>
        <w:pStyle w:val="Stopka"/>
        <w:tabs>
          <w:tab w:val="clear" w:pos="4536"/>
          <w:tab w:val="clear" w:pos="9072"/>
        </w:tabs>
        <w:ind w:left="6840" w:right="432" w:hanging="6840"/>
        <w:jc w:val="right"/>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6918CF" w:rsidRDefault="006918CF" w:rsidP="00224231">
      <w:pPr>
        <w:pStyle w:val="Stopka"/>
        <w:tabs>
          <w:tab w:val="clear" w:pos="4536"/>
          <w:tab w:val="clear" w:pos="9072"/>
        </w:tabs>
        <w:ind w:right="432"/>
        <w:rPr>
          <w:rFonts w:ascii="Verdana" w:hAnsi="Verdana" w:cs="Arial"/>
          <w:i/>
        </w:rPr>
      </w:pPr>
    </w:p>
    <w:p w:rsidR="000B587C" w:rsidRDefault="000B587C" w:rsidP="00224231">
      <w:pPr>
        <w:pStyle w:val="Stopka"/>
        <w:tabs>
          <w:tab w:val="clear" w:pos="4536"/>
          <w:tab w:val="clear" w:pos="9072"/>
        </w:tabs>
        <w:ind w:right="432"/>
        <w:rPr>
          <w:rFonts w:ascii="Verdana" w:hAnsi="Verdana" w:cs="Arial"/>
          <w:i/>
        </w:rPr>
      </w:pPr>
    </w:p>
    <w:p w:rsidR="000B587C" w:rsidRPr="00436256" w:rsidRDefault="000B587C" w:rsidP="00224231">
      <w:pPr>
        <w:pStyle w:val="Stopka"/>
        <w:tabs>
          <w:tab w:val="clear" w:pos="4536"/>
          <w:tab w:val="clear" w:pos="9072"/>
        </w:tabs>
        <w:ind w:right="432"/>
        <w:rPr>
          <w:rFonts w:ascii="Verdana" w:hAnsi="Verdana" w:cs="Arial"/>
          <w:i/>
        </w:rPr>
      </w:pPr>
    </w:p>
    <w:p w:rsidR="00BB4F9A" w:rsidRPr="00436256" w:rsidRDefault="00BB4F9A" w:rsidP="00F72325">
      <w:pPr>
        <w:pStyle w:val="Stopka"/>
        <w:tabs>
          <w:tab w:val="clear" w:pos="4536"/>
          <w:tab w:val="clear" w:pos="9072"/>
        </w:tabs>
        <w:ind w:left="6840" w:right="432" w:hanging="6840"/>
        <w:jc w:val="right"/>
        <w:rPr>
          <w:rFonts w:ascii="Verdana" w:hAnsi="Verdana" w:cs="Arial"/>
          <w:i/>
        </w:rPr>
      </w:pPr>
    </w:p>
    <w:p w:rsidR="00F72325" w:rsidRPr="00436256" w:rsidRDefault="00F72325" w:rsidP="00F72325">
      <w:pPr>
        <w:pStyle w:val="Stopka"/>
        <w:tabs>
          <w:tab w:val="clear" w:pos="4536"/>
          <w:tab w:val="clear" w:pos="9072"/>
        </w:tabs>
        <w:ind w:left="6840" w:right="432" w:hanging="6840"/>
        <w:jc w:val="right"/>
        <w:rPr>
          <w:rFonts w:ascii="Verdana" w:hAnsi="Verdana" w:cs="Arial"/>
          <w:i/>
        </w:rPr>
      </w:pPr>
      <w:r w:rsidRPr="00436256">
        <w:rPr>
          <w:rFonts w:ascii="Verdana" w:hAnsi="Verdana" w:cs="Arial"/>
          <w:i/>
        </w:rPr>
        <w:t xml:space="preserve">Załącznik </w:t>
      </w:r>
      <w:r w:rsidRPr="00436256">
        <w:rPr>
          <w:rFonts w:ascii="Verdana" w:hAnsi="Verdana" w:cs="Arial"/>
          <w:b/>
          <w:i/>
        </w:rPr>
        <w:t xml:space="preserve">NR </w:t>
      </w:r>
      <w:r w:rsidR="0060456E" w:rsidRPr="00436256">
        <w:rPr>
          <w:rFonts w:ascii="Verdana" w:hAnsi="Verdana" w:cs="Arial"/>
          <w:b/>
          <w:i/>
        </w:rPr>
        <w:t xml:space="preserve"> </w:t>
      </w:r>
      <w:r w:rsidR="00DD37C5" w:rsidRPr="00436256">
        <w:rPr>
          <w:rFonts w:ascii="Verdana" w:hAnsi="Verdana" w:cs="Arial"/>
          <w:b/>
          <w:i/>
        </w:rPr>
        <w:t xml:space="preserve">6 </w:t>
      </w:r>
      <w:r w:rsidRPr="00436256">
        <w:rPr>
          <w:rFonts w:ascii="Verdana" w:hAnsi="Verdana" w:cs="Arial"/>
          <w:b/>
          <w:i/>
        </w:rPr>
        <w:t xml:space="preserve"> </w:t>
      </w:r>
      <w:r w:rsidRPr="00436256">
        <w:rPr>
          <w:rFonts w:ascii="Verdana" w:hAnsi="Verdana" w:cs="Arial"/>
          <w:i/>
        </w:rPr>
        <w:t>do SIWZ</w:t>
      </w:r>
    </w:p>
    <w:p w:rsidR="00F72325" w:rsidRPr="00436256" w:rsidRDefault="00F72325" w:rsidP="00F72325">
      <w:pPr>
        <w:pStyle w:val="Stopka"/>
        <w:tabs>
          <w:tab w:val="clear" w:pos="4536"/>
          <w:tab w:val="clear" w:pos="9072"/>
        </w:tabs>
        <w:ind w:left="6840" w:right="432" w:hanging="6840"/>
        <w:rPr>
          <w:rFonts w:ascii="Verdana" w:hAnsi="Verdana" w:cs="Arial"/>
          <w:i/>
        </w:rPr>
      </w:pPr>
    </w:p>
    <w:p w:rsidR="00F72325" w:rsidRPr="00436256" w:rsidRDefault="00F72325" w:rsidP="00F72325">
      <w:pPr>
        <w:pStyle w:val="Stopka"/>
        <w:tabs>
          <w:tab w:val="clear" w:pos="4536"/>
          <w:tab w:val="clear" w:pos="9072"/>
        </w:tabs>
        <w:ind w:left="6840" w:right="432" w:hanging="6840"/>
        <w:rPr>
          <w:rFonts w:ascii="Verdana" w:hAnsi="Verdana" w:cs="Arial"/>
          <w:i/>
        </w:rPr>
      </w:pPr>
    </w:p>
    <w:p w:rsidR="007C56A5" w:rsidRPr="00436256" w:rsidRDefault="007C56A5" w:rsidP="007C56A5">
      <w:pPr>
        <w:pStyle w:val="Tekstpodstawowy"/>
        <w:spacing w:before="120"/>
        <w:jc w:val="center"/>
        <w:outlineLvl w:val="0"/>
        <w:rPr>
          <w:rFonts w:ascii="Verdana" w:hAnsi="Verdana" w:cs="Arial"/>
          <w:b/>
        </w:rPr>
      </w:pPr>
      <w:r w:rsidRPr="00436256">
        <w:rPr>
          <w:rFonts w:ascii="Verdana" w:hAnsi="Verdana" w:cs="Arial"/>
          <w:b/>
        </w:rPr>
        <w:t>Umowa o roboty budowlane ……</w:t>
      </w:r>
      <w:r w:rsidRPr="00436256">
        <w:rPr>
          <w:rFonts w:ascii="Verdana" w:hAnsi="Verdana" w:cs="Arial"/>
          <w:bCs/>
        </w:rPr>
        <w:t>/</w:t>
      </w:r>
      <w:r w:rsidRPr="00436256">
        <w:rPr>
          <w:rFonts w:ascii="Verdana" w:hAnsi="Verdana" w:cs="Arial"/>
          <w:b/>
        </w:rPr>
        <w:t>2018</w:t>
      </w:r>
    </w:p>
    <w:p w:rsidR="007C56A5" w:rsidRPr="00436256" w:rsidRDefault="007C56A5" w:rsidP="007C56A5">
      <w:pPr>
        <w:pStyle w:val="Nagwek5"/>
        <w:spacing w:line="276" w:lineRule="auto"/>
        <w:jc w:val="center"/>
        <w:rPr>
          <w:rFonts w:ascii="Verdana" w:hAnsi="Verdana"/>
          <w:sz w:val="20"/>
        </w:rPr>
      </w:pPr>
      <w:r w:rsidRPr="00436256">
        <w:rPr>
          <w:rFonts w:ascii="Verdana" w:hAnsi="Verdana"/>
          <w:sz w:val="20"/>
        </w:rPr>
        <w:t>/Projekt/</w:t>
      </w:r>
    </w:p>
    <w:p w:rsidR="007C56A5" w:rsidRPr="00436256" w:rsidRDefault="007C56A5" w:rsidP="007C56A5">
      <w:pPr>
        <w:spacing w:line="276" w:lineRule="auto"/>
        <w:rPr>
          <w:rFonts w:ascii="Verdana" w:hAnsi="Verdana"/>
        </w:rPr>
      </w:pPr>
    </w:p>
    <w:p w:rsidR="007C56A5" w:rsidRPr="00436256" w:rsidRDefault="007C56A5" w:rsidP="007C56A5">
      <w:pPr>
        <w:jc w:val="both"/>
        <w:rPr>
          <w:rFonts w:ascii="Verdana" w:hAnsi="Verdana"/>
        </w:rPr>
      </w:pPr>
      <w:r w:rsidRPr="00436256">
        <w:rPr>
          <w:rFonts w:ascii="Verdana" w:hAnsi="Verdana"/>
        </w:rPr>
        <w:t>o wykonanie robót budowlanych zawarta w dniu …………2018 r. w Ustroniu Morskim pomiędzy: Gminą Ustronie Morskie, zwaną dalej w treści umowy: „</w:t>
      </w:r>
      <w:r w:rsidRPr="00436256">
        <w:rPr>
          <w:rFonts w:ascii="Verdana" w:hAnsi="Verdana"/>
          <w:b/>
          <w:bCs/>
        </w:rPr>
        <w:t>Zamawiającym”</w:t>
      </w:r>
      <w:r w:rsidRPr="00436256">
        <w:rPr>
          <w:rFonts w:ascii="Verdana" w:hAnsi="Verdana"/>
        </w:rPr>
        <w:t>, reprezentowaną przez:</w:t>
      </w:r>
    </w:p>
    <w:p w:rsidR="007C56A5" w:rsidRPr="00436256" w:rsidRDefault="007C56A5" w:rsidP="007C56A5">
      <w:pPr>
        <w:pStyle w:val="Akapitzlist"/>
        <w:ind w:left="284"/>
        <w:jc w:val="both"/>
        <w:rPr>
          <w:rFonts w:ascii="Verdana" w:hAnsi="Verdana"/>
          <w:sz w:val="20"/>
          <w:szCs w:val="20"/>
        </w:rPr>
      </w:pPr>
      <w:r w:rsidRPr="00436256">
        <w:rPr>
          <w:rFonts w:ascii="Verdana" w:hAnsi="Verdana"/>
          <w:sz w:val="20"/>
          <w:szCs w:val="20"/>
        </w:rPr>
        <w:t>Jerzego Kołakowskiego – Wójta Gminy Ustronie Morskie</w:t>
      </w:r>
    </w:p>
    <w:p w:rsidR="007C56A5" w:rsidRPr="00436256" w:rsidRDefault="007C56A5" w:rsidP="007C56A5">
      <w:pPr>
        <w:jc w:val="both"/>
        <w:rPr>
          <w:rFonts w:ascii="Verdana" w:hAnsi="Verdana"/>
        </w:rPr>
      </w:pPr>
      <w:r w:rsidRPr="00436256">
        <w:rPr>
          <w:rFonts w:ascii="Verdana" w:hAnsi="Verdana"/>
        </w:rPr>
        <w:t xml:space="preserve">a  </w:t>
      </w:r>
    </w:p>
    <w:p w:rsidR="007C56A5" w:rsidRPr="00436256" w:rsidRDefault="007C56A5" w:rsidP="007C56A5">
      <w:pPr>
        <w:jc w:val="both"/>
        <w:rPr>
          <w:rFonts w:ascii="Verdana" w:hAnsi="Verdana"/>
        </w:rPr>
      </w:pPr>
      <w:r w:rsidRPr="00436256">
        <w:rPr>
          <w:rFonts w:ascii="Verdana" w:hAnsi="Verdana"/>
        </w:rPr>
        <w:t>…………………………………………………………………………………………………………………………………………………………………………………………………………………………………………………………………………………………………</w:t>
      </w:r>
    </w:p>
    <w:p w:rsidR="007C56A5" w:rsidRPr="00436256" w:rsidRDefault="007C56A5" w:rsidP="007C56A5">
      <w:pPr>
        <w:jc w:val="both"/>
        <w:rPr>
          <w:rFonts w:ascii="Verdana" w:hAnsi="Verdana"/>
          <w:color w:val="FF0000"/>
        </w:rPr>
      </w:pPr>
      <w:r w:rsidRPr="00436256">
        <w:rPr>
          <w:rFonts w:ascii="Verdana" w:hAnsi="Verdana"/>
        </w:rPr>
        <w:t>zwanym dalej w treści umowy: „</w:t>
      </w:r>
      <w:r w:rsidRPr="00436256">
        <w:rPr>
          <w:rFonts w:ascii="Verdana" w:hAnsi="Verdana"/>
          <w:b/>
        </w:rPr>
        <w:t>Wykonawcą”.</w:t>
      </w:r>
    </w:p>
    <w:p w:rsidR="007C56A5" w:rsidRPr="00436256" w:rsidRDefault="007C56A5" w:rsidP="007C56A5">
      <w:pPr>
        <w:jc w:val="both"/>
        <w:rPr>
          <w:rFonts w:ascii="Verdana" w:hAnsi="Verdana"/>
        </w:rPr>
      </w:pPr>
      <w:r w:rsidRPr="00436256">
        <w:rPr>
          <w:rFonts w:ascii="Verdana" w:hAnsi="Verdana"/>
        </w:rPr>
        <w:t>W wyniku rozstrzygniętego w dniu ……..2018 r. postępowania o udzielenie zamówienia publicznego w trybie przetargu nieograniczonego została zawarta umowa o następującej treści:</w:t>
      </w:r>
    </w:p>
    <w:p w:rsidR="007C56A5" w:rsidRPr="00436256" w:rsidRDefault="007C56A5" w:rsidP="007C56A5">
      <w:pPr>
        <w:pStyle w:val="Nagwek1"/>
        <w:spacing w:before="0" w:after="0"/>
        <w:ind w:left="283"/>
        <w:jc w:val="center"/>
        <w:rPr>
          <w:rFonts w:ascii="Verdana" w:hAnsi="Verdana"/>
          <w:i/>
          <w:sz w:val="20"/>
          <w:szCs w:val="20"/>
        </w:rPr>
      </w:pPr>
    </w:p>
    <w:p w:rsidR="007C56A5" w:rsidRPr="00436256" w:rsidRDefault="007C56A5" w:rsidP="007C56A5">
      <w:pPr>
        <w:ind w:right="142"/>
        <w:jc w:val="center"/>
        <w:rPr>
          <w:rFonts w:ascii="Verdana" w:hAnsi="Verdana" w:cs="Arial"/>
          <w:b/>
        </w:rPr>
      </w:pPr>
      <w:r w:rsidRPr="00436256">
        <w:rPr>
          <w:rFonts w:ascii="Verdana" w:hAnsi="Verdana" w:cs="Arial"/>
          <w:b/>
        </w:rPr>
        <w:t>PRZEDMIOT UMOWY</w:t>
      </w:r>
    </w:p>
    <w:p w:rsidR="007C56A5" w:rsidRPr="00436256" w:rsidRDefault="007C56A5" w:rsidP="007C56A5">
      <w:pPr>
        <w:pStyle w:val="Tekstpodstawowy"/>
        <w:tabs>
          <w:tab w:val="center" w:pos="4536"/>
          <w:tab w:val="right" w:pos="9072"/>
        </w:tabs>
        <w:jc w:val="center"/>
        <w:outlineLvl w:val="0"/>
        <w:rPr>
          <w:rFonts w:ascii="Verdana" w:hAnsi="Verdana" w:cs="Arial"/>
          <w:b/>
        </w:rPr>
      </w:pPr>
      <w:r w:rsidRPr="00436256">
        <w:rPr>
          <w:rFonts w:ascii="Verdana" w:hAnsi="Verdana" w:cs="Arial"/>
          <w:b/>
        </w:rPr>
        <w:t>§ 1</w:t>
      </w:r>
    </w:p>
    <w:p w:rsidR="007C56A5" w:rsidRPr="00436256" w:rsidRDefault="007C56A5" w:rsidP="007C56A5">
      <w:pPr>
        <w:pStyle w:val="Akapitzlist"/>
        <w:numPr>
          <w:ilvl w:val="0"/>
          <w:numId w:val="79"/>
        </w:numPr>
        <w:tabs>
          <w:tab w:val="center" w:pos="6201"/>
          <w:tab w:val="right" w:pos="10737"/>
        </w:tabs>
        <w:autoSpaceDE w:val="0"/>
        <w:ind w:left="284" w:hanging="284"/>
        <w:jc w:val="both"/>
        <w:rPr>
          <w:rFonts w:ascii="Verdana" w:eastAsia="Arial" w:hAnsi="Verdana" w:cs="Arial"/>
          <w:b/>
          <w:bCs/>
          <w:sz w:val="20"/>
          <w:szCs w:val="30"/>
        </w:rPr>
      </w:pPr>
      <w:r w:rsidRPr="00436256">
        <w:rPr>
          <w:rFonts w:ascii="Verdana" w:hAnsi="Verdana" w:cs="Arial"/>
          <w:sz w:val="20"/>
        </w:rPr>
        <w:t xml:space="preserve">Zamawiający zamawia, a Wykonawca zobowiązuje się wykonać zamówienie publiczne – zwane dalej </w:t>
      </w:r>
      <w:r w:rsidRPr="00436256">
        <w:rPr>
          <w:rFonts w:ascii="Verdana" w:hAnsi="Verdana" w:cs="Arial"/>
          <w:sz w:val="20"/>
          <w:u w:val="single"/>
        </w:rPr>
        <w:t>Zamówieniem</w:t>
      </w:r>
      <w:r w:rsidRPr="00436256">
        <w:rPr>
          <w:rFonts w:ascii="Verdana" w:hAnsi="Verdana" w:cs="Arial"/>
          <w:sz w:val="20"/>
        </w:rPr>
        <w:t xml:space="preserve">, którego przedmiotem jest wykonanie zadania: </w:t>
      </w:r>
      <w:r w:rsidR="00F4102D">
        <w:rPr>
          <w:rFonts w:ascii="Verdana" w:hAnsi="Verdana" w:cs="Tahoma"/>
          <w:bCs/>
          <w:sz w:val="20"/>
          <w:szCs w:val="30"/>
        </w:rPr>
        <w:t>„</w:t>
      </w:r>
      <w:r w:rsidR="00874387" w:rsidRPr="00874387">
        <w:rPr>
          <w:rFonts w:ascii="Verdana" w:hAnsi="Verdana" w:cs="CourierNewPS-BoldMT"/>
          <w:bCs/>
          <w:sz w:val="20"/>
          <w:szCs w:val="20"/>
        </w:rPr>
        <w:t>Przebudowa ulicy Ku Słońcu w Ustroniu Morskim</w:t>
      </w:r>
      <w:r w:rsidR="00874387" w:rsidRPr="00874387">
        <w:rPr>
          <w:rFonts w:ascii="Verdana" w:hAnsi="Verdana" w:cs="CourierNewPS-BoldMT"/>
          <w:bCs/>
        </w:rPr>
        <w:t xml:space="preserve"> </w:t>
      </w:r>
      <w:r w:rsidR="00874387" w:rsidRPr="00874387">
        <w:rPr>
          <w:rFonts w:ascii="Verdana" w:hAnsi="Verdana" w:cs="CourierNewPS-BoldMT"/>
          <w:bCs/>
          <w:sz w:val="20"/>
          <w:szCs w:val="20"/>
        </w:rPr>
        <w:t>oraz drogi w miejscowości Kukinka</w:t>
      </w:r>
      <w:r w:rsidRPr="00436256">
        <w:rPr>
          <w:rFonts w:ascii="Verdana" w:eastAsia="Arial" w:hAnsi="Verdana" w:cs="Arial"/>
          <w:bCs/>
          <w:sz w:val="20"/>
          <w:szCs w:val="30"/>
        </w:rPr>
        <w:t>”.</w:t>
      </w:r>
    </w:p>
    <w:p w:rsidR="007C56A5" w:rsidRPr="00436256" w:rsidRDefault="007C56A5" w:rsidP="007C56A5">
      <w:pPr>
        <w:jc w:val="both"/>
        <w:rPr>
          <w:rFonts w:ascii="Verdana" w:hAnsi="Verdana"/>
        </w:rPr>
      </w:pPr>
      <w:r w:rsidRPr="00436256">
        <w:rPr>
          <w:rFonts w:ascii="Verdana" w:hAnsi="Verdana"/>
        </w:rPr>
        <w:t xml:space="preserve">2. Szczegółowo przedmiot zamówienia określony został w Załączniku nr 7 niniejszej Specyfikacji Istotnych Warunków Zamówienia – Dokumentacja Projektowa. </w:t>
      </w:r>
    </w:p>
    <w:p w:rsidR="007C56A5" w:rsidRPr="00436256" w:rsidRDefault="007C56A5" w:rsidP="007C56A5">
      <w:pPr>
        <w:jc w:val="both"/>
        <w:rPr>
          <w:rFonts w:ascii="Verdana" w:eastAsiaTheme="minorHAnsi" w:hAnsi="Verdana" w:cs="Verdana"/>
          <w:color w:val="000000"/>
          <w:lang w:eastAsia="en-US"/>
        </w:rPr>
      </w:pPr>
      <w:r w:rsidRPr="00436256">
        <w:rPr>
          <w:rFonts w:ascii="Verdana" w:eastAsiaTheme="minorHAnsi" w:hAnsi="Verdana" w:cs="Verdana"/>
          <w:color w:val="000000"/>
          <w:lang w:eastAsia="en-US"/>
        </w:rPr>
        <w:t xml:space="preserve">3.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7C56A5" w:rsidRPr="00436256" w:rsidRDefault="007C56A5" w:rsidP="007C56A5">
      <w:pPr>
        <w:jc w:val="both"/>
        <w:rPr>
          <w:rFonts w:ascii="Verdana" w:hAnsi="Verdana"/>
        </w:rPr>
      </w:pPr>
      <w:r w:rsidRPr="00436256">
        <w:rPr>
          <w:rFonts w:ascii="Verdana" w:eastAsiaTheme="minorHAnsi" w:hAnsi="Verdana" w:cs="Verdana"/>
          <w:color w:val="000000"/>
          <w:lang w:eastAsia="en-US"/>
        </w:rPr>
        <w:lastRenderedPageBreak/>
        <w:t xml:space="preserve">4. </w:t>
      </w:r>
      <w:r w:rsidRPr="00436256">
        <w:rPr>
          <w:rFonts w:ascii="Verdana" w:hAnsi="Verdana" w:cs="Arial"/>
        </w:rPr>
        <w:t>Roboty budowlane wchodzące w zakres zamówienia zostaną wykonane przez osoby posiadające wymagane uprawnienia budowlane.</w:t>
      </w:r>
      <w:r w:rsidRPr="00436256">
        <w:rPr>
          <w:rFonts w:ascii="Verdana" w:hAnsi="Verdana"/>
        </w:rPr>
        <w:t xml:space="preserve"> </w:t>
      </w:r>
    </w:p>
    <w:p w:rsidR="007C56A5" w:rsidRPr="00436256" w:rsidRDefault="007C56A5" w:rsidP="007C56A5">
      <w:pPr>
        <w:jc w:val="both"/>
        <w:rPr>
          <w:rFonts w:ascii="Verdana" w:hAnsi="Verdana" w:cs="Arial"/>
        </w:rPr>
      </w:pPr>
      <w:r w:rsidRPr="00436256">
        <w:rPr>
          <w:rFonts w:ascii="Verdana" w:hAnsi="Verdana"/>
        </w:rPr>
        <w:t xml:space="preserve">5. </w:t>
      </w:r>
      <w:r w:rsidRPr="00436256">
        <w:rPr>
          <w:rFonts w:ascii="Verdana" w:hAnsi="Verdana" w:cs="Arial"/>
        </w:rPr>
        <w:t xml:space="preserve">Wykonawca oświadcza, że posiada odpowiednią wiedzę, doświadczenie i dysponuje stosowną bazą do wykonania przedmiotu umowy. </w:t>
      </w:r>
    </w:p>
    <w:p w:rsidR="007C56A5" w:rsidRPr="00436256" w:rsidRDefault="007C56A5" w:rsidP="007C56A5">
      <w:pPr>
        <w:jc w:val="both"/>
        <w:rPr>
          <w:rFonts w:ascii="Verdana" w:hAnsi="Verdana"/>
        </w:rPr>
      </w:pPr>
      <w:r w:rsidRPr="00436256">
        <w:rPr>
          <w:rFonts w:ascii="Verdana" w:hAnsi="Verdana" w:cs="Arial"/>
        </w:rPr>
        <w:t>6. Wykonawca oświadcza, że przedmiot umowy wykonany zostanie zgodnie z zasadami współczesnej wiedzy technicznej, z zachowaniem należytej staranności, wysokiej jakości użytych materiałów i obowiązującymi normami branżowymi oraz przepisami prawa.</w:t>
      </w:r>
      <w:r w:rsidRPr="00436256">
        <w:rPr>
          <w:rFonts w:ascii="Verdana" w:hAnsi="Verdana"/>
        </w:rPr>
        <w:t xml:space="preserve"> </w:t>
      </w:r>
    </w:p>
    <w:p w:rsidR="007C56A5" w:rsidRPr="00436256" w:rsidRDefault="007C56A5" w:rsidP="007C56A5">
      <w:pPr>
        <w:jc w:val="center"/>
        <w:rPr>
          <w:rFonts w:ascii="Verdana" w:hAnsi="Verdana" w:cs="Arial"/>
          <w:b/>
          <w:bCs/>
        </w:rPr>
      </w:pPr>
    </w:p>
    <w:p w:rsidR="007C56A5" w:rsidRPr="00436256" w:rsidRDefault="007C56A5" w:rsidP="007C56A5">
      <w:pPr>
        <w:jc w:val="center"/>
        <w:rPr>
          <w:rFonts w:ascii="Verdana" w:hAnsi="Verdana" w:cs="Arial"/>
          <w:b/>
          <w:bCs/>
        </w:rPr>
      </w:pPr>
      <w:r w:rsidRPr="00436256">
        <w:rPr>
          <w:rFonts w:ascii="Verdana" w:hAnsi="Verdana" w:cs="Arial"/>
          <w:b/>
          <w:bCs/>
        </w:rPr>
        <w:t>TERMIN REALIZACJI</w:t>
      </w:r>
    </w:p>
    <w:p w:rsidR="007C56A5" w:rsidRPr="00436256" w:rsidRDefault="007C56A5" w:rsidP="007C56A5">
      <w:pPr>
        <w:pStyle w:val="Tekstpodstawowy"/>
        <w:jc w:val="center"/>
        <w:rPr>
          <w:rFonts w:ascii="Verdana" w:hAnsi="Verdana" w:cs="Arial"/>
          <w:b/>
        </w:rPr>
      </w:pPr>
      <w:r w:rsidRPr="00436256">
        <w:rPr>
          <w:rFonts w:ascii="Verdana" w:hAnsi="Verdana" w:cs="Arial"/>
          <w:b/>
        </w:rPr>
        <w:t>§ 2</w:t>
      </w:r>
    </w:p>
    <w:p w:rsidR="007C56A5" w:rsidRPr="00436256" w:rsidRDefault="007C56A5" w:rsidP="007C56A5">
      <w:pPr>
        <w:pStyle w:val="Tekstpodstawowy"/>
        <w:numPr>
          <w:ilvl w:val="0"/>
          <w:numId w:val="43"/>
        </w:numPr>
        <w:tabs>
          <w:tab w:val="clear" w:pos="720"/>
          <w:tab w:val="num" w:pos="284"/>
        </w:tabs>
        <w:ind w:left="284" w:right="-1" w:hanging="284"/>
        <w:jc w:val="both"/>
        <w:rPr>
          <w:rFonts w:ascii="Verdana" w:hAnsi="Verdana" w:cs="Arial"/>
        </w:rPr>
      </w:pPr>
      <w:r w:rsidRPr="00436256">
        <w:rPr>
          <w:rFonts w:ascii="Verdana" w:hAnsi="Verdana" w:cs="Arial"/>
        </w:rPr>
        <w:t xml:space="preserve">Termin wykonania przedmiotu umowy ustala się do dnia </w:t>
      </w:r>
      <w:r w:rsidR="00475E21">
        <w:rPr>
          <w:rFonts w:ascii="Verdana" w:hAnsi="Verdana" w:cs="Arial"/>
        </w:rPr>
        <w:t>3</w:t>
      </w:r>
      <w:r w:rsidR="00874387">
        <w:rPr>
          <w:rFonts w:ascii="Verdana" w:hAnsi="Verdana" w:cs="Arial"/>
        </w:rPr>
        <w:t>0</w:t>
      </w:r>
      <w:r w:rsidRPr="00436256">
        <w:rPr>
          <w:rFonts w:ascii="Verdana" w:hAnsi="Verdana" w:cs="Arial"/>
        </w:rPr>
        <w:t xml:space="preserve"> </w:t>
      </w:r>
      <w:r w:rsidR="00475E21">
        <w:rPr>
          <w:rFonts w:ascii="Verdana" w:hAnsi="Verdana" w:cs="Arial"/>
        </w:rPr>
        <w:t>listopada</w:t>
      </w:r>
      <w:r w:rsidRPr="00436256">
        <w:rPr>
          <w:rFonts w:ascii="Verdana" w:hAnsi="Verdana" w:cs="Arial"/>
        </w:rPr>
        <w:t xml:space="preserve"> 2018 r.</w:t>
      </w:r>
    </w:p>
    <w:p w:rsidR="007C56A5" w:rsidRPr="00436256" w:rsidRDefault="007C56A5" w:rsidP="007C56A5">
      <w:pPr>
        <w:pStyle w:val="Tekstpodstawowy"/>
        <w:numPr>
          <w:ilvl w:val="0"/>
          <w:numId w:val="43"/>
        </w:numPr>
        <w:tabs>
          <w:tab w:val="clear" w:pos="720"/>
          <w:tab w:val="num" w:pos="284"/>
        </w:tabs>
        <w:spacing w:before="60"/>
        <w:ind w:left="284" w:right="-1" w:hanging="284"/>
        <w:jc w:val="both"/>
        <w:rPr>
          <w:rFonts w:ascii="Verdana" w:hAnsi="Verdana" w:cs="Arial"/>
        </w:rPr>
      </w:pPr>
      <w:r w:rsidRPr="00436256">
        <w:rPr>
          <w:rFonts w:ascii="Verdana" w:hAnsi="Verdana" w:cs="Arial"/>
        </w:rPr>
        <w:t>Termin rozpoczęcia przedmiotu umowy ustala się na dzień podpisania umowy.</w:t>
      </w:r>
    </w:p>
    <w:p w:rsidR="007C56A5" w:rsidRPr="00436256" w:rsidRDefault="007C56A5" w:rsidP="007C56A5">
      <w:pPr>
        <w:pStyle w:val="Tekstpodstawowy"/>
        <w:numPr>
          <w:ilvl w:val="0"/>
          <w:numId w:val="43"/>
        </w:numPr>
        <w:tabs>
          <w:tab w:val="clear" w:pos="720"/>
          <w:tab w:val="num" w:pos="284"/>
        </w:tabs>
        <w:ind w:left="284" w:right="-1" w:hanging="284"/>
        <w:jc w:val="both"/>
        <w:rPr>
          <w:rFonts w:ascii="Verdana" w:hAnsi="Verdana" w:cs="Arial"/>
          <w:b/>
        </w:rPr>
      </w:pPr>
      <w:r w:rsidRPr="00436256">
        <w:rPr>
          <w:rFonts w:ascii="Verdana" w:hAnsi="Verdana" w:cs="Arial"/>
        </w:rPr>
        <w:t>Odbiór ko</w:t>
      </w:r>
      <w:r w:rsidRPr="00436256">
        <w:rPr>
          <w:rFonts w:ascii="Verdana" w:eastAsia="TimesNewRoman" w:hAnsi="Verdana" w:cs="Arial"/>
        </w:rPr>
        <w:t>ń</w:t>
      </w:r>
      <w:r w:rsidRPr="00436256">
        <w:rPr>
          <w:rFonts w:ascii="Verdana" w:hAnsi="Verdana" w:cs="Arial"/>
        </w:rPr>
        <w:t>cowy przedmiotu umowy nast</w:t>
      </w:r>
      <w:r w:rsidRPr="00436256">
        <w:rPr>
          <w:rFonts w:ascii="Verdana" w:eastAsia="TimesNewRoman" w:hAnsi="Verdana" w:cs="Arial"/>
        </w:rPr>
        <w:t>ą</w:t>
      </w:r>
      <w:r w:rsidRPr="00436256">
        <w:rPr>
          <w:rFonts w:ascii="Verdana" w:hAnsi="Verdana" w:cs="Arial"/>
        </w:rPr>
        <w:t>pi na podstawie protokołu ko</w:t>
      </w:r>
      <w:r w:rsidRPr="00436256">
        <w:rPr>
          <w:rFonts w:ascii="Verdana" w:eastAsia="TimesNewRoman" w:hAnsi="Verdana" w:cs="Arial"/>
        </w:rPr>
        <w:t>ń</w:t>
      </w:r>
      <w:r w:rsidRPr="00436256">
        <w:rPr>
          <w:rFonts w:ascii="Verdana" w:hAnsi="Verdana" w:cs="Arial"/>
        </w:rPr>
        <w:t>cowego odbioru robót i przekazania do eksploatacji.</w:t>
      </w:r>
    </w:p>
    <w:p w:rsidR="007C56A5" w:rsidRPr="00436256" w:rsidRDefault="007C56A5" w:rsidP="007C56A5">
      <w:pPr>
        <w:pStyle w:val="Tekstpodstawowy"/>
        <w:numPr>
          <w:ilvl w:val="0"/>
          <w:numId w:val="43"/>
        </w:numPr>
        <w:tabs>
          <w:tab w:val="clear" w:pos="720"/>
          <w:tab w:val="num" w:pos="284"/>
        </w:tabs>
        <w:ind w:left="284" w:right="-1" w:hanging="284"/>
        <w:jc w:val="both"/>
        <w:rPr>
          <w:rFonts w:ascii="Verdana" w:hAnsi="Verdana" w:cs="Arial"/>
          <w:b/>
        </w:rPr>
      </w:pPr>
      <w:r w:rsidRPr="00436256">
        <w:rPr>
          <w:rFonts w:ascii="Verdana" w:hAnsi="Verdana" w:cs="Arial"/>
        </w:rPr>
        <w:t>Wykonawca ponosi pełn</w:t>
      </w:r>
      <w:r w:rsidRPr="00436256">
        <w:rPr>
          <w:rFonts w:ascii="Verdana" w:eastAsia="TimesNewRoman" w:hAnsi="Verdana" w:cs="Arial"/>
        </w:rPr>
        <w:t xml:space="preserve">ą </w:t>
      </w:r>
      <w:r w:rsidRPr="00436256">
        <w:rPr>
          <w:rFonts w:ascii="Verdana" w:hAnsi="Verdana" w:cs="Arial"/>
        </w:rPr>
        <w:t>odpowiedzialno</w:t>
      </w:r>
      <w:r w:rsidRPr="00436256">
        <w:rPr>
          <w:rFonts w:ascii="Verdana" w:eastAsia="TimesNewRoman" w:hAnsi="Verdana" w:cs="Arial"/>
        </w:rPr>
        <w:t xml:space="preserve">ść </w:t>
      </w:r>
      <w:r w:rsidRPr="00436256">
        <w:rPr>
          <w:rFonts w:ascii="Verdana" w:hAnsi="Verdana" w:cs="Arial"/>
        </w:rPr>
        <w:t>za wszelkie zdarzenia na placu budowy do czasu przekazania przedmiotu umowy do eksploatacji Użytkownikowi protokołem okre</w:t>
      </w:r>
      <w:r w:rsidRPr="00436256">
        <w:rPr>
          <w:rFonts w:ascii="Verdana" w:eastAsia="TimesNewRoman" w:hAnsi="Verdana" w:cs="Arial"/>
        </w:rPr>
        <w:t>ś</w:t>
      </w:r>
      <w:r w:rsidRPr="00436256">
        <w:rPr>
          <w:rFonts w:ascii="Verdana" w:hAnsi="Verdana" w:cs="Arial"/>
        </w:rPr>
        <w:t xml:space="preserve">lonym w ust. 4. </w:t>
      </w:r>
    </w:p>
    <w:p w:rsidR="007C56A5" w:rsidRPr="00436256" w:rsidRDefault="007C56A5" w:rsidP="007C56A5">
      <w:pPr>
        <w:pStyle w:val="Tekstpodstawowy"/>
        <w:ind w:left="284" w:right="-1"/>
        <w:jc w:val="both"/>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PRAWA I OBOWIĄZKI STRON UMOWY</w:t>
      </w:r>
    </w:p>
    <w:p w:rsidR="007C56A5" w:rsidRPr="00436256" w:rsidRDefault="007C56A5" w:rsidP="007C56A5">
      <w:pPr>
        <w:pStyle w:val="Tekstpodstawowy"/>
        <w:jc w:val="center"/>
        <w:rPr>
          <w:rFonts w:ascii="Verdana" w:hAnsi="Verdana" w:cs="Arial"/>
          <w:b/>
        </w:rPr>
      </w:pPr>
      <w:r w:rsidRPr="00436256">
        <w:rPr>
          <w:rFonts w:ascii="Verdana" w:hAnsi="Verdana" w:cs="Arial"/>
          <w:b/>
        </w:rPr>
        <w:t>§ 3</w:t>
      </w:r>
    </w:p>
    <w:p w:rsidR="007C56A5" w:rsidRPr="00436256" w:rsidRDefault="007C56A5" w:rsidP="007C56A5">
      <w:pPr>
        <w:tabs>
          <w:tab w:val="left" w:pos="0"/>
        </w:tabs>
        <w:jc w:val="both"/>
        <w:rPr>
          <w:rFonts w:ascii="Verdana" w:hAnsi="Verdana" w:cs="Arial"/>
        </w:rPr>
      </w:pPr>
      <w:r w:rsidRPr="00436256">
        <w:rPr>
          <w:rFonts w:ascii="Verdana" w:hAnsi="Verdana" w:cs="Arial"/>
        </w:rPr>
        <w:t>Wykonawca o</w:t>
      </w:r>
      <w:r w:rsidRPr="00436256">
        <w:rPr>
          <w:rFonts w:ascii="Verdana" w:eastAsia="TimesNewRoman" w:hAnsi="Verdana" w:cs="Arial"/>
        </w:rPr>
        <w:t>ś</w:t>
      </w:r>
      <w:r w:rsidRPr="00436256">
        <w:rPr>
          <w:rFonts w:ascii="Verdana" w:hAnsi="Verdana" w:cs="Arial"/>
        </w:rPr>
        <w:t>wiadcza, że zapoznał si</w:t>
      </w:r>
      <w:r w:rsidRPr="00436256">
        <w:rPr>
          <w:rFonts w:ascii="Verdana" w:eastAsia="TimesNewRoman" w:hAnsi="Verdana" w:cs="Arial"/>
        </w:rPr>
        <w:t xml:space="preserve">ę </w:t>
      </w:r>
      <w:r w:rsidRPr="00436256">
        <w:rPr>
          <w:rFonts w:ascii="Verdana" w:hAnsi="Verdana" w:cs="Arial"/>
        </w:rPr>
        <w:t>z dokumentacj</w:t>
      </w:r>
      <w:r w:rsidRPr="00436256">
        <w:rPr>
          <w:rFonts w:ascii="Verdana" w:eastAsia="TimesNewRoman" w:hAnsi="Verdana" w:cs="Arial"/>
        </w:rPr>
        <w:t xml:space="preserve">ą </w:t>
      </w:r>
      <w:r w:rsidRPr="00436256">
        <w:rPr>
          <w:rFonts w:ascii="Verdana" w:hAnsi="Verdana" w:cs="Arial"/>
        </w:rPr>
        <w:t>projektow</w:t>
      </w:r>
      <w:r w:rsidRPr="00436256">
        <w:rPr>
          <w:rFonts w:ascii="Verdana" w:eastAsia="TimesNewRoman" w:hAnsi="Verdana" w:cs="Arial"/>
        </w:rPr>
        <w:t xml:space="preserve">ą </w:t>
      </w:r>
      <w:r w:rsidRPr="00436256">
        <w:rPr>
          <w:rFonts w:ascii="Verdana" w:hAnsi="Verdana" w:cs="Arial"/>
        </w:rPr>
        <w:t>i SIWZ oraz nie wnosi do niej uwag i uznaje j</w:t>
      </w:r>
      <w:r w:rsidRPr="00436256">
        <w:rPr>
          <w:rFonts w:ascii="Verdana" w:eastAsia="TimesNewRoman" w:hAnsi="Verdana" w:cs="Arial"/>
        </w:rPr>
        <w:t xml:space="preserve">ą </w:t>
      </w:r>
      <w:r w:rsidRPr="00436256">
        <w:rPr>
          <w:rFonts w:ascii="Verdana" w:hAnsi="Verdana" w:cs="Arial"/>
        </w:rPr>
        <w:t>za podstaw</w:t>
      </w:r>
      <w:r w:rsidRPr="00436256">
        <w:rPr>
          <w:rFonts w:ascii="Verdana" w:eastAsia="TimesNewRoman" w:hAnsi="Verdana" w:cs="Arial"/>
        </w:rPr>
        <w:t xml:space="preserve">ę </w:t>
      </w:r>
      <w:r w:rsidRPr="00436256">
        <w:rPr>
          <w:rFonts w:ascii="Verdana" w:hAnsi="Verdana" w:cs="Arial"/>
        </w:rPr>
        <w:t>do realizacji przedmiotu niniejszej umowy.</w:t>
      </w:r>
    </w:p>
    <w:p w:rsidR="007C56A5" w:rsidRPr="00436256" w:rsidRDefault="007C56A5" w:rsidP="007C56A5">
      <w:pPr>
        <w:pStyle w:val="Tekstpodstawowy"/>
        <w:jc w:val="center"/>
        <w:rPr>
          <w:rFonts w:ascii="Verdana" w:hAnsi="Verdana" w:cs="Arial"/>
        </w:rPr>
      </w:pPr>
    </w:p>
    <w:p w:rsidR="007C56A5" w:rsidRPr="00436256" w:rsidRDefault="007C56A5" w:rsidP="007C56A5">
      <w:pPr>
        <w:pStyle w:val="Tekstpodstawowy"/>
        <w:jc w:val="center"/>
        <w:rPr>
          <w:rFonts w:ascii="Verdana" w:hAnsi="Verdana" w:cs="Arial"/>
          <w:b/>
        </w:rPr>
      </w:pPr>
      <w:r w:rsidRPr="00436256">
        <w:rPr>
          <w:rFonts w:ascii="Verdana" w:hAnsi="Verdana" w:cs="Arial"/>
          <w:b/>
        </w:rPr>
        <w:t>§ 4</w:t>
      </w:r>
    </w:p>
    <w:p w:rsidR="007C56A5" w:rsidRPr="00436256" w:rsidRDefault="007C56A5" w:rsidP="007C56A5">
      <w:pPr>
        <w:pStyle w:val="Tekstpodstawowy"/>
        <w:numPr>
          <w:ilvl w:val="0"/>
          <w:numId w:val="66"/>
        </w:numPr>
        <w:tabs>
          <w:tab w:val="num" w:pos="720"/>
        </w:tabs>
        <w:ind w:left="426" w:right="-1" w:hanging="426"/>
        <w:rPr>
          <w:rFonts w:ascii="Verdana" w:hAnsi="Verdana" w:cs="Arial"/>
        </w:rPr>
      </w:pPr>
      <w:r w:rsidRPr="00436256">
        <w:rPr>
          <w:rFonts w:ascii="Verdana" w:hAnsi="Verdana" w:cs="Arial"/>
        </w:rPr>
        <w:t>Do obowiązków Zamawiającego należy:</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protokolarne przekazanie Wykonawcy terenu budowy zgodnie z zapisami § 2 ust. 2,</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dokonanie wszelkich uzgodnień leżących po stronie Zamawiającego związanych z realizacją przedmiotu umowy,</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przystąpienie do odbioru końcowego przedmiotu umowy w terminie do 5 dni od zgłoszenia do odbioru,</w:t>
      </w:r>
    </w:p>
    <w:p w:rsidR="007C56A5" w:rsidRPr="00436256" w:rsidRDefault="007C56A5" w:rsidP="007C56A5">
      <w:pPr>
        <w:pStyle w:val="Tekstpodstawowy"/>
        <w:numPr>
          <w:ilvl w:val="1"/>
          <w:numId w:val="66"/>
        </w:numPr>
        <w:tabs>
          <w:tab w:val="left" w:pos="851"/>
        </w:tabs>
        <w:ind w:left="850" w:hanging="425"/>
        <w:jc w:val="both"/>
        <w:rPr>
          <w:rFonts w:ascii="Verdana" w:hAnsi="Verdana" w:cs="Arial"/>
        </w:rPr>
      </w:pPr>
      <w:r w:rsidRPr="00436256">
        <w:rPr>
          <w:rFonts w:ascii="Verdana" w:hAnsi="Verdana" w:cs="Arial"/>
        </w:rPr>
        <w:t>dokonanie odbioru końcowego zgodnie z § 10 umowy,</w:t>
      </w:r>
    </w:p>
    <w:p w:rsidR="007C56A5" w:rsidRPr="00436256" w:rsidRDefault="007C56A5" w:rsidP="007C56A5">
      <w:pPr>
        <w:pStyle w:val="Tekstpodstawowy"/>
        <w:numPr>
          <w:ilvl w:val="0"/>
          <w:numId w:val="66"/>
        </w:numPr>
        <w:tabs>
          <w:tab w:val="num" w:pos="720"/>
        </w:tabs>
        <w:ind w:left="425" w:right="-142" w:hanging="425"/>
        <w:jc w:val="both"/>
        <w:rPr>
          <w:rFonts w:ascii="Verdana" w:hAnsi="Verdana" w:cs="Arial"/>
        </w:rPr>
      </w:pPr>
      <w:r w:rsidRPr="00436256">
        <w:rPr>
          <w:rFonts w:ascii="Verdana" w:hAnsi="Verdana" w:cs="Arial"/>
        </w:rPr>
        <w:t>Do obowiązków Wykonawcy należy w szczególności:</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przedłożenie Zamawiaj</w:t>
      </w:r>
      <w:r w:rsidRPr="00436256">
        <w:rPr>
          <w:rFonts w:ascii="Verdana" w:eastAsia="TimesNewRoman" w:hAnsi="Verdana" w:cs="Arial"/>
        </w:rPr>
        <w:t>ą</w:t>
      </w:r>
      <w:r w:rsidRPr="00436256">
        <w:rPr>
          <w:rFonts w:ascii="Verdana" w:hAnsi="Verdana" w:cs="Arial"/>
        </w:rPr>
        <w:t>cemu projektu umowy o roboty budowlane z Podwykonawc</w:t>
      </w:r>
      <w:r w:rsidRPr="00436256">
        <w:rPr>
          <w:rFonts w:ascii="Verdana" w:eastAsia="TimesNewRoman" w:hAnsi="Verdana" w:cs="Arial"/>
        </w:rPr>
        <w:t xml:space="preserve">ą </w:t>
      </w:r>
      <w:r w:rsidRPr="00436256">
        <w:rPr>
          <w:rFonts w:ascii="Verdana" w:hAnsi="Verdana" w:cs="Arial"/>
        </w:rPr>
        <w:t>w celu uzyskania pisemnej zgody Zamawiaj</w:t>
      </w:r>
      <w:r w:rsidRPr="00436256">
        <w:rPr>
          <w:rFonts w:ascii="Verdana" w:eastAsia="TimesNewRoman" w:hAnsi="Verdana" w:cs="Arial"/>
        </w:rPr>
        <w:t>ą</w:t>
      </w:r>
      <w:r w:rsidRPr="00436256">
        <w:rPr>
          <w:rFonts w:ascii="Verdana" w:hAnsi="Verdana" w:cs="Arial"/>
        </w:rPr>
        <w:t>cego na jej zawarcie.</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protokolarne przej</w:t>
      </w:r>
      <w:r w:rsidRPr="00436256">
        <w:rPr>
          <w:rFonts w:ascii="Verdana" w:eastAsia="TimesNewRoman" w:hAnsi="Verdana" w:cs="Arial"/>
        </w:rPr>
        <w:t>ę</w:t>
      </w:r>
      <w:r w:rsidRPr="00436256">
        <w:rPr>
          <w:rFonts w:ascii="Verdana" w:hAnsi="Verdana" w:cs="Arial"/>
        </w:rPr>
        <w:t>cie od Zamawiaj</w:t>
      </w:r>
      <w:r w:rsidRPr="00436256">
        <w:rPr>
          <w:rFonts w:ascii="Verdana" w:eastAsia="TimesNewRoman" w:hAnsi="Verdana" w:cs="Arial"/>
        </w:rPr>
        <w:t>ą</w:t>
      </w:r>
      <w:r w:rsidRPr="00436256">
        <w:rPr>
          <w:rFonts w:ascii="Verdana" w:hAnsi="Verdana" w:cs="Arial"/>
        </w:rPr>
        <w:t>cego terenu budowy,</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oznaczenie terenu budowy i zabezpieczenie miejsc prowadzenia robót, zgodnie z obowi</w:t>
      </w:r>
      <w:r w:rsidRPr="00436256">
        <w:rPr>
          <w:rFonts w:ascii="Verdana" w:eastAsia="TimesNewRoman" w:hAnsi="Verdana" w:cs="Arial"/>
        </w:rPr>
        <w:t>ą</w:t>
      </w:r>
      <w:r w:rsidRPr="00436256">
        <w:rPr>
          <w:rFonts w:ascii="Verdana" w:hAnsi="Verdana" w:cs="Arial"/>
        </w:rPr>
        <w:t>zuj</w:t>
      </w:r>
      <w:r w:rsidRPr="00436256">
        <w:rPr>
          <w:rFonts w:ascii="Verdana" w:eastAsia="TimesNewRoman" w:hAnsi="Verdana" w:cs="Arial"/>
        </w:rPr>
        <w:t>ą</w:t>
      </w:r>
      <w:r w:rsidRPr="00436256">
        <w:rPr>
          <w:rFonts w:ascii="Verdana" w:hAnsi="Verdana" w:cs="Arial"/>
        </w:rPr>
        <w:t>cymi przepisami prawa,</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przeprowadzenie prób, pomiarów i sprawdze</w:t>
      </w:r>
      <w:r w:rsidRPr="00436256">
        <w:rPr>
          <w:rFonts w:ascii="Verdana" w:eastAsia="TimesNewRoman" w:hAnsi="Verdana" w:cs="Arial"/>
        </w:rPr>
        <w:t xml:space="preserve">ń </w:t>
      </w:r>
      <w:r w:rsidRPr="00436256">
        <w:rPr>
          <w:rFonts w:ascii="Verdana" w:hAnsi="Verdana" w:cs="Arial"/>
        </w:rPr>
        <w:t>przewidzianych warunkami technicznymi wykonania i odbioru robót budowlano – montażowych, na własny koszt,</w:t>
      </w:r>
    </w:p>
    <w:p w:rsidR="007C56A5" w:rsidRPr="00436256" w:rsidRDefault="007C56A5" w:rsidP="007C56A5">
      <w:pPr>
        <w:numPr>
          <w:ilvl w:val="0"/>
          <w:numId w:val="67"/>
        </w:numPr>
        <w:tabs>
          <w:tab w:val="left" w:pos="851"/>
        </w:tabs>
        <w:autoSpaceDE w:val="0"/>
        <w:autoSpaceDN w:val="0"/>
        <w:adjustRightInd w:val="0"/>
        <w:ind w:left="850" w:hanging="425"/>
        <w:jc w:val="both"/>
        <w:rPr>
          <w:rFonts w:ascii="Verdana" w:hAnsi="Verdana" w:cs="Arial"/>
        </w:rPr>
      </w:pPr>
      <w:r w:rsidRPr="00436256">
        <w:rPr>
          <w:rFonts w:ascii="Verdana" w:hAnsi="Verdana" w:cs="Arial"/>
        </w:rPr>
        <w:t>zapewnienie obsługi geodezyjnej budowy,</w:t>
      </w:r>
    </w:p>
    <w:p w:rsidR="007C56A5" w:rsidRPr="00436256" w:rsidRDefault="007C56A5" w:rsidP="007C56A5">
      <w:pPr>
        <w:numPr>
          <w:ilvl w:val="0"/>
          <w:numId w:val="67"/>
        </w:numPr>
        <w:tabs>
          <w:tab w:val="left" w:pos="851"/>
        </w:tabs>
        <w:autoSpaceDE w:val="0"/>
        <w:autoSpaceDN w:val="0"/>
        <w:adjustRightInd w:val="0"/>
        <w:ind w:left="851" w:hanging="425"/>
        <w:jc w:val="both"/>
        <w:rPr>
          <w:rFonts w:ascii="Verdana" w:hAnsi="Verdana" w:cs="Arial"/>
        </w:rPr>
      </w:pPr>
      <w:r w:rsidRPr="00436256">
        <w:rPr>
          <w:rFonts w:ascii="Verdana" w:hAnsi="Verdana" w:cs="Arial"/>
        </w:rPr>
        <w:t>dostarczenie Zamawiającemu dokumentacji powykonawczej w formie papierowej i elektronicznej,</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 xml:space="preserve">prowadzenie robót zgodnie z przepisami bhp oraz </w:t>
      </w:r>
      <w:proofErr w:type="spellStart"/>
      <w:r w:rsidRPr="00436256">
        <w:rPr>
          <w:rFonts w:ascii="Verdana" w:hAnsi="Verdana" w:cs="Arial"/>
        </w:rPr>
        <w:t>p.poż</w:t>
      </w:r>
      <w:proofErr w:type="spellEnd"/>
      <w:r w:rsidRPr="00436256">
        <w:rPr>
          <w:rFonts w:ascii="Verdana" w:hAnsi="Verdana" w:cs="Arial"/>
        </w:rPr>
        <w: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wykonanie i terminowe przekazanie Zamawiającemu przedmiotu umowy,</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utrzymanie ładu i porządku w miejscach prowadzonych prac,</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zapewnienie wywozu i utylizacji odpadów i gruzu we własnym zakresie i na własny koszt,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zabezpieczenie terenu budowy w wodę i energię elektryczną we własnym zakresie i na własny koszt,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uzgodnienie z Zamawiającym kolejności wykonywania robót objętych umową, chyba że określona kolejność robót jest konieczna ze względu na technologię realizacji,</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wykonanie na swój koszt odkrywki elementów robót budz</w:t>
      </w:r>
      <w:r w:rsidRPr="00436256">
        <w:rPr>
          <w:rFonts w:ascii="Verdana" w:eastAsia="TimesNewRoman" w:hAnsi="Verdana" w:cs="Arial"/>
        </w:rPr>
        <w:t>ą</w:t>
      </w:r>
      <w:r w:rsidRPr="00436256">
        <w:rPr>
          <w:rFonts w:ascii="Verdana" w:hAnsi="Verdana" w:cs="Arial"/>
        </w:rPr>
        <w:t>cych w</w:t>
      </w:r>
      <w:r w:rsidRPr="00436256">
        <w:rPr>
          <w:rFonts w:ascii="Verdana" w:eastAsia="TimesNewRoman" w:hAnsi="Verdana" w:cs="Arial"/>
        </w:rPr>
        <w:t>ą</w:t>
      </w:r>
      <w:r w:rsidRPr="00436256">
        <w:rPr>
          <w:rFonts w:ascii="Verdana" w:hAnsi="Verdana" w:cs="Arial"/>
        </w:rPr>
        <w:t>tpliwo</w:t>
      </w:r>
      <w:r w:rsidRPr="00436256">
        <w:rPr>
          <w:rFonts w:ascii="Verdana" w:eastAsia="TimesNewRoman" w:hAnsi="Verdana" w:cs="Arial"/>
        </w:rPr>
        <w:t>ś</w:t>
      </w:r>
      <w:r w:rsidRPr="00436256">
        <w:rPr>
          <w:rFonts w:ascii="Verdana" w:hAnsi="Verdana" w:cs="Arial"/>
        </w:rPr>
        <w:t>ci w celu sprawdzenia jako</w:t>
      </w:r>
      <w:r w:rsidRPr="00436256">
        <w:rPr>
          <w:rFonts w:ascii="Verdana" w:eastAsia="TimesNewRoman" w:hAnsi="Verdana" w:cs="Arial"/>
        </w:rPr>
        <w:t>ś</w:t>
      </w:r>
      <w:r w:rsidRPr="00436256">
        <w:rPr>
          <w:rFonts w:ascii="Verdana" w:hAnsi="Verdana" w:cs="Arial"/>
        </w:rPr>
        <w:t>ci ich wykonania, jeżeli wykonanie tych robót nie zostało zgłoszone do sprawdzenia przed ich zakryciem</w:t>
      </w:r>
      <w:r w:rsidRPr="00436256">
        <w:rPr>
          <w:rFonts w:ascii="Verdana" w:hAnsi="Verdana"/>
        </w:rPr>
        <w: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lastRenderedPageBreak/>
        <w:t>po zakończeniu robót uporządkować teren budowy i przekazać go Zamawiającemu w terminie ustalonym na odbiór robót,</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pełnienie funkcji koordynacyjnych w stosunku do robót realizowanych przez podwykonawców,</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zapewnienie specjalistycznego kierownictwa montażu dla dostarczonych przez siebie i podwykonawców urządzeń,</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uczestniczenie we wszystkich spotkaniach dotyczących spraw budowy, wyznaczonych przez Zamawiającego,</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naprawienie i doprowadzenie do stanu poprzedniego robót, ich części bądź urządzeń, w przypadku ich zniszczenia lub uszkodzenia w toku realizacji.</w:t>
      </w:r>
    </w:p>
    <w:p w:rsidR="007C56A5" w:rsidRPr="00436256" w:rsidRDefault="007C56A5" w:rsidP="007C56A5">
      <w:pPr>
        <w:pStyle w:val="Tekstpodstawowy"/>
        <w:numPr>
          <w:ilvl w:val="0"/>
          <w:numId w:val="67"/>
        </w:numPr>
        <w:tabs>
          <w:tab w:val="left" w:pos="851"/>
        </w:tabs>
        <w:ind w:left="851" w:right="-143" w:hanging="425"/>
        <w:jc w:val="both"/>
        <w:rPr>
          <w:rFonts w:ascii="Verdana" w:hAnsi="Verdana" w:cs="Arial"/>
        </w:rPr>
      </w:pPr>
      <w:r w:rsidRPr="00436256">
        <w:rPr>
          <w:rFonts w:ascii="Verdana" w:hAnsi="Verdana" w:cs="Arial"/>
        </w:rPr>
        <w:t xml:space="preserve">udział w przeglądach </w:t>
      </w:r>
      <w:proofErr w:type="spellStart"/>
      <w:r w:rsidRPr="00436256">
        <w:rPr>
          <w:rFonts w:ascii="Verdana" w:hAnsi="Verdana" w:cs="Arial"/>
        </w:rPr>
        <w:t>międzygwaranacyjnych</w:t>
      </w:r>
      <w:proofErr w:type="spellEnd"/>
      <w:r w:rsidRPr="00436256">
        <w:rPr>
          <w:rFonts w:ascii="Verdana" w:hAnsi="Verdana" w:cs="Arial"/>
        </w:rPr>
        <w:t xml:space="preserve"> w okresie obowiązywania gwarancji.</w:t>
      </w:r>
    </w:p>
    <w:p w:rsidR="007C56A5" w:rsidRPr="00436256" w:rsidRDefault="007C56A5" w:rsidP="007C56A5">
      <w:pPr>
        <w:pStyle w:val="Tekstpodstawowy"/>
        <w:ind w:right="-142"/>
        <w:jc w:val="center"/>
        <w:rPr>
          <w:rFonts w:ascii="Verdana" w:hAnsi="Verdana" w:cs="Arial"/>
          <w:b/>
        </w:rPr>
      </w:pP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REALIZACJA</w:t>
      </w:r>
    </w:p>
    <w:p w:rsidR="007C56A5" w:rsidRPr="00436256" w:rsidRDefault="007C56A5" w:rsidP="007C56A5">
      <w:pPr>
        <w:pStyle w:val="Tekstpodstawowy"/>
        <w:jc w:val="center"/>
        <w:rPr>
          <w:rFonts w:ascii="Verdana" w:hAnsi="Verdana" w:cs="Arial"/>
          <w:b/>
        </w:rPr>
      </w:pPr>
      <w:r w:rsidRPr="00436256">
        <w:rPr>
          <w:rFonts w:ascii="Verdana" w:hAnsi="Verdana" w:cs="Arial"/>
          <w:b/>
        </w:rPr>
        <w:t>§ 5</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 xml:space="preserve">Wykonawca zobowiązuje się wykonać przedmiot umowy przy zastosowaniu materiałów własnych. Materiały, o których mowa powinny odpowiadać co do </w:t>
      </w:r>
      <w:smartTag w:uri="urn:schemas-microsoft-com:office:smarttags" w:element="PersonName">
        <w:r w:rsidRPr="00436256">
          <w:rPr>
            <w:rFonts w:ascii="Verdana" w:hAnsi="Verdana" w:cs="Arial"/>
          </w:rPr>
          <w:t>ja</w:t>
        </w:r>
      </w:smartTag>
      <w:r w:rsidRPr="00436256">
        <w:rPr>
          <w:rFonts w:ascii="Verdana" w:hAnsi="Verdana" w:cs="Arial"/>
        </w:rPr>
        <w:t>kości wymogom wyrobów dopuszczonych do obrotu i stosowania w budownictwie określonym w art. 10 - ustawy z 07.07.1994 r. Prawo Budowlane (</w:t>
      </w:r>
      <w:r w:rsidRPr="00436256">
        <w:rPr>
          <w:rFonts w:ascii="Verdana" w:hAnsi="Verdana" w:cs="Arial"/>
          <w:i/>
        </w:rPr>
        <w:t>Dz. U. z 201</w:t>
      </w:r>
      <w:r>
        <w:rPr>
          <w:rFonts w:ascii="Verdana" w:hAnsi="Verdana" w:cs="Arial"/>
          <w:i/>
        </w:rPr>
        <w:t>7</w:t>
      </w:r>
      <w:r w:rsidRPr="00436256">
        <w:rPr>
          <w:rFonts w:ascii="Verdana" w:hAnsi="Verdana" w:cs="Arial"/>
          <w:i/>
        </w:rPr>
        <w:t xml:space="preserve">, poz. </w:t>
      </w:r>
      <w:r>
        <w:rPr>
          <w:rFonts w:ascii="Verdana" w:hAnsi="Verdana" w:cs="Arial"/>
          <w:i/>
        </w:rPr>
        <w:t>1332</w:t>
      </w:r>
      <w:r w:rsidRPr="00436256">
        <w:rPr>
          <w:rFonts w:ascii="Verdana" w:hAnsi="Verdana" w:cs="Arial"/>
          <w:i/>
        </w:rPr>
        <w:t xml:space="preserve"> z </w:t>
      </w:r>
      <w:proofErr w:type="spellStart"/>
      <w:r w:rsidRPr="00436256">
        <w:rPr>
          <w:rFonts w:ascii="Verdana" w:hAnsi="Verdana" w:cs="Arial"/>
          <w:i/>
        </w:rPr>
        <w:t>późn</w:t>
      </w:r>
      <w:proofErr w:type="spellEnd"/>
      <w:r w:rsidRPr="00436256">
        <w:rPr>
          <w:rFonts w:ascii="Verdana" w:hAnsi="Verdana" w:cs="Arial"/>
          <w:i/>
        </w:rPr>
        <w:t>. zm.</w:t>
      </w:r>
      <w:r w:rsidRPr="00436256">
        <w:rPr>
          <w:rFonts w:ascii="Verdana" w:hAnsi="Verdana" w:cs="Arial"/>
        </w:rPr>
        <w:t xml:space="preserve">) oraz powinny odpowiadać co do jakości wymogom określonym w ustawie z dnia 16 kwietnia 2004 r. o wyrobach budowlanych </w:t>
      </w:r>
      <w:r w:rsidRPr="00436256">
        <w:rPr>
          <w:rFonts w:ascii="Verdana" w:hAnsi="Verdana"/>
        </w:rPr>
        <w:t>(Dz. U. z 201</w:t>
      </w:r>
      <w:r>
        <w:rPr>
          <w:rFonts w:ascii="Verdana" w:hAnsi="Verdana"/>
        </w:rPr>
        <w:t>6</w:t>
      </w:r>
      <w:r w:rsidRPr="00436256">
        <w:rPr>
          <w:rFonts w:ascii="Verdana" w:hAnsi="Verdana"/>
        </w:rPr>
        <w:t xml:space="preserve"> r., poz. </w:t>
      </w:r>
      <w:r>
        <w:rPr>
          <w:rFonts w:ascii="Verdana" w:hAnsi="Verdana"/>
        </w:rPr>
        <w:t>1570</w:t>
      </w:r>
      <w:r w:rsidRPr="00436256">
        <w:rPr>
          <w:rFonts w:ascii="Verdana" w:hAnsi="Verdana" w:cs="Arial"/>
          <w:i/>
          <w:sz w:val="16"/>
        </w:rPr>
        <w:t xml:space="preserve"> </w:t>
      </w:r>
      <w:r w:rsidRPr="00436256">
        <w:rPr>
          <w:rFonts w:ascii="Verdana" w:hAnsi="Verdana" w:cs="Arial"/>
          <w:i/>
        </w:rPr>
        <w:t xml:space="preserve">z </w:t>
      </w:r>
      <w:proofErr w:type="spellStart"/>
      <w:r w:rsidRPr="00436256">
        <w:rPr>
          <w:rFonts w:ascii="Verdana" w:hAnsi="Verdana" w:cs="Arial"/>
          <w:i/>
        </w:rPr>
        <w:t>późn</w:t>
      </w:r>
      <w:proofErr w:type="spellEnd"/>
      <w:r w:rsidRPr="00436256">
        <w:rPr>
          <w:rFonts w:ascii="Verdana" w:hAnsi="Verdana" w:cs="Arial"/>
          <w:i/>
        </w:rPr>
        <w:t>. zm.).</w:t>
      </w:r>
      <w:r w:rsidRPr="00436256">
        <w:rPr>
          <w:rFonts w:ascii="Verdana" w:hAnsi="Verdana" w:cs="Arial"/>
        </w:rPr>
        <w:t xml:space="preserve"> Wszystkie użyte materiały powinny być fabrycznie nowe i odpowiadać normom i zaleceniom branżowym oraz posiadać znak CE.</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Zamawiający może zażądać wykonania badań w celu sprawdzenia jakości wykonanych robót lub materiałów i urządzeń wbudowanych /dostarczonych/ zlecając je specjalistycznej jednostce lub cedując obowiązek ich przeprowadzenia na Wykonawcę.</w:t>
      </w:r>
    </w:p>
    <w:p w:rsidR="007C56A5" w:rsidRPr="00436256" w:rsidRDefault="007C56A5" w:rsidP="007C56A5">
      <w:pPr>
        <w:pStyle w:val="Tekstpodstawowy"/>
        <w:numPr>
          <w:ilvl w:val="1"/>
          <w:numId w:val="52"/>
        </w:numPr>
        <w:tabs>
          <w:tab w:val="clear" w:pos="1080"/>
          <w:tab w:val="num" w:pos="284"/>
        </w:tabs>
        <w:ind w:left="284" w:hanging="284"/>
        <w:jc w:val="both"/>
        <w:rPr>
          <w:rFonts w:ascii="Verdana" w:hAnsi="Verdana" w:cs="Arial"/>
        </w:rPr>
      </w:pPr>
      <w:r w:rsidRPr="00436256">
        <w:rPr>
          <w:rFonts w:ascii="Verdana" w:hAnsi="Verdana" w:cs="Aria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7C56A5" w:rsidRPr="00436256" w:rsidRDefault="007C56A5" w:rsidP="007C56A5">
      <w:pPr>
        <w:pStyle w:val="Tekstpodstawowy"/>
        <w:numPr>
          <w:ilvl w:val="1"/>
          <w:numId w:val="52"/>
        </w:numPr>
        <w:tabs>
          <w:tab w:val="clear" w:pos="1080"/>
          <w:tab w:val="num" w:pos="284"/>
          <w:tab w:val="num" w:pos="1440"/>
        </w:tabs>
        <w:ind w:left="284" w:hanging="284"/>
        <w:jc w:val="both"/>
        <w:rPr>
          <w:rFonts w:ascii="Verdana" w:hAnsi="Verdana" w:cs="Arial"/>
        </w:rPr>
      </w:pPr>
      <w:r w:rsidRPr="00436256">
        <w:rPr>
          <w:rFonts w:ascii="Verdana" w:hAnsi="Verdana" w:cs="Arial"/>
        </w:rPr>
        <w:t>Wszystkie materiały nienadające si</w:t>
      </w:r>
      <w:r w:rsidRPr="00436256">
        <w:rPr>
          <w:rFonts w:ascii="Verdana" w:eastAsia="TimesNewRoman" w:hAnsi="Verdana" w:cs="Arial"/>
        </w:rPr>
        <w:t xml:space="preserve">ę </w:t>
      </w:r>
      <w:r w:rsidRPr="00436256">
        <w:rPr>
          <w:rFonts w:ascii="Verdana" w:hAnsi="Verdana" w:cs="Arial"/>
        </w:rPr>
        <w:t>do ponownego wbudowania lub wykorzystania i wymagaj</w:t>
      </w:r>
      <w:r w:rsidRPr="00436256">
        <w:rPr>
          <w:rFonts w:ascii="Verdana" w:eastAsia="TimesNewRoman" w:hAnsi="Verdana" w:cs="Arial"/>
        </w:rPr>
        <w:t>ą</w:t>
      </w:r>
      <w:r w:rsidRPr="00436256">
        <w:rPr>
          <w:rFonts w:ascii="Verdana" w:hAnsi="Verdana" w:cs="Arial"/>
        </w:rPr>
        <w:t>ce wywozu a pochodz</w:t>
      </w:r>
      <w:r w:rsidRPr="00436256">
        <w:rPr>
          <w:rFonts w:ascii="Verdana" w:eastAsia="TimesNewRoman" w:hAnsi="Verdana" w:cs="Arial"/>
        </w:rPr>
        <w:t>ą</w:t>
      </w:r>
      <w:r w:rsidRPr="00436256">
        <w:rPr>
          <w:rFonts w:ascii="Verdana" w:hAnsi="Verdana" w:cs="Arial"/>
        </w:rPr>
        <w:t>ce z prowadzonych w ramach inwestycji robót, np. robót rozbiórkowych, ziemnych b</w:t>
      </w:r>
      <w:r w:rsidRPr="00436256">
        <w:rPr>
          <w:rFonts w:ascii="Verdana" w:eastAsia="TimesNewRoman" w:hAnsi="Verdana" w:cs="Arial"/>
        </w:rPr>
        <w:t>ę</w:t>
      </w:r>
      <w:r w:rsidRPr="00436256">
        <w:rPr>
          <w:rFonts w:ascii="Verdana" w:hAnsi="Verdana" w:cs="Arial"/>
        </w:rPr>
        <w:t>d</w:t>
      </w:r>
      <w:r w:rsidRPr="00436256">
        <w:rPr>
          <w:rFonts w:ascii="Verdana" w:eastAsia="TimesNewRoman" w:hAnsi="Verdana" w:cs="Arial"/>
        </w:rPr>
        <w:t xml:space="preserve">ą </w:t>
      </w:r>
      <w:r w:rsidRPr="00436256">
        <w:rPr>
          <w:rFonts w:ascii="Verdana" w:hAnsi="Verdana" w:cs="Arial"/>
        </w:rPr>
        <w:t>stanowiły własno</w:t>
      </w:r>
      <w:r w:rsidRPr="00436256">
        <w:rPr>
          <w:rFonts w:ascii="Verdana" w:eastAsia="TimesNewRoman" w:hAnsi="Verdana" w:cs="Arial"/>
        </w:rPr>
        <w:t xml:space="preserve">ść </w:t>
      </w:r>
      <w:r w:rsidRPr="00436256">
        <w:rPr>
          <w:rFonts w:ascii="Verdana" w:hAnsi="Verdana" w:cs="Arial"/>
        </w:rPr>
        <w:t>Wykonawcy.</w:t>
      </w:r>
    </w:p>
    <w:p w:rsidR="007C56A5" w:rsidRPr="00436256" w:rsidRDefault="007C56A5" w:rsidP="007C56A5">
      <w:pPr>
        <w:pStyle w:val="Tekstpodstawowy"/>
        <w:rPr>
          <w:rFonts w:ascii="Verdana" w:hAnsi="Verdana" w:cs="Arial"/>
          <w:b/>
        </w:rPr>
      </w:pP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xml:space="preserve">ZATRUDNIENIE I ZAPŁATA PODWYKONAWCY </w:t>
      </w:r>
    </w:p>
    <w:p w:rsidR="007C56A5" w:rsidRPr="00436256" w:rsidRDefault="007C56A5" w:rsidP="007C56A5">
      <w:pPr>
        <w:pStyle w:val="Tekstpodstawowy"/>
        <w:jc w:val="center"/>
        <w:rPr>
          <w:rFonts w:ascii="Verdana" w:hAnsi="Verdana" w:cs="Arial"/>
          <w:b/>
        </w:rPr>
      </w:pPr>
      <w:r w:rsidRPr="00436256">
        <w:rPr>
          <w:rFonts w:ascii="Verdana" w:hAnsi="Verdana" w:cs="Arial"/>
          <w:b/>
        </w:rPr>
        <w:t>§ 6</w:t>
      </w:r>
    </w:p>
    <w:p w:rsidR="007C56A5" w:rsidRPr="00436256" w:rsidRDefault="007C56A5" w:rsidP="007C56A5">
      <w:pPr>
        <w:pStyle w:val="Tekstpodstawowy"/>
        <w:numPr>
          <w:ilvl w:val="0"/>
          <w:numId w:val="70"/>
        </w:numPr>
        <w:ind w:left="426" w:hanging="426"/>
        <w:rPr>
          <w:rFonts w:ascii="Verdana" w:hAnsi="Verdana" w:cs="Arial"/>
        </w:rPr>
      </w:pPr>
      <w:r w:rsidRPr="00436256">
        <w:rPr>
          <w:rFonts w:ascii="Verdana" w:hAnsi="Verdana" w:cs="Arial"/>
        </w:rPr>
        <w:t>Wykonawca zobowiązuje się wykonać siłami własnymi następujący zakres rzeczowy robót:</w:t>
      </w:r>
    </w:p>
    <w:p w:rsidR="007C56A5" w:rsidRPr="00436256" w:rsidRDefault="007C56A5" w:rsidP="007C56A5">
      <w:pPr>
        <w:pStyle w:val="Tekstpodstawowy"/>
        <w:ind w:left="426"/>
        <w:rPr>
          <w:rFonts w:ascii="Verdana" w:hAnsi="Verdana" w:cs="Arial"/>
        </w:rPr>
      </w:pPr>
      <w:r w:rsidRPr="00436256">
        <w:rPr>
          <w:rFonts w:ascii="Verdana" w:hAnsi="Verdana" w:cs="Arial"/>
        </w:rPr>
        <w:t>1) Siłami własnymi</w:t>
      </w:r>
      <w:r w:rsidRPr="00436256">
        <w:rPr>
          <w:rFonts w:ascii="Verdana" w:hAnsi="Verdana" w:cs="Arial"/>
        </w:rPr>
        <w:tab/>
      </w:r>
      <w:r w:rsidRPr="00436256">
        <w:rPr>
          <w:rFonts w:ascii="Verdana" w:hAnsi="Verdana" w:cs="Arial"/>
        </w:rPr>
        <w:tab/>
        <w:t xml:space="preserve"> – ............%,</w:t>
      </w:r>
    </w:p>
    <w:p w:rsidR="007C56A5" w:rsidRPr="00436256" w:rsidRDefault="007C56A5" w:rsidP="007C56A5">
      <w:pPr>
        <w:pStyle w:val="Tekstpodstawowy"/>
        <w:ind w:left="426"/>
        <w:rPr>
          <w:rFonts w:ascii="Verdana" w:hAnsi="Verdana" w:cs="Arial"/>
        </w:rPr>
      </w:pPr>
      <w:r w:rsidRPr="00436256">
        <w:rPr>
          <w:rFonts w:ascii="Verdana" w:hAnsi="Verdana" w:cs="Arial"/>
        </w:rPr>
        <w:t>2) Siłami podwykonawców</w:t>
      </w:r>
      <w:r w:rsidRPr="00436256">
        <w:rPr>
          <w:rFonts w:ascii="Verdana" w:hAnsi="Verdana" w:cs="Arial"/>
        </w:rPr>
        <w:tab/>
        <w:t xml:space="preserve"> – ............%. </w:t>
      </w:r>
    </w:p>
    <w:p w:rsidR="007C56A5" w:rsidRPr="00436256" w:rsidRDefault="007C56A5" w:rsidP="007C56A5">
      <w:pPr>
        <w:pStyle w:val="Tekstpodstawowy"/>
        <w:ind w:left="426"/>
        <w:rPr>
          <w:rFonts w:ascii="Verdana" w:hAnsi="Verdana" w:cs="Arial"/>
        </w:rPr>
      </w:pPr>
      <w:r w:rsidRPr="00436256">
        <w:rPr>
          <w:rFonts w:ascii="Verdana" w:hAnsi="Verdana" w:cs="Arial"/>
        </w:rPr>
        <w:t>Podwykonawca wykona część zamówienia w zakresie ...........................................................................................................................................................................................................................................</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lastRenderedPageBreak/>
        <w:t>Zamawiający, w terminie 7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Niezgłoszenie pisemnych zastrzeżeń do przedłożonego projektu umowy                         o podwykonawstwo, w terminie 7 dni uważa się za akceptację projektu umowy przez zamawiającego.</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w terminie 7 dni, zgłasza pisemny sprzeciw do umowy                              o podwykonawstwo, której przedmiotem są roboty budowlane, w przypadkach,                o których mowa w ust. 4.</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Niezgłoszenie pisemnego sprzeciwu do przedłożonej umowy o podwykonawstwo, której przedmiotem są roboty budowlane, w terminie 7 dni, uważa się za akceptację umowy przez Zamawiającego.</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Powyższy tryb udzielenia zgody będzie mieć zastosowanie do wszelkich zmian, uzupełnień oraz aneksów do umów z podwykonawcami.</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Każdy projekt umowy musi zawierać w szczególności postanowienia dotyczące:</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zakresu robót przewidzianego do wykonania,</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terminów realizacji,</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wynagrodzenia i terminów płatności,</w:t>
      </w:r>
    </w:p>
    <w:p w:rsidR="007C56A5" w:rsidRPr="00436256" w:rsidRDefault="007C56A5" w:rsidP="007C56A5">
      <w:pPr>
        <w:pStyle w:val="Akapitzlist"/>
        <w:numPr>
          <w:ilvl w:val="1"/>
          <w:numId w:val="71"/>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rozwiązania umowy z podwykonawcą w przypadku rozwiązania niniejszej umowy.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Umowa o podwykonawstwo nie może zawierać postanowień:</w:t>
      </w:r>
    </w:p>
    <w:p w:rsidR="007C56A5" w:rsidRPr="00436256" w:rsidRDefault="007C56A5" w:rsidP="007C56A5">
      <w:pPr>
        <w:pStyle w:val="Akapitzlist"/>
        <w:numPr>
          <w:ilvl w:val="1"/>
          <w:numId w:val="72"/>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7C56A5" w:rsidRPr="00436256" w:rsidRDefault="007C56A5" w:rsidP="007C56A5">
      <w:pPr>
        <w:pStyle w:val="Akapitzlist"/>
        <w:numPr>
          <w:ilvl w:val="1"/>
          <w:numId w:val="72"/>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uzależniających zwrot podwykonawcy kwot zabezpieczenia przez Wykonawcę, od zwrotu zabezpieczenia wykonania umowy przez Zamawiającego na rzecz Wykonawcy.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w:t>
      </w:r>
      <w:r w:rsidRPr="00436256">
        <w:rPr>
          <w:rFonts w:ascii="Verdana" w:hAnsi="Verdana" w:cs="Arial"/>
          <w:sz w:val="20"/>
          <w:szCs w:val="20"/>
        </w:rPr>
        <w:lastRenderedPageBreak/>
        <w:t>przedmiotem są dostawy lub usługi. Bezpośrednia zapłata obejmuje wyłącznie należne wynagrodzenie, bez odsetek, należnych podwykonawcy.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 przypadku zgłoszenia uwag, o których mowa w ust. 17, w terminie 7 dni, Zamawiający może:</w:t>
      </w:r>
    </w:p>
    <w:p w:rsidR="007C56A5" w:rsidRPr="00436256" w:rsidRDefault="007C56A5" w:rsidP="007C56A5">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nie dokonać bezpośredniej zapłaty wynagrodzenia podwykonawcy, jeżeli Wykonawca wykaże niezasadność takiej zapłaty, albo</w:t>
      </w:r>
    </w:p>
    <w:p w:rsidR="007C56A5" w:rsidRPr="00436256" w:rsidRDefault="007C56A5" w:rsidP="007C56A5">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7C56A5" w:rsidRPr="00436256" w:rsidRDefault="007C56A5" w:rsidP="007C56A5">
      <w:pPr>
        <w:pStyle w:val="Akapitzlist"/>
        <w:numPr>
          <w:ilvl w:val="1"/>
          <w:numId w:val="73"/>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dokonać bezpośredniej zapłaty wynagrodzenia podwykonawcy, jeżeli podwykonawca wykaże zasadność takiej zapłaty.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 przypadku dokonania bezpośredniej zapłaty podwykonawcy, o których mowa</w:t>
      </w:r>
      <w:r w:rsidRPr="00436256">
        <w:rPr>
          <w:rFonts w:ascii="Verdana" w:hAnsi="Verdana" w:cs="Arial"/>
          <w:sz w:val="20"/>
          <w:szCs w:val="20"/>
        </w:rPr>
        <w:br/>
        <w:t>w ust. 15, Zamawiający potrąca kwotę wypłaconego wynagrodzenia z wynagrodzenia należnego Wykonawcy.</w:t>
      </w:r>
    </w:p>
    <w:p w:rsidR="007C56A5" w:rsidRPr="00436256" w:rsidRDefault="007C56A5" w:rsidP="007C56A5">
      <w:pPr>
        <w:pStyle w:val="Akapitzlist"/>
        <w:numPr>
          <w:ilvl w:val="0"/>
          <w:numId w:val="70"/>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Wykonawca w trakcie wykonywania umowy może:</w:t>
      </w:r>
    </w:p>
    <w:p w:rsidR="007C56A5" w:rsidRPr="00436256" w:rsidRDefault="007C56A5" w:rsidP="007C56A5">
      <w:pPr>
        <w:pStyle w:val="Akapitzlist"/>
        <w:numPr>
          <w:ilvl w:val="0"/>
          <w:numId w:val="74"/>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zrezygnować z podwykonawstwa,</w:t>
      </w:r>
    </w:p>
    <w:p w:rsidR="007C56A5" w:rsidRPr="00436256" w:rsidRDefault="007C56A5" w:rsidP="007C56A5">
      <w:pPr>
        <w:pStyle w:val="Akapitzlist"/>
        <w:numPr>
          <w:ilvl w:val="0"/>
          <w:numId w:val="74"/>
        </w:numPr>
        <w:autoSpaceDE w:val="0"/>
        <w:autoSpaceDN w:val="0"/>
        <w:adjustRightInd w:val="0"/>
        <w:ind w:left="851" w:hanging="425"/>
        <w:jc w:val="both"/>
        <w:rPr>
          <w:rFonts w:ascii="Verdana" w:hAnsi="Verdana" w:cs="Arial"/>
          <w:sz w:val="20"/>
          <w:szCs w:val="20"/>
        </w:rPr>
      </w:pPr>
      <w:r w:rsidRPr="00436256">
        <w:rPr>
          <w:rFonts w:ascii="Verdana" w:hAnsi="Verdana" w:cs="Arial"/>
          <w:sz w:val="20"/>
          <w:szCs w:val="20"/>
        </w:rPr>
        <w:t>zmienić podwykonawcę.</w:t>
      </w:r>
    </w:p>
    <w:p w:rsidR="007C56A5" w:rsidRPr="00436256" w:rsidRDefault="007C56A5" w:rsidP="007C56A5">
      <w:pPr>
        <w:pStyle w:val="Akapitzlist"/>
        <w:numPr>
          <w:ilvl w:val="0"/>
          <w:numId w:val="75"/>
        </w:numPr>
        <w:autoSpaceDE w:val="0"/>
        <w:autoSpaceDN w:val="0"/>
        <w:adjustRightInd w:val="0"/>
        <w:ind w:left="426" w:hanging="426"/>
        <w:jc w:val="both"/>
        <w:rPr>
          <w:rFonts w:ascii="Verdana" w:hAnsi="Verdana" w:cs="Arial"/>
          <w:sz w:val="20"/>
          <w:szCs w:val="20"/>
        </w:rPr>
      </w:pPr>
      <w:r w:rsidRPr="00436256">
        <w:rPr>
          <w:rFonts w:ascii="Verdana" w:hAnsi="Verdana" w:cs="Arial"/>
          <w:sz w:val="20"/>
          <w:szCs w:val="20"/>
        </w:rPr>
        <w:t>Do zawarcia umowy przez podwykonawcę z dalszym podwykonawcą robót budowlanych wymagana jest zgoda Zamawiającego i Wykonawcy.</w:t>
      </w:r>
      <w:r w:rsidRPr="00436256">
        <w:rPr>
          <w:rFonts w:ascii="Verdana" w:hAnsi="Verdana" w:cs="Arial"/>
          <w:sz w:val="20"/>
          <w:szCs w:val="20"/>
        </w:rPr>
        <w:br/>
        <w:t>Postanowienia ustępu od 1 do 20 stosuje się odpowiednio.</w:t>
      </w:r>
    </w:p>
    <w:p w:rsidR="007C56A5" w:rsidRPr="00436256" w:rsidRDefault="007C56A5" w:rsidP="007C56A5">
      <w:pPr>
        <w:pStyle w:val="Akapitzlist"/>
        <w:numPr>
          <w:ilvl w:val="0"/>
          <w:numId w:val="68"/>
        </w:numPr>
        <w:autoSpaceDE w:val="0"/>
        <w:autoSpaceDN w:val="0"/>
        <w:adjustRightInd w:val="0"/>
        <w:ind w:left="426" w:hanging="426"/>
        <w:contextualSpacing w:val="0"/>
        <w:jc w:val="both"/>
        <w:rPr>
          <w:rFonts w:ascii="Verdana" w:hAnsi="Verdana" w:cs="Arial"/>
          <w:sz w:val="20"/>
          <w:szCs w:val="20"/>
        </w:rPr>
      </w:pPr>
      <w:r w:rsidRPr="00436256">
        <w:rPr>
          <w:rFonts w:ascii="Verdana" w:hAnsi="Verdana" w:cs="Arial"/>
          <w:sz w:val="20"/>
          <w:szCs w:val="20"/>
        </w:rPr>
        <w:t>W przypadku, kiedy Wykonawca całość prac objętych umową wykona w 100% siłami własnymi ust. od 2 do 21 nie będzie miał zastosowania.</w:t>
      </w:r>
    </w:p>
    <w:p w:rsidR="007C56A5" w:rsidRPr="00436256" w:rsidRDefault="007C56A5" w:rsidP="007C56A5">
      <w:pPr>
        <w:ind w:firstLine="709"/>
        <w:jc w:val="center"/>
        <w:rPr>
          <w:rFonts w:ascii="Verdana" w:hAnsi="Verdana" w:cs="Arial"/>
          <w:b/>
        </w:rPr>
      </w:pPr>
    </w:p>
    <w:p w:rsidR="007C56A5" w:rsidRPr="00436256" w:rsidRDefault="007C56A5" w:rsidP="007C56A5">
      <w:pPr>
        <w:ind w:firstLine="709"/>
        <w:jc w:val="center"/>
        <w:rPr>
          <w:rFonts w:ascii="Verdana" w:hAnsi="Verdana" w:cs="Arial"/>
          <w:b/>
        </w:rPr>
      </w:pPr>
    </w:p>
    <w:p w:rsidR="007C56A5" w:rsidRPr="00436256" w:rsidRDefault="007C56A5" w:rsidP="007C56A5">
      <w:pPr>
        <w:ind w:firstLine="709"/>
        <w:jc w:val="center"/>
        <w:rPr>
          <w:rFonts w:ascii="Verdana" w:hAnsi="Verdana" w:cs="Arial"/>
          <w:b/>
        </w:rPr>
      </w:pPr>
      <w:r w:rsidRPr="00436256">
        <w:rPr>
          <w:rFonts w:ascii="Verdana" w:hAnsi="Verdana" w:cs="Arial"/>
          <w:b/>
        </w:rPr>
        <w:t>ZABEZPIECZENIE NALEŻYTEGO WYKONANIA UMOWY</w:t>
      </w:r>
    </w:p>
    <w:p w:rsidR="007C56A5" w:rsidRPr="00436256" w:rsidRDefault="007C56A5" w:rsidP="007C56A5">
      <w:pPr>
        <w:pStyle w:val="Tekstpodstawowy"/>
        <w:jc w:val="center"/>
        <w:rPr>
          <w:rFonts w:ascii="Verdana" w:hAnsi="Verdana" w:cs="Arial"/>
          <w:b/>
        </w:rPr>
      </w:pPr>
      <w:r w:rsidRPr="00436256">
        <w:rPr>
          <w:rFonts w:ascii="Verdana" w:hAnsi="Verdana" w:cs="Arial"/>
          <w:b/>
        </w:rPr>
        <w:t>§ 7</w:t>
      </w:r>
    </w:p>
    <w:p w:rsidR="007C56A5" w:rsidRPr="00436256" w:rsidRDefault="007C56A5" w:rsidP="007C56A5">
      <w:pPr>
        <w:pStyle w:val="Tekstpodstawowy"/>
        <w:numPr>
          <w:ilvl w:val="0"/>
          <w:numId w:val="44"/>
        </w:numPr>
        <w:tabs>
          <w:tab w:val="clear" w:pos="720"/>
        </w:tabs>
        <w:ind w:left="284" w:hanging="284"/>
        <w:jc w:val="both"/>
        <w:rPr>
          <w:rFonts w:ascii="Verdana" w:hAnsi="Verdana" w:cs="Arial"/>
        </w:rPr>
      </w:pPr>
      <w:r w:rsidRPr="00436256">
        <w:rPr>
          <w:rFonts w:ascii="Verdana" w:hAnsi="Verdana" w:cs="Arial"/>
        </w:rPr>
        <w:t xml:space="preserve">Wykonawca wnosi zabezpieczenie należytego wykonania umowy w wysokości </w:t>
      </w:r>
      <w:r w:rsidR="00511DCD">
        <w:rPr>
          <w:rFonts w:ascii="Verdana" w:hAnsi="Verdana" w:cs="Arial"/>
          <w:b/>
        </w:rPr>
        <w:t>5</w:t>
      </w:r>
      <w:r w:rsidRPr="00436256">
        <w:rPr>
          <w:rFonts w:ascii="Verdana" w:hAnsi="Verdana" w:cs="Arial"/>
          <w:b/>
        </w:rPr>
        <w:t>%</w:t>
      </w:r>
      <w:r w:rsidRPr="00436256">
        <w:rPr>
          <w:rFonts w:ascii="Verdana" w:hAnsi="Verdana" w:cs="Arial"/>
        </w:rPr>
        <w:t xml:space="preserve"> wynagrodzenia ryczałtowego brutto za przedmiot umowy, tj. kwotę </w:t>
      </w:r>
      <w:r w:rsidRPr="00436256">
        <w:rPr>
          <w:rFonts w:ascii="Verdana" w:hAnsi="Verdana" w:cs="Arial"/>
          <w:b/>
        </w:rPr>
        <w:t>……………….</w:t>
      </w:r>
      <w:r w:rsidRPr="00436256">
        <w:rPr>
          <w:rFonts w:ascii="Verdana" w:hAnsi="Verdana" w:cs="Arial"/>
          <w:b/>
          <w:bCs/>
        </w:rPr>
        <w:t xml:space="preserve"> zł</w:t>
      </w:r>
      <w:r w:rsidRPr="00436256">
        <w:rPr>
          <w:rFonts w:ascii="Verdana" w:hAnsi="Verdana" w:cs="Arial"/>
        </w:rPr>
        <w:t>, w formie ………………………………………..</w:t>
      </w:r>
    </w:p>
    <w:p w:rsidR="007C56A5" w:rsidRPr="00436256" w:rsidRDefault="007C56A5" w:rsidP="007C56A5">
      <w:pPr>
        <w:pStyle w:val="Tekstpodstawowy"/>
        <w:numPr>
          <w:ilvl w:val="0"/>
          <w:numId w:val="44"/>
        </w:numPr>
        <w:tabs>
          <w:tab w:val="clear" w:pos="720"/>
        </w:tabs>
        <w:ind w:left="284" w:hanging="284"/>
        <w:jc w:val="both"/>
        <w:rPr>
          <w:rFonts w:ascii="Verdana" w:hAnsi="Verdana" w:cs="Arial"/>
        </w:rPr>
      </w:pPr>
      <w:r w:rsidRPr="00436256">
        <w:rPr>
          <w:rFonts w:ascii="Verdana" w:hAnsi="Verdana" w:cs="Arial"/>
        </w:rPr>
        <w:t xml:space="preserve">Strony ustalają, że po wykonaniu zamówienia i odbiorze robót zostanie zwrócone Wykonawcy </w:t>
      </w:r>
      <w:r w:rsidRPr="00436256">
        <w:rPr>
          <w:rFonts w:ascii="Verdana" w:hAnsi="Verdana" w:cs="Arial"/>
          <w:b/>
          <w:bCs/>
        </w:rPr>
        <w:t>70 %</w:t>
      </w:r>
      <w:r w:rsidRPr="00436256">
        <w:rPr>
          <w:rFonts w:ascii="Verdana" w:hAnsi="Verdana" w:cs="Arial"/>
        </w:rPr>
        <w:t xml:space="preserve"> wniesionego zabezpieczenia umowy, natomiast </w:t>
      </w:r>
      <w:r w:rsidRPr="00436256">
        <w:rPr>
          <w:rFonts w:ascii="Verdana" w:hAnsi="Verdana" w:cs="Arial"/>
          <w:b/>
          <w:bCs/>
        </w:rPr>
        <w:t>30 %</w:t>
      </w:r>
      <w:r w:rsidRPr="00436256">
        <w:rPr>
          <w:rFonts w:ascii="Verdana" w:hAnsi="Verdana" w:cs="Arial"/>
        </w:rPr>
        <w:t xml:space="preserve"> wniesionego zabezpieczenia należytego wykonania umowy jest przeznaczone na pokrycie roszczeń z tytułu rękojmi za wady.</w:t>
      </w:r>
    </w:p>
    <w:p w:rsidR="007C56A5" w:rsidRPr="00436256" w:rsidRDefault="007C56A5" w:rsidP="007C56A5">
      <w:pPr>
        <w:widowControl w:val="0"/>
        <w:numPr>
          <w:ilvl w:val="0"/>
          <w:numId w:val="44"/>
        </w:numPr>
        <w:tabs>
          <w:tab w:val="clear" w:pos="720"/>
          <w:tab w:val="num" w:pos="284"/>
        </w:tabs>
        <w:ind w:left="284" w:hanging="284"/>
        <w:jc w:val="both"/>
        <w:rPr>
          <w:rFonts w:ascii="Verdana" w:hAnsi="Verdana" w:cs="Arial"/>
          <w:b/>
          <w:bCs/>
        </w:rPr>
      </w:pPr>
      <w:r w:rsidRPr="00436256">
        <w:rPr>
          <w:rFonts w:ascii="Verdana" w:hAnsi="Verdana" w:cs="Arial"/>
          <w:snapToGrid w:val="0"/>
        </w:rPr>
        <w:t xml:space="preserve">Zabezpieczenie, służy pokryciu roszczeń z tytułu niewykonania lub nienależytego wykonania umowy. </w:t>
      </w:r>
    </w:p>
    <w:p w:rsidR="007C56A5" w:rsidRPr="00436256" w:rsidRDefault="007C56A5" w:rsidP="007C56A5">
      <w:pPr>
        <w:pStyle w:val="Tekstpodstawowy"/>
        <w:numPr>
          <w:ilvl w:val="0"/>
          <w:numId w:val="44"/>
        </w:numPr>
        <w:tabs>
          <w:tab w:val="clear" w:pos="720"/>
          <w:tab w:val="num" w:pos="284"/>
        </w:tabs>
        <w:ind w:left="284" w:hanging="284"/>
        <w:jc w:val="both"/>
        <w:rPr>
          <w:rFonts w:ascii="Verdana" w:hAnsi="Verdana" w:cs="Arial"/>
        </w:rPr>
      </w:pPr>
      <w:r w:rsidRPr="00436256">
        <w:rPr>
          <w:rFonts w:ascii="Verdana" w:hAnsi="Verdana" w:cs="Arial"/>
        </w:rPr>
        <w:t>Zabezpieczenie należytego wykonania umowy, o których mowa w ust. 1 zostanie zwrócone w terminach i na zasadach określonych w ustawie Prawo Zamówień publicznych.</w:t>
      </w: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r w:rsidRPr="00436256">
        <w:rPr>
          <w:rFonts w:ascii="Verdana" w:hAnsi="Verdana" w:cs="Arial"/>
          <w:b/>
        </w:rPr>
        <w:t>WYNAGRODZENIE UMOWNE</w:t>
      </w:r>
    </w:p>
    <w:p w:rsidR="007C56A5" w:rsidRPr="00436256" w:rsidRDefault="007C56A5" w:rsidP="007C56A5">
      <w:pPr>
        <w:pStyle w:val="Tekstpodstawowy"/>
        <w:jc w:val="center"/>
        <w:rPr>
          <w:rFonts w:ascii="Verdana" w:hAnsi="Verdana" w:cs="Arial"/>
          <w:b/>
        </w:rPr>
      </w:pPr>
      <w:r w:rsidRPr="00436256">
        <w:rPr>
          <w:rFonts w:ascii="Verdana" w:hAnsi="Verdana" w:cs="Arial"/>
          <w:b/>
        </w:rPr>
        <w:t>§ 8</w:t>
      </w:r>
    </w:p>
    <w:p w:rsidR="007C56A5" w:rsidRPr="00436256" w:rsidRDefault="007C56A5" w:rsidP="007C56A5">
      <w:pPr>
        <w:pStyle w:val="Tekstpodstawowy"/>
        <w:numPr>
          <w:ilvl w:val="0"/>
          <w:numId w:val="45"/>
        </w:numPr>
        <w:tabs>
          <w:tab w:val="clear" w:pos="720"/>
        </w:tabs>
        <w:ind w:left="284" w:hanging="284"/>
        <w:jc w:val="both"/>
        <w:rPr>
          <w:rFonts w:ascii="Verdana" w:hAnsi="Verdana" w:cs="Arial"/>
        </w:rPr>
      </w:pPr>
      <w:r w:rsidRPr="00436256">
        <w:rPr>
          <w:rFonts w:ascii="Verdana" w:hAnsi="Verdana" w:cs="Arial"/>
        </w:rPr>
        <w:t>Strony ustalają, ze obowiązującą ich formą wynagrodzenia, zgodnie ze specyfikacją istotnych warunków zamówienia oraz wybraną w trybie przetargu nieograniczonego ofertą Wykonawcy, będzie wynagrodzenie w formie ryczałtu.</w:t>
      </w:r>
    </w:p>
    <w:p w:rsidR="007C56A5" w:rsidRPr="00436256" w:rsidRDefault="007C56A5" w:rsidP="007C56A5">
      <w:pPr>
        <w:pStyle w:val="Tekstpodstawowy"/>
        <w:numPr>
          <w:ilvl w:val="0"/>
          <w:numId w:val="45"/>
        </w:numPr>
        <w:tabs>
          <w:tab w:val="clear" w:pos="720"/>
        </w:tabs>
        <w:ind w:left="284" w:hanging="284"/>
        <w:jc w:val="both"/>
        <w:rPr>
          <w:rFonts w:ascii="Verdana" w:hAnsi="Verdana" w:cs="Arial"/>
        </w:rPr>
      </w:pPr>
      <w:r w:rsidRPr="00436256">
        <w:rPr>
          <w:rFonts w:ascii="Verdana" w:hAnsi="Verdana" w:cs="Arial"/>
        </w:rPr>
        <w:t>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Formularzem cenowym, opisem przedmiotu zamówienia i dokumentacją projektową.</w:t>
      </w:r>
    </w:p>
    <w:p w:rsidR="007C56A5" w:rsidRPr="00436256" w:rsidRDefault="007C56A5" w:rsidP="007C56A5">
      <w:pPr>
        <w:pStyle w:val="Tekstpodstawowy"/>
        <w:numPr>
          <w:ilvl w:val="0"/>
          <w:numId w:val="45"/>
        </w:numPr>
        <w:tabs>
          <w:tab w:val="left" w:pos="360"/>
        </w:tabs>
        <w:suppressAutoHyphens/>
        <w:ind w:left="357"/>
        <w:jc w:val="both"/>
        <w:rPr>
          <w:rFonts w:ascii="Verdana" w:hAnsi="Verdana" w:cs="Arial"/>
        </w:rPr>
      </w:pPr>
      <w:r w:rsidRPr="00436256">
        <w:rPr>
          <w:rFonts w:ascii="Verdana" w:hAnsi="Verdana"/>
        </w:rPr>
        <w:lastRenderedPageBreak/>
        <w:t xml:space="preserve">Wynagrodzenie ryczałtowe za wykonanie zadania wynosi: </w:t>
      </w:r>
      <w:r w:rsidRPr="00436256">
        <w:rPr>
          <w:rFonts w:ascii="Verdana" w:hAnsi="Verdana"/>
          <w:b/>
        </w:rPr>
        <w:t>........................... zł</w:t>
      </w:r>
      <w:r w:rsidRPr="00436256">
        <w:rPr>
          <w:rFonts w:ascii="Verdana" w:hAnsi="Verdana"/>
        </w:rPr>
        <w:t xml:space="preserve"> </w:t>
      </w:r>
      <w:r w:rsidRPr="00436256">
        <w:rPr>
          <w:rFonts w:ascii="Verdana" w:hAnsi="Verdana"/>
          <w:b/>
        </w:rPr>
        <w:t>brutto</w:t>
      </w:r>
      <w:r w:rsidRPr="00436256">
        <w:rPr>
          <w:rFonts w:ascii="Verdana" w:hAnsi="Verdana"/>
        </w:rPr>
        <w:t xml:space="preserve"> </w:t>
      </w:r>
      <w:r w:rsidRPr="00436256">
        <w:rPr>
          <w:rFonts w:ascii="Verdana" w:hAnsi="Verdana"/>
          <w:i/>
        </w:rPr>
        <w:t>(słownie zł: ……………………………………………………………………………….)</w:t>
      </w:r>
      <w:r w:rsidRPr="00436256">
        <w:rPr>
          <w:rFonts w:ascii="Verdana" w:hAnsi="Verdana"/>
        </w:rPr>
        <w:t xml:space="preserve"> w tym VAT </w:t>
      </w:r>
      <w:proofErr w:type="spellStart"/>
      <w:r w:rsidRPr="00436256">
        <w:rPr>
          <w:rFonts w:ascii="Verdana" w:hAnsi="Verdana"/>
        </w:rPr>
        <w:t>wg</w:t>
      </w:r>
      <w:proofErr w:type="spellEnd"/>
      <w:r w:rsidRPr="00436256">
        <w:rPr>
          <w:rFonts w:ascii="Verdana" w:hAnsi="Verdana"/>
        </w:rPr>
        <w:t xml:space="preserve">. obowiązującej stawki. </w:t>
      </w:r>
    </w:p>
    <w:p w:rsidR="007C56A5" w:rsidRPr="00436256" w:rsidRDefault="007C56A5" w:rsidP="007C56A5">
      <w:pPr>
        <w:pStyle w:val="Tekstpodstawowy2"/>
        <w:widowControl/>
        <w:numPr>
          <w:ilvl w:val="0"/>
          <w:numId w:val="45"/>
        </w:numPr>
        <w:tabs>
          <w:tab w:val="clear" w:pos="720"/>
          <w:tab w:val="num" w:pos="284"/>
        </w:tabs>
        <w:suppressAutoHyphens w:val="0"/>
        <w:spacing w:after="0" w:line="240" w:lineRule="auto"/>
        <w:ind w:left="284" w:hanging="284"/>
        <w:jc w:val="both"/>
        <w:rPr>
          <w:rFonts w:ascii="Verdana" w:hAnsi="Verdana" w:cs="Arial"/>
          <w:bCs/>
          <w:sz w:val="20"/>
          <w:szCs w:val="20"/>
        </w:rPr>
      </w:pPr>
      <w:r w:rsidRPr="00436256">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KARY UMOWNE</w:t>
      </w:r>
    </w:p>
    <w:p w:rsidR="007C56A5" w:rsidRPr="00436256" w:rsidRDefault="007C56A5" w:rsidP="007C56A5">
      <w:pPr>
        <w:pStyle w:val="Tekstpodstawowy"/>
        <w:jc w:val="center"/>
        <w:rPr>
          <w:rFonts w:ascii="Verdana" w:hAnsi="Verdana" w:cs="Arial"/>
          <w:b/>
        </w:rPr>
      </w:pPr>
      <w:r w:rsidRPr="00436256">
        <w:rPr>
          <w:rFonts w:ascii="Verdana" w:hAnsi="Verdana" w:cs="Arial"/>
          <w:b/>
        </w:rPr>
        <w:t>§ 9</w:t>
      </w:r>
    </w:p>
    <w:p w:rsidR="007C56A5" w:rsidRPr="00436256" w:rsidRDefault="007C56A5" w:rsidP="007C56A5">
      <w:pPr>
        <w:pStyle w:val="Tekstpodstawowy"/>
        <w:numPr>
          <w:ilvl w:val="0"/>
          <w:numId w:val="46"/>
        </w:numPr>
        <w:tabs>
          <w:tab w:val="clear" w:pos="720"/>
        </w:tabs>
        <w:ind w:left="284" w:hanging="284"/>
        <w:jc w:val="both"/>
        <w:rPr>
          <w:rFonts w:ascii="Verdana" w:hAnsi="Verdana" w:cs="Arial"/>
        </w:rPr>
      </w:pPr>
      <w:r w:rsidRPr="00436256">
        <w:rPr>
          <w:rFonts w:ascii="Verdana" w:hAnsi="Verdana" w:cs="Arial"/>
        </w:rPr>
        <w:t>Strony postanawiają, że obowiązującą je formą odszkodowania są kary umowne.</w:t>
      </w:r>
    </w:p>
    <w:p w:rsidR="007C56A5" w:rsidRPr="00436256" w:rsidRDefault="007C56A5" w:rsidP="007C56A5">
      <w:pPr>
        <w:pStyle w:val="Tekstpodstawowy"/>
        <w:numPr>
          <w:ilvl w:val="0"/>
          <w:numId w:val="46"/>
        </w:numPr>
        <w:tabs>
          <w:tab w:val="clear" w:pos="720"/>
        </w:tabs>
        <w:ind w:left="284" w:hanging="284"/>
        <w:rPr>
          <w:rFonts w:ascii="Verdana" w:hAnsi="Verdana" w:cs="Arial"/>
        </w:rPr>
      </w:pPr>
      <w:r w:rsidRPr="00436256">
        <w:rPr>
          <w:rFonts w:ascii="Verdana" w:hAnsi="Verdana" w:cs="Arial"/>
        </w:rPr>
        <w:t>Kary te będą naliczane w następujących wypadkach i wysokościach:</w:t>
      </w:r>
    </w:p>
    <w:p w:rsidR="007C56A5" w:rsidRPr="00436256" w:rsidRDefault="007C56A5" w:rsidP="007C56A5">
      <w:pPr>
        <w:pStyle w:val="Tekstpodstawowy"/>
        <w:numPr>
          <w:ilvl w:val="0"/>
          <w:numId w:val="53"/>
        </w:numPr>
        <w:tabs>
          <w:tab w:val="left" w:pos="142"/>
        </w:tabs>
        <w:jc w:val="both"/>
        <w:rPr>
          <w:rFonts w:ascii="Verdana" w:hAnsi="Verdana" w:cs="Arial"/>
        </w:rPr>
      </w:pPr>
      <w:r w:rsidRPr="00436256">
        <w:rPr>
          <w:rFonts w:ascii="Verdana" w:hAnsi="Verdana" w:cs="Arial"/>
        </w:rPr>
        <w:t>Wykonawca płaci Zamawiającemu kary umowne:</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nieterminowe wykonanie robót budowlanych w wysokości </w:t>
      </w:r>
      <w:r w:rsidRPr="00436256">
        <w:rPr>
          <w:rFonts w:ascii="Verdana" w:hAnsi="Verdana" w:cs="Arial"/>
          <w:b/>
        </w:rPr>
        <w:t xml:space="preserve">0,5% </w:t>
      </w:r>
      <w:r w:rsidRPr="00436256">
        <w:rPr>
          <w:rFonts w:ascii="Verdana" w:hAnsi="Verdana" w:cs="Arial"/>
        </w:rPr>
        <w:t>wynagrodzenia brutto ustalonego w § 8 ust. 3 umowy za każdy dzień przekroczenia terminu licząc od dnia określonego w § 2 ust. 3 umowy,</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za nieterminową zapłatę wynagrodzenia należnego podwykonawcy w wysokości</w:t>
      </w:r>
      <w:r w:rsidRPr="00436256">
        <w:rPr>
          <w:rFonts w:ascii="Verdana" w:hAnsi="Verdana" w:cs="Arial"/>
        </w:rPr>
        <w:br/>
      </w:r>
      <w:r w:rsidRPr="00436256">
        <w:rPr>
          <w:rFonts w:ascii="Verdana" w:hAnsi="Verdana" w:cs="Arial"/>
          <w:b/>
        </w:rPr>
        <w:t xml:space="preserve">0,1 % </w:t>
      </w:r>
      <w:r w:rsidRPr="00436256">
        <w:rPr>
          <w:rFonts w:ascii="Verdana" w:hAnsi="Verdana" w:cs="Arial"/>
        </w:rPr>
        <w:t>wynagrodzenia brutto za każdy dzień przekroczenia terminu wskazanego w fakturze wystawionej Wykonawcy przez podwykonawcę,</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nieprzedłożenie Zamawiającemu do zaakceptowania projektu umowy o podwykonawstwo, której przedmiotem są roboty budowlane w wysokości </w:t>
      </w:r>
      <w:r w:rsidRPr="00436256">
        <w:rPr>
          <w:rFonts w:ascii="Verdana" w:hAnsi="Verdana" w:cs="Arial"/>
          <w:b/>
        </w:rPr>
        <w:t>1%</w:t>
      </w:r>
      <w:r w:rsidRPr="00436256">
        <w:rPr>
          <w:rFonts w:ascii="Verdana" w:hAnsi="Verdana" w:cs="Arial"/>
        </w:rPr>
        <w:t xml:space="preserve"> wynagrodzenia brutto ustalonego w § 8 ust. 3 umowy.</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nieprzedłożenie poświadczonej za zgodność z oryginałem kopii umowy o podwykonawstwo w wysokości </w:t>
      </w:r>
      <w:r w:rsidRPr="00436256">
        <w:rPr>
          <w:rFonts w:ascii="Verdana" w:hAnsi="Verdana" w:cs="Arial"/>
          <w:b/>
        </w:rPr>
        <w:t>1%</w:t>
      </w:r>
      <w:r w:rsidRPr="00436256">
        <w:rPr>
          <w:rFonts w:ascii="Verdana" w:hAnsi="Verdana" w:cs="Arial"/>
        </w:rPr>
        <w:t xml:space="preserve"> wynagrodzenia brutto ustalonego w § 8 ust. 3 umowy.</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 tytułu braku zmiany umowy o podwykonawstwo w zakresie terminu zapłaty w wysokości </w:t>
      </w:r>
      <w:r w:rsidRPr="00436256">
        <w:rPr>
          <w:rFonts w:ascii="Verdana" w:hAnsi="Verdana" w:cs="Arial"/>
          <w:b/>
        </w:rPr>
        <w:t>1%</w:t>
      </w:r>
      <w:r w:rsidRPr="00436256">
        <w:rPr>
          <w:rFonts w:ascii="Verdana" w:hAnsi="Verdana" w:cs="Arial"/>
        </w:rPr>
        <w:t xml:space="preserve"> wartości robót ujętych w tej umowie.</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przekroczenie terminu w usunięciu wad stwierdzonych przy odbiorze lub w okresie rękojmi za wady w wysokości </w:t>
      </w:r>
      <w:r w:rsidRPr="00436256">
        <w:rPr>
          <w:rFonts w:ascii="Verdana" w:hAnsi="Verdana" w:cs="Arial"/>
          <w:b/>
        </w:rPr>
        <w:t>0,5%</w:t>
      </w:r>
      <w:r w:rsidRPr="00436256">
        <w:rPr>
          <w:rFonts w:ascii="Verdana" w:hAnsi="Verdana" w:cs="Arial"/>
        </w:rPr>
        <w:t xml:space="preserve"> wynagrodzenia brutto ustalonego w § 8 ust. 3 umowy za każdy dzień przekroczenia terminu liczonego od dnia wyznaczonego na ich usunięcie, </w:t>
      </w:r>
    </w:p>
    <w:p w:rsidR="007C56A5" w:rsidRPr="00436256" w:rsidRDefault="007C56A5" w:rsidP="007C56A5">
      <w:pPr>
        <w:pStyle w:val="Tekstpodstawowy"/>
        <w:numPr>
          <w:ilvl w:val="0"/>
          <w:numId w:val="54"/>
        </w:numPr>
        <w:tabs>
          <w:tab w:val="clear" w:pos="717"/>
          <w:tab w:val="num" w:pos="993"/>
        </w:tabs>
        <w:ind w:left="993" w:hanging="284"/>
        <w:jc w:val="both"/>
        <w:rPr>
          <w:rFonts w:ascii="Verdana" w:hAnsi="Verdana" w:cs="Arial"/>
        </w:rPr>
      </w:pPr>
      <w:r w:rsidRPr="00436256">
        <w:rPr>
          <w:rFonts w:ascii="Verdana" w:hAnsi="Verdana" w:cs="Arial"/>
        </w:rPr>
        <w:t xml:space="preserve">za odstąpienie od umowy z przyczyn zależnych od Wykonawcy w kwocie </w:t>
      </w:r>
      <w:r w:rsidRPr="00436256">
        <w:rPr>
          <w:rFonts w:ascii="Verdana" w:hAnsi="Verdana" w:cs="Arial"/>
          <w:b/>
        </w:rPr>
        <w:t>10%</w:t>
      </w:r>
      <w:r w:rsidRPr="00436256">
        <w:rPr>
          <w:rFonts w:ascii="Verdana" w:hAnsi="Verdana" w:cs="Arial"/>
        </w:rPr>
        <w:t xml:space="preserve"> wynagrodzenia brutto ustalonego w § 8 ust. 3 umowy.</w:t>
      </w:r>
    </w:p>
    <w:p w:rsidR="007C56A5" w:rsidRPr="00436256" w:rsidRDefault="007C56A5" w:rsidP="007C56A5">
      <w:pPr>
        <w:pStyle w:val="Tekstpodstawowy"/>
        <w:numPr>
          <w:ilvl w:val="0"/>
          <w:numId w:val="55"/>
        </w:numPr>
        <w:tabs>
          <w:tab w:val="left" w:pos="142"/>
        </w:tabs>
        <w:jc w:val="both"/>
        <w:rPr>
          <w:rFonts w:ascii="Verdana" w:hAnsi="Verdana" w:cs="Arial"/>
        </w:rPr>
      </w:pPr>
      <w:r w:rsidRPr="00436256">
        <w:rPr>
          <w:rFonts w:ascii="Verdana" w:hAnsi="Verdana" w:cs="Arial"/>
        </w:rPr>
        <w:t>Zamawiający płaci Wykonawcy kary umowne :</w:t>
      </w:r>
    </w:p>
    <w:p w:rsidR="007C56A5" w:rsidRPr="00436256" w:rsidRDefault="007C56A5" w:rsidP="007C56A5">
      <w:pPr>
        <w:pStyle w:val="Tekstpodstawowy"/>
        <w:numPr>
          <w:ilvl w:val="1"/>
          <w:numId w:val="55"/>
        </w:numPr>
        <w:tabs>
          <w:tab w:val="clear" w:pos="1437"/>
          <w:tab w:val="left" w:pos="142"/>
          <w:tab w:val="num" w:pos="993"/>
        </w:tabs>
        <w:ind w:left="993" w:hanging="284"/>
        <w:jc w:val="both"/>
        <w:rPr>
          <w:rFonts w:ascii="Verdana" w:hAnsi="Verdana" w:cs="Arial"/>
        </w:rPr>
      </w:pPr>
      <w:r w:rsidRPr="00436256">
        <w:rPr>
          <w:rFonts w:ascii="Verdana" w:hAnsi="Verdana" w:cs="Arial"/>
        </w:rPr>
        <w:t xml:space="preserve">za nieuzasadnione przekroczenie terminu w przeprowadzeniu odbioru końcowego w wysokości </w:t>
      </w:r>
      <w:r w:rsidRPr="00436256">
        <w:rPr>
          <w:rFonts w:ascii="Verdana" w:hAnsi="Verdana" w:cs="Arial"/>
          <w:b/>
        </w:rPr>
        <w:t>0,5 %</w:t>
      </w:r>
      <w:r w:rsidRPr="00436256">
        <w:rPr>
          <w:rFonts w:ascii="Verdana" w:hAnsi="Verdana" w:cs="Arial"/>
        </w:rPr>
        <w:t xml:space="preserve"> wynagrodzenia brutto ustalonego w § 8 ust. 3 umowy za każdy dzień przekroczenia terminu, licząc od następnego dnia po terminie, w którym odbiór miał być rozpoczęty,</w:t>
      </w:r>
    </w:p>
    <w:p w:rsidR="007C56A5" w:rsidRPr="00436256" w:rsidRDefault="007C56A5" w:rsidP="007C56A5">
      <w:pPr>
        <w:pStyle w:val="Tekstpodstawowy"/>
        <w:numPr>
          <w:ilvl w:val="1"/>
          <w:numId w:val="55"/>
        </w:numPr>
        <w:tabs>
          <w:tab w:val="clear" w:pos="1437"/>
          <w:tab w:val="left" w:pos="142"/>
          <w:tab w:val="num" w:pos="993"/>
        </w:tabs>
        <w:ind w:left="993" w:hanging="284"/>
        <w:jc w:val="both"/>
        <w:rPr>
          <w:rFonts w:ascii="Verdana" w:hAnsi="Verdana" w:cs="Arial"/>
        </w:rPr>
      </w:pPr>
      <w:r w:rsidRPr="00436256">
        <w:rPr>
          <w:rFonts w:ascii="Verdana" w:hAnsi="Verdana" w:cs="Arial"/>
        </w:rPr>
        <w:t xml:space="preserve">z tytułu odstąpienia od umowy z przyczyn zależnych od Zamawiającego w wysokości </w:t>
      </w:r>
      <w:r w:rsidRPr="00436256">
        <w:rPr>
          <w:rFonts w:ascii="Verdana" w:hAnsi="Verdana" w:cs="Arial"/>
          <w:b/>
        </w:rPr>
        <w:t xml:space="preserve">10% </w:t>
      </w:r>
      <w:r w:rsidRPr="00436256">
        <w:rPr>
          <w:rFonts w:ascii="Verdana" w:hAnsi="Verdana" w:cs="Arial"/>
        </w:rPr>
        <w:t xml:space="preserve">wynagrodzenia  brutto ustalonego w § 8 ust. 3 umowy. </w:t>
      </w:r>
    </w:p>
    <w:p w:rsidR="007C56A5" w:rsidRPr="00436256" w:rsidRDefault="007C56A5" w:rsidP="007C56A5">
      <w:pPr>
        <w:pStyle w:val="Tekstpodstawowy"/>
        <w:numPr>
          <w:ilvl w:val="0"/>
          <w:numId w:val="56"/>
        </w:numPr>
        <w:tabs>
          <w:tab w:val="clear" w:pos="720"/>
          <w:tab w:val="num" w:pos="284"/>
        </w:tabs>
        <w:ind w:left="284" w:hanging="284"/>
        <w:jc w:val="both"/>
        <w:rPr>
          <w:rFonts w:ascii="Verdana" w:hAnsi="Verdana" w:cs="Arial"/>
        </w:rPr>
      </w:pPr>
      <w:r w:rsidRPr="00436256">
        <w:rPr>
          <w:rFonts w:ascii="Verdana" w:hAnsi="Verdana" w:cs="Arial"/>
        </w:rPr>
        <w:t>Strony zastrzegają sobie prawo do odszkodowania uzupełniającego, przenoszącego wysokość kar umownych do wysokości rzeczywiście poniesionej szkody.</w:t>
      </w:r>
    </w:p>
    <w:p w:rsidR="007C56A5" w:rsidRPr="00436256" w:rsidRDefault="007C56A5" w:rsidP="007C56A5">
      <w:pPr>
        <w:pStyle w:val="Tekstpodstawowy"/>
        <w:numPr>
          <w:ilvl w:val="0"/>
          <w:numId w:val="56"/>
        </w:numPr>
        <w:tabs>
          <w:tab w:val="clear" w:pos="720"/>
          <w:tab w:val="num" w:pos="284"/>
        </w:tabs>
        <w:ind w:left="284" w:hanging="284"/>
        <w:jc w:val="both"/>
        <w:rPr>
          <w:rFonts w:ascii="Verdana" w:hAnsi="Verdana" w:cs="Arial"/>
        </w:rPr>
      </w:pPr>
      <w:r w:rsidRPr="00436256">
        <w:rPr>
          <w:rFonts w:ascii="Verdana" w:hAnsi="Verdana" w:cs="Arial"/>
        </w:rPr>
        <w:t>Zamawiający zastrzega sobie prawo do potrącania kar umownych z faktur wystawionych przez Wykonawcę lub z zabezpieczenia należytego wykonania umowy.</w:t>
      </w: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p>
    <w:p w:rsidR="007C56A5" w:rsidRPr="00436256" w:rsidRDefault="007C56A5" w:rsidP="007C56A5">
      <w:pPr>
        <w:jc w:val="center"/>
        <w:rPr>
          <w:rFonts w:ascii="Verdana" w:hAnsi="Verdana" w:cs="Arial"/>
          <w:b/>
        </w:rPr>
      </w:pPr>
      <w:r w:rsidRPr="00436256">
        <w:rPr>
          <w:rFonts w:ascii="Verdana" w:hAnsi="Verdana" w:cs="Arial"/>
          <w:b/>
        </w:rPr>
        <w:t>ODBIORY I PRZEDSTAWICIELE</w:t>
      </w:r>
    </w:p>
    <w:p w:rsidR="007C56A5" w:rsidRPr="00436256" w:rsidRDefault="007C56A5" w:rsidP="007C56A5">
      <w:pPr>
        <w:pStyle w:val="Tekstpodstawowy"/>
        <w:jc w:val="center"/>
        <w:outlineLvl w:val="0"/>
        <w:rPr>
          <w:rFonts w:ascii="Verdana" w:hAnsi="Verdana" w:cs="Arial"/>
          <w:b/>
        </w:rPr>
      </w:pPr>
      <w:r w:rsidRPr="00436256">
        <w:rPr>
          <w:rFonts w:ascii="Verdana" w:hAnsi="Verdana" w:cs="Arial"/>
          <w:b/>
        </w:rPr>
        <w:t>§ 10</w:t>
      </w:r>
    </w:p>
    <w:p w:rsidR="007C56A5" w:rsidRPr="00436256" w:rsidRDefault="007C56A5" w:rsidP="007C56A5">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Wykonawca zgłosi Zamawiającemu gotowość do odbioru końcowego w terminie 3 dni od dnia zakończenia robót budowlanych.</w:t>
      </w:r>
    </w:p>
    <w:p w:rsidR="007C56A5" w:rsidRPr="00436256" w:rsidRDefault="007C56A5" w:rsidP="007C56A5">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 xml:space="preserve">Zamawiający wyznaczy termin i rozpocznie komisyjny odbiór końcowy przedmiotu umowy w ciągu </w:t>
      </w:r>
      <w:r w:rsidRPr="00436256">
        <w:rPr>
          <w:rFonts w:ascii="Verdana" w:hAnsi="Verdana" w:cs="Arial"/>
          <w:bCs/>
        </w:rPr>
        <w:t>5</w:t>
      </w:r>
      <w:r w:rsidRPr="00436256">
        <w:rPr>
          <w:rFonts w:ascii="Verdana" w:hAnsi="Verdana" w:cs="Arial"/>
          <w:b/>
          <w:bCs/>
        </w:rPr>
        <w:t xml:space="preserve"> </w:t>
      </w:r>
      <w:r w:rsidRPr="00436256">
        <w:rPr>
          <w:rFonts w:ascii="Verdana" w:hAnsi="Verdana" w:cs="Arial"/>
        </w:rPr>
        <w:t xml:space="preserve">dni od daty zawiadomienia go o osiągnięciu gotowości do odbioru. </w:t>
      </w:r>
    </w:p>
    <w:p w:rsidR="007C56A5" w:rsidRPr="00436256" w:rsidRDefault="007C56A5" w:rsidP="007C56A5">
      <w:pPr>
        <w:pStyle w:val="Tekstpodstawowy"/>
        <w:numPr>
          <w:ilvl w:val="0"/>
          <w:numId w:val="47"/>
        </w:numPr>
        <w:tabs>
          <w:tab w:val="clear" w:pos="720"/>
        </w:tabs>
        <w:ind w:left="425" w:hanging="425"/>
        <w:jc w:val="both"/>
        <w:rPr>
          <w:rFonts w:ascii="Verdana" w:hAnsi="Verdana" w:cs="Arial"/>
        </w:rPr>
      </w:pPr>
      <w:r w:rsidRPr="00436256">
        <w:rPr>
          <w:rFonts w:ascii="Verdana" w:hAnsi="Verdana" w:cs="Arial"/>
        </w:rPr>
        <w:t>Jeżeli w toku czynności odbioru zostaną stwierdzone wady, to Zamawiającemu przysługują następujące uprawnienia:</w:t>
      </w:r>
    </w:p>
    <w:p w:rsidR="007C56A5" w:rsidRPr="00436256" w:rsidRDefault="007C56A5" w:rsidP="007C56A5">
      <w:pPr>
        <w:pStyle w:val="Tekstpodstawowy"/>
        <w:numPr>
          <w:ilvl w:val="0"/>
          <w:numId w:val="57"/>
        </w:numPr>
        <w:jc w:val="both"/>
        <w:rPr>
          <w:rFonts w:ascii="Verdana" w:hAnsi="Verdana" w:cs="Arial"/>
        </w:rPr>
      </w:pPr>
      <w:r w:rsidRPr="00436256">
        <w:rPr>
          <w:rFonts w:ascii="Verdana" w:hAnsi="Verdana" w:cs="Arial"/>
        </w:rPr>
        <w:t>jeżeli wady nadają się do usunięcia, może odmówić odbioru do czasu usunięcia wad,</w:t>
      </w:r>
    </w:p>
    <w:p w:rsidR="007C56A5" w:rsidRPr="00436256" w:rsidRDefault="007C56A5" w:rsidP="007C56A5">
      <w:pPr>
        <w:pStyle w:val="Tekstpodstawowy"/>
        <w:numPr>
          <w:ilvl w:val="0"/>
          <w:numId w:val="57"/>
        </w:numPr>
        <w:jc w:val="both"/>
        <w:rPr>
          <w:rFonts w:ascii="Verdana" w:hAnsi="Verdana" w:cs="Arial"/>
        </w:rPr>
      </w:pPr>
      <w:r w:rsidRPr="00436256">
        <w:rPr>
          <w:rFonts w:ascii="Verdana" w:hAnsi="Verdana" w:cs="Arial"/>
        </w:rPr>
        <w:t>jeżeli wady nie nadają się do usunięcia, to:</w:t>
      </w:r>
    </w:p>
    <w:p w:rsidR="007C56A5" w:rsidRPr="00436256" w:rsidRDefault="007C56A5" w:rsidP="007C56A5">
      <w:pPr>
        <w:pStyle w:val="Tekstpodstawowywcity"/>
        <w:numPr>
          <w:ilvl w:val="0"/>
          <w:numId w:val="58"/>
        </w:numPr>
        <w:tabs>
          <w:tab w:val="clear" w:pos="717"/>
          <w:tab w:val="left" w:pos="-3052"/>
          <w:tab w:val="num" w:pos="993"/>
        </w:tabs>
        <w:suppressAutoHyphens w:val="0"/>
        <w:ind w:left="993" w:hanging="284"/>
        <w:jc w:val="both"/>
        <w:rPr>
          <w:rFonts w:ascii="Verdana" w:hAnsi="Verdana" w:cs="Arial"/>
          <w:sz w:val="20"/>
        </w:rPr>
      </w:pPr>
      <w:r w:rsidRPr="00436256">
        <w:rPr>
          <w:rFonts w:ascii="Verdana" w:hAnsi="Verdana" w:cs="Arial"/>
          <w:sz w:val="20"/>
        </w:rPr>
        <w:t xml:space="preserve">jeżeli nie uniemożliwiają użytkowania przedmiotu odbioru zgodnie z przeznaczeniem, Zamawiający może obniżyć odpowiednio wynagrodzenie o </w:t>
      </w:r>
      <w:r w:rsidRPr="00436256">
        <w:rPr>
          <w:rFonts w:ascii="Verdana" w:hAnsi="Verdana"/>
          <w:sz w:val="20"/>
        </w:rPr>
        <w:lastRenderedPageBreak/>
        <w:t>wartość robót wadliwych wyliczonych przez Wykonawcę na podstawie kosztorysu powykonawczego dla robót wykonanych, z zastosowaniem bazy cenowej systemu przyjętego przy tworzeniu kosztorysu na cenę ofertową, a w razie potrzeby określoną przez rzeczoznawcę</w:t>
      </w:r>
      <w:r w:rsidRPr="00436256">
        <w:rPr>
          <w:rFonts w:ascii="Verdana" w:hAnsi="Verdana" w:cs="Arial"/>
          <w:sz w:val="20"/>
        </w:rPr>
        <w:t>,</w:t>
      </w:r>
    </w:p>
    <w:p w:rsidR="007C56A5" w:rsidRPr="00436256" w:rsidRDefault="007C56A5" w:rsidP="007C56A5">
      <w:pPr>
        <w:pStyle w:val="Tekstpodstawowy"/>
        <w:numPr>
          <w:ilvl w:val="0"/>
          <w:numId w:val="58"/>
        </w:numPr>
        <w:tabs>
          <w:tab w:val="clear" w:pos="717"/>
          <w:tab w:val="num" w:pos="993"/>
        </w:tabs>
        <w:ind w:left="993" w:hanging="284"/>
        <w:jc w:val="both"/>
        <w:rPr>
          <w:rFonts w:ascii="Verdana" w:hAnsi="Verdana" w:cs="Arial"/>
        </w:rPr>
      </w:pPr>
      <w:r w:rsidRPr="00436256">
        <w:rPr>
          <w:rFonts w:ascii="Verdana" w:hAnsi="Verdana" w:cs="Arial"/>
        </w:rPr>
        <w:t>jeżeli wady uniemożliwiają użytkowanie zgodnie z przeznaczeniem, Zamawiający może odstąpić od umowy lub żądać wykonania przedmiotu odbioru po raz drugi.</w:t>
      </w:r>
    </w:p>
    <w:p w:rsidR="007C56A5" w:rsidRPr="00436256" w:rsidRDefault="007C56A5" w:rsidP="007C56A5">
      <w:pPr>
        <w:pStyle w:val="Tekstpodstawowy"/>
        <w:numPr>
          <w:ilvl w:val="0"/>
          <w:numId w:val="47"/>
        </w:numPr>
        <w:tabs>
          <w:tab w:val="clear" w:pos="720"/>
          <w:tab w:val="num" w:pos="0"/>
        </w:tabs>
        <w:ind w:hanging="720"/>
        <w:jc w:val="both"/>
        <w:rPr>
          <w:rFonts w:ascii="Verdana" w:hAnsi="Verdana" w:cs="Arial"/>
        </w:rPr>
      </w:pPr>
      <w:r w:rsidRPr="00436256">
        <w:rPr>
          <w:rFonts w:ascii="Verdana" w:hAnsi="Verdana" w:cs="Arial"/>
        </w:rPr>
        <w:t xml:space="preserve">Strony postanawiają, że </w:t>
      </w:r>
    </w:p>
    <w:p w:rsidR="007C56A5" w:rsidRPr="00436256" w:rsidRDefault="007C56A5" w:rsidP="007C56A5">
      <w:pPr>
        <w:pStyle w:val="Tekstpodstawowy"/>
        <w:numPr>
          <w:ilvl w:val="0"/>
          <w:numId w:val="59"/>
        </w:numPr>
        <w:jc w:val="both"/>
        <w:rPr>
          <w:rFonts w:ascii="Verdana" w:hAnsi="Verdana" w:cs="Arial"/>
        </w:rPr>
      </w:pPr>
      <w:r w:rsidRPr="00436256">
        <w:rPr>
          <w:rFonts w:ascii="Verdana" w:hAnsi="Verdana" w:cs="Arial"/>
        </w:rPr>
        <w:t>z czynności odbioru będzie spisany protokół zawierający wszelkie ustalenia dokonane w toku odbioru, jak też terminy wyznaczone na usunięcie stwierdzonych przy odbiorze wad,</w:t>
      </w:r>
    </w:p>
    <w:p w:rsidR="007C56A5" w:rsidRPr="00436256" w:rsidRDefault="007C56A5" w:rsidP="007C56A5">
      <w:pPr>
        <w:pStyle w:val="Tekstpodstawowy"/>
        <w:numPr>
          <w:ilvl w:val="0"/>
          <w:numId w:val="59"/>
        </w:numPr>
        <w:tabs>
          <w:tab w:val="num" w:pos="851"/>
        </w:tabs>
        <w:jc w:val="both"/>
        <w:rPr>
          <w:rFonts w:ascii="Verdana" w:hAnsi="Verdana" w:cs="Arial"/>
        </w:rPr>
      </w:pPr>
      <w:r w:rsidRPr="00436256">
        <w:rPr>
          <w:rFonts w:ascii="Verdana" w:hAnsi="Verdana" w:cs="Arial"/>
        </w:rPr>
        <w:t xml:space="preserve">na uzasadniony pisemny wniosek Wykonawcy, złożony przed upływem terminu na usuniecie wad, Zamawiający może przedłużyć ten termin.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 xml:space="preserve">Wykonawca zobowiązany jest do zawiadomienia Zamawiającego pisemnie o usunięciu wad oraz do żądania wyznaczenia terminu na odbiór zakwestionowanych uprzednio robót jako wadliwych.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Po stronie Wykonawcy osobą odpowiedzialną za realizację zamówienia będzie ......................................................................................................................</w:t>
      </w:r>
    </w:p>
    <w:p w:rsidR="007C56A5" w:rsidRPr="00436256" w:rsidRDefault="007C56A5" w:rsidP="007C56A5">
      <w:pPr>
        <w:pStyle w:val="Tekstpodstawowy"/>
        <w:numPr>
          <w:ilvl w:val="0"/>
          <w:numId w:val="69"/>
        </w:numPr>
        <w:ind w:left="426" w:hanging="426"/>
        <w:jc w:val="both"/>
        <w:outlineLvl w:val="0"/>
        <w:rPr>
          <w:rFonts w:ascii="Verdana" w:hAnsi="Verdana" w:cs="Arial"/>
        </w:rPr>
      </w:pPr>
      <w:r w:rsidRPr="00436256">
        <w:rPr>
          <w:rFonts w:ascii="Verdana" w:hAnsi="Verdana" w:cs="Arial"/>
        </w:rPr>
        <w:t>Koordynatorem Zamawiającego w zakresie obowiązków wynikających z niniejszej umowy jest .......................</w:t>
      </w:r>
    </w:p>
    <w:p w:rsidR="007C56A5" w:rsidRPr="00436256" w:rsidRDefault="007C56A5" w:rsidP="007C56A5">
      <w:pPr>
        <w:pStyle w:val="Tekstpodstawowy"/>
        <w:numPr>
          <w:ilvl w:val="0"/>
          <w:numId w:val="69"/>
        </w:numPr>
        <w:ind w:left="426" w:hanging="426"/>
        <w:jc w:val="both"/>
        <w:rPr>
          <w:rFonts w:ascii="Verdana" w:hAnsi="Verdana" w:cs="Arial"/>
        </w:rPr>
      </w:pPr>
      <w:r w:rsidRPr="00436256">
        <w:rPr>
          <w:rFonts w:ascii="Verdana" w:hAnsi="Verdana" w:cs="Aria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GWARANCJA</w:t>
      </w:r>
    </w:p>
    <w:p w:rsidR="007C56A5" w:rsidRPr="00436256" w:rsidRDefault="007C56A5" w:rsidP="007C56A5">
      <w:pPr>
        <w:pStyle w:val="Tekstpodstawowy"/>
        <w:jc w:val="center"/>
        <w:rPr>
          <w:rFonts w:ascii="Verdana" w:hAnsi="Verdana" w:cs="Arial"/>
          <w:b/>
        </w:rPr>
      </w:pPr>
      <w:r w:rsidRPr="00436256">
        <w:rPr>
          <w:rFonts w:ascii="Verdana" w:hAnsi="Verdana" w:cs="Arial"/>
          <w:b/>
        </w:rPr>
        <w:t>§ 11</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Wykonawca gwarantuje wykonanie przedmiotu Umowy z należytą starannością, zgodnie z zasadami wiedzy technicznej i obowiązującymi przepisami oraz postanowieniami zawartymi w Umowie</w:t>
      </w:r>
      <w:r w:rsidRPr="00436256">
        <w:rPr>
          <w:rFonts w:ascii="Verdana" w:hAnsi="Verdana" w:cs="Arial"/>
          <w:b/>
          <w:bCs/>
        </w:rPr>
        <w:t xml:space="preserve">. </w:t>
      </w:r>
      <w:r w:rsidRPr="00436256">
        <w:rPr>
          <w:rFonts w:ascii="Verdana" w:hAnsi="Verdana" w:cs="Arial"/>
          <w:bCs/>
        </w:rPr>
        <w:t>Wykonawca gwarantuje, że wszystkie materiały i urządzenia dostarczone przez niego będą nowe, pełnej wartości handlowej i nadające się do użycia w celu im przeznaczonym.</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 xml:space="preserve">Wykonawca udziela Zamawiającemu </w:t>
      </w:r>
      <w:r w:rsidRPr="00436256">
        <w:rPr>
          <w:rFonts w:ascii="Verdana" w:hAnsi="Verdana" w:cs="Arial"/>
          <w:b/>
        </w:rPr>
        <w:t xml:space="preserve">gwarancji </w:t>
      </w:r>
      <w:r w:rsidRPr="00436256">
        <w:rPr>
          <w:rFonts w:ascii="Verdana" w:hAnsi="Verdana" w:cs="Arial"/>
        </w:rPr>
        <w:t>dla przedmiotu umowy na okres ..... miesięcy licząc od daty bezusterkowego odbioru końcowego robót i zapewnia o jego prawidłowym funkcjonowaniu.</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 xml:space="preserve">Na podstawie art. 558 § 1 k.c. </w:t>
      </w:r>
      <w:r w:rsidRPr="00436256">
        <w:rPr>
          <w:rFonts w:ascii="Verdana" w:hAnsi="Verdana" w:cs="Arial"/>
          <w:i/>
        </w:rPr>
        <w:t>(Dz. U. z 201</w:t>
      </w:r>
      <w:r>
        <w:rPr>
          <w:rFonts w:ascii="Verdana" w:hAnsi="Verdana" w:cs="Arial"/>
          <w:i/>
        </w:rPr>
        <w:t>7</w:t>
      </w:r>
      <w:r w:rsidRPr="00436256">
        <w:rPr>
          <w:rFonts w:ascii="Verdana" w:hAnsi="Verdana" w:cs="Arial"/>
          <w:i/>
        </w:rPr>
        <w:t xml:space="preserve"> r. poz. </w:t>
      </w:r>
      <w:r>
        <w:rPr>
          <w:rFonts w:ascii="Verdana" w:hAnsi="Verdana" w:cs="Arial"/>
          <w:i/>
        </w:rPr>
        <w:t>459</w:t>
      </w:r>
      <w:r w:rsidRPr="00436256">
        <w:rPr>
          <w:rFonts w:ascii="Verdana" w:hAnsi="Verdana" w:cs="Arial"/>
          <w:i/>
        </w:rPr>
        <w:t xml:space="preserve"> z </w:t>
      </w:r>
      <w:proofErr w:type="spellStart"/>
      <w:r w:rsidRPr="00436256">
        <w:rPr>
          <w:rFonts w:ascii="Verdana" w:hAnsi="Verdana" w:cs="Arial"/>
          <w:i/>
        </w:rPr>
        <w:t>późn</w:t>
      </w:r>
      <w:proofErr w:type="spellEnd"/>
      <w:r w:rsidRPr="00436256">
        <w:rPr>
          <w:rFonts w:ascii="Verdana" w:hAnsi="Verdana" w:cs="Arial"/>
          <w:i/>
        </w:rPr>
        <w:t>. zm.)</w:t>
      </w:r>
      <w:r w:rsidRPr="00436256">
        <w:rPr>
          <w:rFonts w:ascii="Verdana" w:hAnsi="Verdana" w:cs="Arial"/>
        </w:rPr>
        <w:t xml:space="preserve"> rozszerza się odpowiedzialność z tytułu rękojmi na okres gwarancji.</w:t>
      </w:r>
    </w:p>
    <w:p w:rsidR="007C56A5" w:rsidRPr="00436256" w:rsidRDefault="007C56A5" w:rsidP="007C56A5">
      <w:pPr>
        <w:pStyle w:val="NormalnyWeb"/>
        <w:numPr>
          <w:ilvl w:val="0"/>
          <w:numId w:val="48"/>
        </w:numPr>
        <w:tabs>
          <w:tab w:val="clear" w:pos="720"/>
          <w:tab w:val="num" w:pos="284"/>
        </w:tabs>
        <w:spacing w:before="0" w:beforeAutospacing="0" w:after="0" w:afterAutospacing="0" w:line="276" w:lineRule="auto"/>
        <w:ind w:left="284" w:hanging="284"/>
        <w:jc w:val="both"/>
        <w:rPr>
          <w:rFonts w:ascii="Verdana" w:hAnsi="Verdana"/>
          <w:iCs/>
        </w:rPr>
      </w:pPr>
      <w:r w:rsidRPr="00436256">
        <w:rPr>
          <w:rFonts w:ascii="Verdana" w:hAnsi="Verdana"/>
          <w:iCs/>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 przypadku bezskutecznego upływu terminu usunięcia stwierdzonych usterek, wad Zamawiający ma prawo usunąć je we własnym zakresie lub zlecić ich usunięcie innemu podmiotowi a kosztami obciążyć Wykonawcę bez utraty praw gwarancyjnych.</w:t>
      </w:r>
    </w:p>
    <w:p w:rsidR="007C56A5" w:rsidRPr="00436256" w:rsidRDefault="007C56A5" w:rsidP="007C56A5">
      <w:pPr>
        <w:pStyle w:val="Tekstpodstawowy"/>
        <w:numPr>
          <w:ilvl w:val="0"/>
          <w:numId w:val="48"/>
        </w:numPr>
        <w:tabs>
          <w:tab w:val="clear" w:pos="720"/>
        </w:tabs>
        <w:ind w:left="284" w:hanging="284"/>
        <w:jc w:val="both"/>
        <w:rPr>
          <w:rFonts w:ascii="Verdana" w:hAnsi="Verdana" w:cs="Arial"/>
        </w:rPr>
      </w:pPr>
      <w:r w:rsidRPr="00436256">
        <w:rPr>
          <w:rFonts w:ascii="Verdana" w:hAnsi="Verdana" w:cs="Arial"/>
        </w:rPr>
        <w:t>Wykonawca oświadcza, że jest jedynym zobowiązanym do wykonywania zobowiązań z tytułu gwarancji jakości i rękojmi, w tym również za prace wykonywane przez podwykonawców.</w:t>
      </w:r>
    </w:p>
    <w:p w:rsidR="007C56A5" w:rsidRPr="00436256" w:rsidRDefault="007C56A5" w:rsidP="007C56A5">
      <w:pPr>
        <w:pStyle w:val="Nagwek4"/>
        <w:ind w:left="3538"/>
        <w:jc w:val="left"/>
        <w:rPr>
          <w:rFonts w:ascii="Verdana" w:hAnsi="Verdana" w:cs="Arial"/>
          <w:sz w:val="20"/>
        </w:rPr>
      </w:pPr>
    </w:p>
    <w:p w:rsidR="007C56A5" w:rsidRPr="00436256" w:rsidRDefault="007C56A5" w:rsidP="007C56A5">
      <w:pPr>
        <w:rPr>
          <w:rFonts w:ascii="Verdana" w:hAnsi="Verdana"/>
          <w:lang w:eastAsia="ar-SA"/>
        </w:rPr>
      </w:pPr>
    </w:p>
    <w:p w:rsidR="007C56A5" w:rsidRPr="00436256" w:rsidRDefault="007C56A5" w:rsidP="007C56A5">
      <w:pPr>
        <w:pStyle w:val="Nagwek4"/>
        <w:ind w:left="3538"/>
        <w:jc w:val="left"/>
        <w:rPr>
          <w:rFonts w:ascii="Verdana" w:hAnsi="Verdana" w:cs="Arial"/>
          <w:b/>
          <w:sz w:val="20"/>
          <w:u w:val="none"/>
        </w:rPr>
      </w:pPr>
      <w:r w:rsidRPr="00436256">
        <w:rPr>
          <w:rFonts w:ascii="Verdana" w:hAnsi="Verdana" w:cs="Arial"/>
          <w:b/>
          <w:sz w:val="20"/>
          <w:u w:val="none"/>
        </w:rPr>
        <w:t>WARUNKI PŁATNOŚCI</w:t>
      </w:r>
    </w:p>
    <w:p w:rsidR="007C56A5" w:rsidRPr="00436256" w:rsidRDefault="007C56A5" w:rsidP="007C56A5">
      <w:pPr>
        <w:pStyle w:val="Tekstpodstawowy"/>
        <w:jc w:val="center"/>
        <w:rPr>
          <w:rFonts w:ascii="Verdana" w:hAnsi="Verdana" w:cs="Arial"/>
          <w:b/>
        </w:rPr>
      </w:pPr>
      <w:r w:rsidRPr="00436256">
        <w:rPr>
          <w:rFonts w:ascii="Verdana" w:hAnsi="Verdana" w:cs="Arial"/>
          <w:b/>
        </w:rPr>
        <w:t>§ 12</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lastRenderedPageBreak/>
        <w:t xml:space="preserve">Strony postanawiają, że rozliczenie za wykonanie przedmiotu umowy odbędzie się fakturą końcową po zakończeniu i odbiorze przedmiotu umowy. </w:t>
      </w:r>
    </w:p>
    <w:p w:rsidR="007C56A5" w:rsidRPr="00436256" w:rsidRDefault="007C56A5" w:rsidP="007C56A5">
      <w:pPr>
        <w:pStyle w:val="Tekstpodstawowy"/>
        <w:numPr>
          <w:ilvl w:val="0"/>
          <w:numId w:val="76"/>
        </w:numPr>
        <w:tabs>
          <w:tab w:val="clear" w:pos="720"/>
          <w:tab w:val="num" w:pos="426"/>
        </w:tabs>
        <w:suppressAutoHyphens/>
        <w:ind w:left="426" w:hanging="426"/>
        <w:jc w:val="both"/>
        <w:rPr>
          <w:rFonts w:ascii="Verdana" w:hAnsi="Verdana"/>
        </w:rPr>
      </w:pPr>
      <w:r w:rsidRPr="00436256">
        <w:rPr>
          <w:rFonts w:ascii="Verdana" w:hAnsi="Verdana"/>
        </w:rPr>
        <w:t xml:space="preserve">Fakturę końcową Wykonawca wystawi po podpisaniu protokołu odbioru końcowego robót. </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Wykonawca zobowiązany jest do wystawienia faktury VAT w terminie 3 dni od daty podpisania protokołu odbioru robót. </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 xml:space="preserve">Brak zachowania przez Wykonawcę warunku określonego w ust. 4 zwalnia Zamawiającego z zapłaty odsetek z tytułu nieterminowej zapłaty faktur w części dotyczącej zatrzymanych kwot. Ewentualne odsetki wynikające z nieterminowej płatności w stosunku do podwykonawców obciążają Wykonawcę </w:t>
      </w:r>
    </w:p>
    <w:p w:rsidR="007C56A5" w:rsidRPr="00436256" w:rsidRDefault="007C56A5" w:rsidP="007C56A5">
      <w:pPr>
        <w:pStyle w:val="Tekstpodstawowy"/>
        <w:numPr>
          <w:ilvl w:val="0"/>
          <w:numId w:val="76"/>
        </w:numPr>
        <w:tabs>
          <w:tab w:val="clear" w:pos="720"/>
          <w:tab w:val="num" w:pos="426"/>
        </w:tabs>
        <w:ind w:left="426" w:hanging="426"/>
        <w:jc w:val="both"/>
        <w:rPr>
          <w:rFonts w:ascii="Verdana" w:hAnsi="Verdana" w:cs="Arial"/>
        </w:rPr>
      </w:pPr>
      <w:r w:rsidRPr="00436256">
        <w:rPr>
          <w:rFonts w:ascii="Verdana" w:hAnsi="Verdana" w:cs="Arial"/>
        </w:rPr>
        <w:t>Wykonawca nie może przenieść wierzytelności lub praw służących mu na podstawie niniejszej umowy na osoby trzecie z wyłączeniem Podwykonawców.</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13</w:t>
      </w:r>
    </w:p>
    <w:p w:rsidR="007C56A5" w:rsidRPr="00436256" w:rsidRDefault="007C56A5" w:rsidP="007C56A5">
      <w:pPr>
        <w:pStyle w:val="Tekstpodstawowy"/>
        <w:jc w:val="both"/>
        <w:rPr>
          <w:rFonts w:ascii="Verdana" w:hAnsi="Verdana" w:cs="Arial"/>
        </w:rPr>
      </w:pPr>
      <w:r w:rsidRPr="00436256">
        <w:rPr>
          <w:rFonts w:ascii="Verdana" w:hAnsi="Verdana" w:cs="Arial"/>
        </w:rPr>
        <w:t xml:space="preserve">Płatność faktury w terminie </w:t>
      </w:r>
      <w:r w:rsidR="00F4102D">
        <w:rPr>
          <w:rFonts w:ascii="Verdana" w:hAnsi="Verdana" w:cs="Arial"/>
          <w:bCs/>
        </w:rPr>
        <w:t>14</w:t>
      </w:r>
      <w:r w:rsidRPr="00436256">
        <w:rPr>
          <w:rFonts w:ascii="Verdana" w:hAnsi="Verdana" w:cs="Arial"/>
          <w:b/>
          <w:bCs/>
        </w:rPr>
        <w:t xml:space="preserve"> </w:t>
      </w:r>
      <w:r w:rsidRPr="00436256">
        <w:rPr>
          <w:rFonts w:ascii="Verdana" w:hAnsi="Verdana" w:cs="Arial"/>
        </w:rPr>
        <w:t xml:space="preserve">dni od daty wpływu prawidłowo wystawionej faktury wraz z protokołem odbioru robót. </w:t>
      </w:r>
    </w:p>
    <w:p w:rsidR="007C56A5" w:rsidRPr="00436256" w:rsidRDefault="007C56A5" w:rsidP="007C56A5">
      <w:pPr>
        <w:pStyle w:val="Tekstpodstawowy"/>
        <w:rPr>
          <w:rFonts w:ascii="Verdana" w:hAnsi="Verdana" w:cs="Arial"/>
          <w:b/>
        </w:rPr>
      </w:pP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INNE POSTANOWIENIA UMOWY</w:t>
      </w:r>
    </w:p>
    <w:p w:rsidR="007C56A5" w:rsidRPr="00436256" w:rsidRDefault="007C56A5" w:rsidP="007C56A5">
      <w:pPr>
        <w:pStyle w:val="Tekstpodstawowy"/>
        <w:jc w:val="center"/>
        <w:rPr>
          <w:rFonts w:ascii="Verdana" w:hAnsi="Verdana" w:cs="Arial"/>
          <w:b/>
        </w:rPr>
      </w:pPr>
      <w:r w:rsidRPr="00436256">
        <w:rPr>
          <w:rFonts w:ascii="Verdana" w:hAnsi="Verdana" w:cs="Arial"/>
          <w:b/>
        </w:rPr>
        <w:t>§ 14</w:t>
      </w:r>
    </w:p>
    <w:p w:rsidR="007C56A5" w:rsidRPr="00436256" w:rsidRDefault="007C56A5" w:rsidP="007C56A5">
      <w:pPr>
        <w:pStyle w:val="Tekstpodstawowy"/>
        <w:numPr>
          <w:ilvl w:val="0"/>
          <w:numId w:val="49"/>
        </w:numPr>
        <w:tabs>
          <w:tab w:val="clear" w:pos="720"/>
        </w:tabs>
        <w:ind w:left="425" w:hanging="425"/>
        <w:jc w:val="both"/>
        <w:rPr>
          <w:rFonts w:ascii="Verdana" w:hAnsi="Verdana" w:cs="Arial"/>
        </w:rPr>
      </w:pPr>
      <w:r w:rsidRPr="00436256">
        <w:rPr>
          <w:rFonts w:ascii="Verdana" w:hAnsi="Verdana" w:cs="Arial"/>
        </w:rPr>
        <w:t>Zmiana postanowień zawartej umowy może nastąpić za zgodą obu stron wyrażoną na piśmie pod rygorem nieważności takiej zmiany.</w:t>
      </w:r>
    </w:p>
    <w:p w:rsidR="007C56A5" w:rsidRPr="00436256" w:rsidRDefault="007C56A5" w:rsidP="007C56A5">
      <w:pPr>
        <w:pStyle w:val="Tekstpodstawowy"/>
        <w:numPr>
          <w:ilvl w:val="0"/>
          <w:numId w:val="49"/>
        </w:numPr>
        <w:tabs>
          <w:tab w:val="clear" w:pos="720"/>
        </w:tabs>
        <w:ind w:left="425" w:hanging="425"/>
        <w:jc w:val="both"/>
        <w:rPr>
          <w:rFonts w:ascii="Verdana" w:hAnsi="Verdana" w:cs="Arial"/>
          <w:b/>
        </w:rPr>
      </w:pPr>
      <w:r w:rsidRPr="00436256">
        <w:rPr>
          <w:rFonts w:ascii="Verdana" w:hAnsi="Verdana" w:cs="Arial"/>
        </w:rPr>
        <w:t xml:space="preserve">Zamawiający na podstawie art. 144 </w:t>
      </w:r>
      <w:proofErr w:type="spellStart"/>
      <w:r w:rsidRPr="00436256">
        <w:rPr>
          <w:rFonts w:ascii="Verdana" w:hAnsi="Verdana" w:cs="Arial"/>
        </w:rPr>
        <w:t>Pzp</w:t>
      </w:r>
      <w:proofErr w:type="spellEnd"/>
      <w:r w:rsidRPr="00436256">
        <w:rPr>
          <w:rFonts w:ascii="Verdana" w:hAnsi="Verdana" w:cs="Arial"/>
        </w:rPr>
        <w:t xml:space="preserve"> określił w pkt. I.16 SIWZ zakres okoliczności mogących powodować konieczność zmian umowy. </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15</w:t>
      </w:r>
    </w:p>
    <w:p w:rsidR="007C56A5" w:rsidRPr="00436256" w:rsidRDefault="007C56A5" w:rsidP="007C56A5">
      <w:pPr>
        <w:pStyle w:val="Tekstpodstawowy"/>
        <w:numPr>
          <w:ilvl w:val="0"/>
          <w:numId w:val="50"/>
        </w:numPr>
        <w:tabs>
          <w:tab w:val="clear" w:pos="360"/>
          <w:tab w:val="num" w:pos="284"/>
        </w:tabs>
        <w:ind w:left="284" w:hanging="284"/>
        <w:jc w:val="both"/>
        <w:rPr>
          <w:rFonts w:ascii="Verdana" w:hAnsi="Verdana" w:cs="Arial"/>
        </w:rPr>
      </w:pPr>
      <w:r w:rsidRPr="00436256">
        <w:rPr>
          <w:rFonts w:ascii="Verdana" w:hAnsi="Verdana" w:cs="Arial"/>
        </w:rPr>
        <w:t>Oprócz przypadków wymienionych w treści tytułu XV kodeksu cywilnego, Zamawiającemu przysługuje prawo odstąpienia od umowy w następujących sytuacjach:</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zostanie wydany nakaz zajęcia majątku Wykonawcy,</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 xml:space="preserve">Wykonawca nie rozpoczął robót bez uzasadnionych przyczyn w ciągu </w:t>
      </w:r>
      <w:r w:rsidRPr="00436256">
        <w:rPr>
          <w:rFonts w:ascii="Verdana" w:hAnsi="Verdana" w:cs="Arial"/>
          <w:b/>
        </w:rPr>
        <w:t>7</w:t>
      </w:r>
      <w:r w:rsidRPr="00436256">
        <w:rPr>
          <w:rFonts w:ascii="Verdana" w:hAnsi="Verdana" w:cs="Arial"/>
        </w:rPr>
        <w:t xml:space="preserve"> dni od terminu rozpoczęcia ustalonego w § 2 ust. 1 oraz nie podejmuje ich pomimo wezwania Zamawiającego złożonego na piśmie,</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 xml:space="preserve">Wykonawca przerwał realizację robót bez uzasadnionych przyczyn i przerwa ta trwa dłużej niż </w:t>
      </w:r>
      <w:r w:rsidRPr="00436256">
        <w:rPr>
          <w:rFonts w:ascii="Verdana" w:hAnsi="Verdana" w:cs="Arial"/>
          <w:b/>
        </w:rPr>
        <w:t>7</w:t>
      </w:r>
      <w:r w:rsidRPr="00436256">
        <w:rPr>
          <w:rFonts w:ascii="Verdana" w:hAnsi="Verdana" w:cs="Arial"/>
        </w:rPr>
        <w:t xml:space="preserve"> dni.</w:t>
      </w:r>
    </w:p>
    <w:p w:rsidR="007C56A5" w:rsidRPr="00436256" w:rsidRDefault="007C56A5" w:rsidP="007C56A5">
      <w:pPr>
        <w:pStyle w:val="Tekstpodstawowy"/>
        <w:numPr>
          <w:ilvl w:val="0"/>
          <w:numId w:val="60"/>
        </w:numPr>
        <w:tabs>
          <w:tab w:val="clear" w:pos="357"/>
          <w:tab w:val="num" w:pos="851"/>
        </w:tabs>
        <w:ind w:left="851" w:hanging="425"/>
        <w:jc w:val="both"/>
        <w:rPr>
          <w:rFonts w:ascii="Verdana" w:hAnsi="Verdana" w:cs="Arial"/>
        </w:rPr>
      </w:pPr>
      <w:r w:rsidRPr="00436256">
        <w:rPr>
          <w:rFonts w:ascii="Verdana" w:hAnsi="Verdana" w:cs="Arial"/>
        </w:rPr>
        <w:t>zajdzie konieczność dokonania więcej niż dwóch bezpośrednich zapłat podwykonawcy lub konieczność dokonania bezpośrednich zapłat przekroczy kwotę 5% wartości Zamówienia</w:t>
      </w:r>
    </w:p>
    <w:p w:rsidR="007C56A5" w:rsidRPr="00436256" w:rsidRDefault="007C56A5" w:rsidP="007C56A5">
      <w:pPr>
        <w:pStyle w:val="Tekstpodstawowy"/>
        <w:numPr>
          <w:ilvl w:val="0"/>
          <w:numId w:val="61"/>
        </w:numPr>
        <w:jc w:val="both"/>
        <w:rPr>
          <w:rFonts w:ascii="Verdana" w:hAnsi="Verdana" w:cs="Arial"/>
        </w:rPr>
      </w:pPr>
      <w:r w:rsidRPr="00436256">
        <w:rPr>
          <w:rFonts w:ascii="Verdana" w:hAnsi="Verdana" w:cs="Arial"/>
        </w:rPr>
        <w:t>Oprócz przypadków wymienionych w treści tytułu XV kodeksu cywilnego, Wykonawcy przysługuje prawo do odstąpienia od umowy w szczególności, jeżeli:</w:t>
      </w:r>
    </w:p>
    <w:p w:rsidR="007C56A5" w:rsidRPr="00436256" w:rsidRDefault="007C56A5" w:rsidP="007C56A5">
      <w:pPr>
        <w:pStyle w:val="Tekstpodstawowy"/>
        <w:numPr>
          <w:ilvl w:val="0"/>
          <w:numId w:val="62"/>
        </w:numPr>
        <w:tabs>
          <w:tab w:val="clear" w:pos="357"/>
          <w:tab w:val="num" w:pos="851"/>
        </w:tabs>
        <w:ind w:left="851" w:hanging="425"/>
        <w:jc w:val="both"/>
        <w:rPr>
          <w:rFonts w:ascii="Verdana" w:hAnsi="Verdana" w:cs="Arial"/>
        </w:rPr>
      </w:pPr>
      <w:r w:rsidRPr="00436256">
        <w:rPr>
          <w:rFonts w:ascii="Verdana" w:hAnsi="Verdana" w:cs="Arial"/>
        </w:rPr>
        <w:t>Zamawiający odmawia bez uzasadnionej przyczyny odbioru robót lub podpisania protokołu odbioru,</w:t>
      </w:r>
    </w:p>
    <w:p w:rsidR="007C56A5" w:rsidRPr="00436256" w:rsidRDefault="007C56A5" w:rsidP="007C56A5">
      <w:pPr>
        <w:pStyle w:val="Tekstpodstawowy"/>
        <w:numPr>
          <w:ilvl w:val="0"/>
          <w:numId w:val="62"/>
        </w:numPr>
        <w:tabs>
          <w:tab w:val="clear" w:pos="357"/>
          <w:tab w:val="num" w:pos="851"/>
        </w:tabs>
        <w:ind w:left="851" w:hanging="425"/>
        <w:jc w:val="both"/>
        <w:rPr>
          <w:rFonts w:ascii="Verdana" w:hAnsi="Verdana" w:cs="Arial"/>
        </w:rPr>
      </w:pPr>
      <w:r w:rsidRPr="00436256">
        <w:rPr>
          <w:rFonts w:ascii="Verdana" w:hAnsi="Verdana" w:cs="Arial"/>
        </w:rPr>
        <w:lastRenderedPageBreak/>
        <w:t>Zamawiający zawiadomi Wykonawcę, iż wobec zaistnienia uprzednio nieprzewidzianych okoliczności nie będzie mógł spełnić swoich zobowiązań umownych wobec Wykonawcy.</w:t>
      </w:r>
    </w:p>
    <w:p w:rsidR="007C56A5" w:rsidRPr="00436256" w:rsidRDefault="007C56A5" w:rsidP="007C56A5">
      <w:pPr>
        <w:pStyle w:val="Tekstpodstawowy"/>
        <w:numPr>
          <w:ilvl w:val="0"/>
          <w:numId w:val="63"/>
        </w:numPr>
        <w:jc w:val="both"/>
        <w:rPr>
          <w:rFonts w:ascii="Verdana" w:hAnsi="Verdana" w:cs="Arial"/>
        </w:rPr>
      </w:pPr>
      <w:r w:rsidRPr="00436256">
        <w:rPr>
          <w:rFonts w:ascii="Verdana" w:hAnsi="Verdana" w:cs="Arial"/>
        </w:rPr>
        <w:t>Wykonawca może odstąpić od umowy w terminie 30 dni od powzięcia wiadomości o okolicznościach stanowiących podstawę odstąpienia.</w:t>
      </w:r>
    </w:p>
    <w:p w:rsidR="007C56A5" w:rsidRPr="00436256" w:rsidRDefault="007C56A5" w:rsidP="007C56A5">
      <w:pPr>
        <w:pStyle w:val="Tekstpodstawowy"/>
        <w:numPr>
          <w:ilvl w:val="0"/>
          <w:numId w:val="63"/>
        </w:numPr>
        <w:jc w:val="both"/>
        <w:rPr>
          <w:rFonts w:ascii="Verdana" w:hAnsi="Verdana" w:cs="Arial"/>
        </w:rPr>
      </w:pPr>
      <w:r w:rsidRPr="00436256">
        <w:rPr>
          <w:rFonts w:ascii="Verdana" w:hAnsi="Verdana" w:cs="Arial"/>
        </w:rPr>
        <w:t>Odstąpienie od umowy powinno nastąpić w formie pisemnej pod rygorem nieważności i powinno zawierać uzasadnienie.</w:t>
      </w:r>
    </w:p>
    <w:p w:rsidR="007C56A5" w:rsidRPr="00436256" w:rsidRDefault="007C56A5" w:rsidP="007C56A5">
      <w:pPr>
        <w:pStyle w:val="Tekstpodstawowy"/>
        <w:numPr>
          <w:ilvl w:val="0"/>
          <w:numId w:val="63"/>
        </w:numPr>
        <w:jc w:val="both"/>
        <w:rPr>
          <w:rFonts w:ascii="Verdana" w:hAnsi="Verdana" w:cs="Arial"/>
        </w:rPr>
      </w:pPr>
      <w:r w:rsidRPr="00436256">
        <w:rPr>
          <w:rFonts w:ascii="Verdana" w:hAnsi="Verdana" w:cs="Arial"/>
        </w:rPr>
        <w:t>W przypadku odstąpienia od umowy Wykonawcę oraz Zamawiającego obciążają następujące obowiązki szczegółowe:</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 terminie siedmiu dni od daty odstąpienia od umowy Wykonawca przy udziale Zamawiającego sporządzi szczegółowy protokół inwentaryzacji robót w toku wg stanu na dzień odstąpienia,</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protokół sporządzony zgodnie z pkt. 2) stanowić będzie podstawę do wzajemnych rozliczeń,</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w ciągu 7 dni zabezpieczy przerwane roboty w zakresie obustronnie uzgodnionym na koszt tej strony, która odpowiada za przyczyny odstąpienia od umowy,</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w ciągu 7 dni zgłosi do dokonania przez Zamawiającego odbioru robót przerwanych oraz robót zabezpieczających, jeżeli odstąpienie od umowy nastąpiło z przyczyn, za które Wykonawca nie odpowiada,</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niezwłocznie, a najpóźniej w terminie 7 dni, usunie z terenu budowy urządzenie zaplecza przez niego dostarczone lub wzniesione oraz wszelkie należące do niego materiały i urządzenia,</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Wykonawca w ciągu 10 dni od daty odstąpienia przekaże Zamawiającemu uporządkowany teren budowy,</w:t>
      </w:r>
    </w:p>
    <w:p w:rsidR="007C56A5" w:rsidRPr="00436256" w:rsidRDefault="007C56A5" w:rsidP="007C56A5">
      <w:pPr>
        <w:pStyle w:val="Tekstpodstawowy"/>
        <w:numPr>
          <w:ilvl w:val="0"/>
          <w:numId w:val="64"/>
        </w:numPr>
        <w:tabs>
          <w:tab w:val="clear" w:pos="360"/>
          <w:tab w:val="num" w:pos="851"/>
        </w:tabs>
        <w:ind w:left="851" w:hanging="425"/>
        <w:jc w:val="both"/>
        <w:rPr>
          <w:rFonts w:ascii="Verdana" w:hAnsi="Verdana" w:cs="Arial"/>
        </w:rPr>
      </w:pPr>
      <w:r w:rsidRPr="00436256">
        <w:rPr>
          <w:rFonts w:ascii="Verdana" w:hAnsi="Verdana" w:cs="Arial"/>
        </w:rPr>
        <w:t>w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odstąpienia i za roboty zabezpieczające.</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rPr>
      </w:pPr>
      <w:r w:rsidRPr="00436256">
        <w:rPr>
          <w:rFonts w:ascii="Verdana" w:hAnsi="Verdana" w:cs="Arial"/>
          <w:b/>
        </w:rPr>
        <w:t>§ 16</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W razie powstania sporu na tle wykonania niniejszej umowy o wykonanie robót w sprawie zamówienia publicznego Wykonawca jest Zobowiązany przede wszystkim do wyczerpania drogi postępowania reklamacyjnego.</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Reklamację wykonuje się poprzez skierowanie konkretnego roszczenia do Zamawiającego.</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 xml:space="preserve">Zamawiający ma obowiązek do pisemnego ustosunkowania się do zgłoszonego przez Wykonawcę  roszczenia w terminie 21 dni od daty zgłoszenia roszczenia. </w:t>
      </w:r>
    </w:p>
    <w:p w:rsidR="007C56A5" w:rsidRPr="00436256" w:rsidRDefault="007C56A5" w:rsidP="007C56A5">
      <w:pPr>
        <w:pStyle w:val="Tekstpodstawowy"/>
        <w:numPr>
          <w:ilvl w:val="0"/>
          <w:numId w:val="51"/>
        </w:numPr>
        <w:tabs>
          <w:tab w:val="clear" w:pos="720"/>
        </w:tabs>
        <w:ind w:left="425" w:hanging="425"/>
        <w:jc w:val="both"/>
        <w:rPr>
          <w:rFonts w:ascii="Verdana" w:hAnsi="Verdana" w:cs="Arial"/>
        </w:rPr>
      </w:pPr>
      <w:r w:rsidRPr="00436256">
        <w:rPr>
          <w:rFonts w:ascii="Verdana" w:hAnsi="Verdana" w:cs="Arial"/>
        </w:rPr>
        <w:t>Właściwym do rozpoznania sporów wynikłych na tle realizacji niniejszej umowy jest Sąd właściwy dla siedziby Zamawiającego.</w:t>
      </w:r>
    </w:p>
    <w:p w:rsidR="007C56A5" w:rsidRPr="00436256" w:rsidRDefault="007C56A5" w:rsidP="007C56A5">
      <w:pPr>
        <w:pStyle w:val="Tekstpodstawowy"/>
        <w:jc w:val="center"/>
        <w:rPr>
          <w:rFonts w:ascii="Verdana" w:hAnsi="Verdana" w:cs="Arial"/>
          <w:b/>
        </w:rPr>
      </w:pPr>
    </w:p>
    <w:p w:rsidR="007C56A5" w:rsidRPr="00436256" w:rsidRDefault="007C56A5" w:rsidP="007C56A5">
      <w:pPr>
        <w:pStyle w:val="Tekstpodstawowy"/>
        <w:jc w:val="center"/>
        <w:rPr>
          <w:rFonts w:ascii="Verdana" w:hAnsi="Verdana" w:cs="Arial"/>
          <w:b/>
        </w:rPr>
      </w:pPr>
      <w:r w:rsidRPr="00436256">
        <w:rPr>
          <w:rFonts w:ascii="Verdana" w:hAnsi="Verdana" w:cs="Arial"/>
          <w:b/>
        </w:rPr>
        <w:t>§ 17</w:t>
      </w:r>
    </w:p>
    <w:p w:rsidR="007C56A5" w:rsidRPr="00436256" w:rsidRDefault="007C56A5" w:rsidP="007C56A5">
      <w:pPr>
        <w:pStyle w:val="Tekstpodstawowy"/>
        <w:numPr>
          <w:ilvl w:val="1"/>
          <w:numId w:val="65"/>
        </w:numPr>
        <w:tabs>
          <w:tab w:val="clear" w:pos="1440"/>
          <w:tab w:val="num" w:pos="426"/>
        </w:tabs>
        <w:ind w:left="426" w:hanging="426"/>
        <w:jc w:val="both"/>
        <w:rPr>
          <w:rFonts w:ascii="Verdana" w:hAnsi="Verdana" w:cs="Arial"/>
        </w:rPr>
      </w:pPr>
      <w:r w:rsidRPr="00436256">
        <w:rPr>
          <w:rFonts w:ascii="Verdana" w:hAnsi="Verdana" w:cs="Arial"/>
        </w:rPr>
        <w:t xml:space="preserve">W sprawach nieuregulowanych niniejszą umową stosuje się przepisy kodeksu cywilnego. </w:t>
      </w:r>
    </w:p>
    <w:p w:rsidR="007C56A5" w:rsidRPr="00436256" w:rsidRDefault="007C56A5" w:rsidP="007C56A5">
      <w:pPr>
        <w:pStyle w:val="Tekstpodstawowy"/>
        <w:numPr>
          <w:ilvl w:val="1"/>
          <w:numId w:val="65"/>
        </w:numPr>
        <w:tabs>
          <w:tab w:val="clear" w:pos="1440"/>
          <w:tab w:val="num" w:pos="426"/>
        </w:tabs>
        <w:ind w:left="426" w:hanging="426"/>
        <w:jc w:val="both"/>
        <w:rPr>
          <w:rFonts w:ascii="Verdana" w:hAnsi="Verdana" w:cs="Arial"/>
        </w:rPr>
      </w:pPr>
      <w:r w:rsidRPr="00436256">
        <w:rPr>
          <w:rFonts w:ascii="Verdana" w:hAnsi="Verdana" w:cs="Arial"/>
        </w:rPr>
        <w:t>W razie odmowy przez Zamawiającego uznania roszczenia Wykonawcy, względnie nie udzielenia odpowiedzi na roszczenie w terminie, o którym mowa w § 16 ust. 3, Wykonawca uprawniony jest do wystąpienia na drogę sądową.</w:t>
      </w:r>
    </w:p>
    <w:p w:rsidR="007C56A5" w:rsidRPr="00436256" w:rsidRDefault="007C56A5" w:rsidP="007C56A5">
      <w:pPr>
        <w:pStyle w:val="Tekstpodstawowy"/>
        <w:jc w:val="center"/>
        <w:outlineLvl w:val="0"/>
        <w:rPr>
          <w:rFonts w:ascii="Verdana" w:hAnsi="Verdana" w:cs="Arial"/>
          <w:b/>
        </w:rPr>
      </w:pPr>
    </w:p>
    <w:p w:rsidR="007C56A5" w:rsidRPr="00436256" w:rsidRDefault="007C56A5" w:rsidP="007C56A5">
      <w:pPr>
        <w:pStyle w:val="Tekstpodstawowy"/>
        <w:jc w:val="center"/>
        <w:outlineLvl w:val="0"/>
        <w:rPr>
          <w:rFonts w:ascii="Verdana" w:hAnsi="Verdana" w:cs="Arial"/>
          <w:b/>
        </w:rPr>
      </w:pPr>
      <w:r w:rsidRPr="00436256">
        <w:rPr>
          <w:rFonts w:ascii="Verdana" w:hAnsi="Verdana" w:cs="Arial"/>
          <w:b/>
        </w:rPr>
        <w:t>§ 18</w:t>
      </w:r>
    </w:p>
    <w:p w:rsidR="007C56A5" w:rsidRPr="00436256" w:rsidRDefault="007C56A5" w:rsidP="007C56A5">
      <w:pPr>
        <w:pStyle w:val="Tekstpodstawowy"/>
        <w:jc w:val="both"/>
        <w:rPr>
          <w:rFonts w:ascii="Verdana" w:hAnsi="Verdana" w:cs="Arial"/>
        </w:rPr>
      </w:pPr>
      <w:r w:rsidRPr="00436256">
        <w:rPr>
          <w:rFonts w:ascii="Verdana" w:hAnsi="Verdana" w:cs="Arial"/>
        </w:rPr>
        <w:t>Umowę niniejszą sporządza się w dwóch jednobrzmiących egzemplarzach, po jednym dla każdej ze stron.</w:t>
      </w:r>
    </w:p>
    <w:p w:rsidR="007C56A5" w:rsidRPr="00436256" w:rsidRDefault="007C56A5" w:rsidP="007C56A5">
      <w:pPr>
        <w:pStyle w:val="Tekstpodstawowy"/>
        <w:jc w:val="both"/>
        <w:rPr>
          <w:rFonts w:ascii="Verdana" w:hAnsi="Verdana" w:cs="Arial"/>
          <w:u w:val="single"/>
        </w:rPr>
      </w:pPr>
    </w:p>
    <w:p w:rsidR="007C56A5" w:rsidRPr="00436256" w:rsidRDefault="007C56A5" w:rsidP="007C56A5">
      <w:pPr>
        <w:pStyle w:val="Tekstpodstawowy"/>
        <w:jc w:val="both"/>
        <w:rPr>
          <w:rFonts w:ascii="Verdana" w:hAnsi="Verdana" w:cs="Arial"/>
          <w:u w:val="single"/>
        </w:rPr>
      </w:pPr>
    </w:p>
    <w:p w:rsidR="007C56A5" w:rsidRPr="00436256" w:rsidRDefault="007C56A5" w:rsidP="007C56A5">
      <w:pPr>
        <w:pStyle w:val="Tekstpodstawowy"/>
        <w:tabs>
          <w:tab w:val="right" w:pos="8789"/>
        </w:tabs>
        <w:jc w:val="both"/>
        <w:outlineLvl w:val="0"/>
        <w:rPr>
          <w:rFonts w:ascii="Verdana" w:hAnsi="Verdana" w:cs="Arial"/>
          <w:b/>
        </w:rPr>
      </w:pPr>
    </w:p>
    <w:p w:rsidR="007C56A5" w:rsidRPr="00436256" w:rsidRDefault="007C56A5" w:rsidP="007C56A5">
      <w:pPr>
        <w:pStyle w:val="Tekstpodstawowy"/>
        <w:tabs>
          <w:tab w:val="right" w:pos="567"/>
        </w:tabs>
        <w:jc w:val="both"/>
        <w:outlineLvl w:val="0"/>
        <w:rPr>
          <w:rFonts w:ascii="Verdana" w:hAnsi="Verdana" w:cs="Arial"/>
        </w:rPr>
      </w:pPr>
      <w:r w:rsidRPr="00436256">
        <w:rPr>
          <w:rFonts w:ascii="Verdana" w:hAnsi="Verdana" w:cs="Arial"/>
          <w:b/>
        </w:rPr>
        <w:lastRenderedPageBreak/>
        <w:tab/>
        <w:t>ZAMAWIAJĄCY:</w:t>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t xml:space="preserve">WYKONAWCA: </w:t>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p>
    <w:p w:rsidR="007C56A5" w:rsidRPr="00436256" w:rsidRDefault="007C56A5" w:rsidP="007C56A5">
      <w:pPr>
        <w:jc w:val="both"/>
        <w:rPr>
          <w:rFonts w:ascii="Verdana" w:hAnsi="Verdana"/>
          <w:b/>
          <w:bCs/>
        </w:rPr>
      </w:pPr>
    </w:p>
    <w:p w:rsidR="007C56A5" w:rsidRDefault="007C56A5" w:rsidP="007C56A5"/>
    <w:p w:rsidR="008E2BEB" w:rsidRPr="00436256" w:rsidRDefault="008E2BEB" w:rsidP="008E2BEB">
      <w:pPr>
        <w:pStyle w:val="Tekstpodstawowy"/>
        <w:tabs>
          <w:tab w:val="right" w:pos="567"/>
        </w:tabs>
        <w:jc w:val="both"/>
        <w:outlineLvl w:val="0"/>
        <w:rPr>
          <w:rFonts w:ascii="Verdana" w:hAnsi="Verdana" w:cs="Arial"/>
        </w:rPr>
      </w:pP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r w:rsidRPr="00436256">
        <w:rPr>
          <w:rFonts w:ascii="Verdana" w:hAnsi="Verdana" w:cs="Arial"/>
          <w:b/>
        </w:rPr>
        <w:tab/>
      </w:r>
    </w:p>
    <w:p w:rsidR="008E2BEB" w:rsidRPr="00436256" w:rsidRDefault="008E2BEB" w:rsidP="008E2BEB">
      <w:pPr>
        <w:jc w:val="both"/>
        <w:rPr>
          <w:rFonts w:ascii="Verdana" w:hAnsi="Verdana"/>
          <w:b/>
          <w:bCs/>
        </w:rPr>
      </w:pPr>
    </w:p>
    <w:sectPr w:rsidR="008E2BEB" w:rsidRPr="00436256" w:rsidSect="001C7109">
      <w:footerReference w:type="default" r:id="rId15"/>
      <w:pgSz w:w="11906" w:h="16838"/>
      <w:pgMar w:top="1134" w:right="1418" w:bottom="1134"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FE4" w:rsidRDefault="00914FE4">
      <w:r>
        <w:separator/>
      </w:r>
    </w:p>
  </w:endnote>
  <w:endnote w:type="continuationSeparator" w:id="0">
    <w:p w:rsidR="00914FE4" w:rsidRDefault="00914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NewPS-BoldMT">
    <w:panose1 w:val="00000000000000000000"/>
    <w:charset w:val="EE"/>
    <w:family w:val="auto"/>
    <w:notTrueType/>
    <w:pitch w:val="default"/>
    <w:sig w:usb0="00000005" w:usb1="00000000" w:usb2="00000000" w:usb3="00000000" w:csb0="00000002"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New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5266"/>
      <w:docPartObj>
        <w:docPartGallery w:val="Page Numbers (Bottom of Page)"/>
        <w:docPartUnique/>
      </w:docPartObj>
    </w:sdtPr>
    <w:sdtContent>
      <w:p w:rsidR="001F4C90" w:rsidRDefault="00922A12">
        <w:pPr>
          <w:pStyle w:val="Stopka"/>
          <w:jc w:val="right"/>
        </w:pPr>
        <w:fldSimple w:instr=" PAGE   \* MERGEFORMAT ">
          <w:r w:rsidR="00BE4DEB">
            <w:rPr>
              <w:noProof/>
            </w:rPr>
            <w:t>25</w:t>
          </w:r>
        </w:fldSimple>
      </w:p>
    </w:sdtContent>
  </w:sdt>
  <w:p w:rsidR="001F4C90" w:rsidRDefault="001F4C90"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FE4" w:rsidRDefault="00914FE4">
      <w:r>
        <w:separator/>
      </w:r>
    </w:p>
  </w:footnote>
  <w:footnote w:type="continuationSeparator" w:id="0">
    <w:p w:rsidR="00914FE4" w:rsidRDefault="00914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161070E"/>
    <w:multiLevelType w:val="hybridMultilevel"/>
    <w:tmpl w:val="43AA61C6"/>
    <w:lvl w:ilvl="0" w:tplc="407AD7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66775C"/>
    <w:multiLevelType w:val="hybridMultilevel"/>
    <w:tmpl w:val="7B748A10"/>
    <w:lvl w:ilvl="0" w:tplc="2ABCC8FA">
      <w:start w:val="1"/>
      <w:numFmt w:val="decimal"/>
      <w:lvlText w:val="%1)"/>
      <w:lvlJc w:val="left"/>
      <w:pPr>
        <w:ind w:left="1146" w:hanging="360"/>
      </w:pPr>
      <w:rPr>
        <w:rFonts w:ascii="Arial" w:hAnsi="Arial" w:cs="Arial" w:hint="default"/>
        <w:i w:val="0"/>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61550D5"/>
    <w:multiLevelType w:val="hybridMultilevel"/>
    <w:tmpl w:val="EA02F26A"/>
    <w:lvl w:ilvl="0" w:tplc="5986EC36">
      <w:start w:val="1"/>
      <w:numFmt w:val="lowerLetter"/>
      <w:lvlText w:val="%1)"/>
      <w:lvlJc w:val="left"/>
      <w:pPr>
        <w:tabs>
          <w:tab w:val="num" w:pos="1615"/>
        </w:tabs>
        <w:ind w:left="1615" w:hanging="623"/>
      </w:pPr>
      <w:rPr>
        <w:rFonts w:ascii="Times New Roman" w:eastAsia="Times New Roman" w:hAnsi="Times New Roman" w:cs="Times New Roman"/>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4">
    <w:nsid w:val="16A31407"/>
    <w:multiLevelType w:val="hybridMultilevel"/>
    <w:tmpl w:val="189EAB9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7">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1DE4768E"/>
    <w:multiLevelType w:val="hybridMultilevel"/>
    <w:tmpl w:val="14DA70C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EF4382A"/>
    <w:multiLevelType w:val="hybridMultilevel"/>
    <w:tmpl w:val="B7DE5B8E"/>
    <w:lvl w:ilvl="0" w:tplc="B93A9DCC">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43">
    <w:nsid w:val="20DD71EC"/>
    <w:multiLevelType w:val="multilevel"/>
    <w:tmpl w:val="802A65CA"/>
    <w:lvl w:ilvl="0">
      <w:start w:val="9"/>
      <w:numFmt w:val="upperRoman"/>
      <w:lvlText w:val="%1."/>
      <w:lvlJc w:val="left"/>
      <w:pPr>
        <w:tabs>
          <w:tab w:val="num" w:pos="3556"/>
        </w:tabs>
        <w:ind w:left="3556"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3B341BC"/>
    <w:multiLevelType w:val="multilevel"/>
    <w:tmpl w:val="8018960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DF4065"/>
    <w:multiLevelType w:val="hybridMultilevel"/>
    <w:tmpl w:val="632ACE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D0008B"/>
    <w:multiLevelType w:val="hybridMultilevel"/>
    <w:tmpl w:val="0F00F706"/>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3FF040E"/>
    <w:multiLevelType w:val="hybridMultilevel"/>
    <w:tmpl w:val="6AC205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52E5327"/>
    <w:multiLevelType w:val="hybridMultilevel"/>
    <w:tmpl w:val="D780050C"/>
    <w:lvl w:ilvl="0" w:tplc="DF7E7086">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3C025D18"/>
    <w:multiLevelType w:val="hybridMultilevel"/>
    <w:tmpl w:val="3E3E647C"/>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64">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6">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43677F52"/>
    <w:multiLevelType w:val="hybridMultilevel"/>
    <w:tmpl w:val="92647EE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71">
    <w:nsid w:val="4999449F"/>
    <w:multiLevelType w:val="hybridMultilevel"/>
    <w:tmpl w:val="6FF6B8E2"/>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72">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6">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3826903"/>
    <w:multiLevelType w:val="hybridMultilevel"/>
    <w:tmpl w:val="74A68118"/>
    <w:lvl w:ilvl="0" w:tplc="CB726692">
      <w:start w:val="5"/>
      <w:numFmt w:val="bullet"/>
      <w:lvlText w:val="-"/>
      <w:lvlJc w:val="left"/>
      <w:pPr>
        <w:tabs>
          <w:tab w:val="num" w:pos="1965"/>
        </w:tabs>
        <w:ind w:left="1965" w:hanging="360"/>
      </w:pPr>
      <w:rPr>
        <w:rFonts w:ascii="Times New Roman" w:eastAsia="Times New Roman" w:hAnsi="Times New Roman" w:cs="Times New Roman" w:hint="default"/>
      </w:rPr>
    </w:lvl>
    <w:lvl w:ilvl="1" w:tplc="04150003" w:tentative="1">
      <w:start w:val="1"/>
      <w:numFmt w:val="bullet"/>
      <w:lvlText w:val="o"/>
      <w:lvlJc w:val="left"/>
      <w:pPr>
        <w:tabs>
          <w:tab w:val="num" w:pos="2685"/>
        </w:tabs>
        <w:ind w:left="2685" w:hanging="360"/>
      </w:pPr>
      <w:rPr>
        <w:rFonts w:ascii="Courier New" w:hAnsi="Courier New" w:hint="default"/>
      </w:rPr>
    </w:lvl>
    <w:lvl w:ilvl="2" w:tplc="04150005" w:tentative="1">
      <w:start w:val="1"/>
      <w:numFmt w:val="bullet"/>
      <w:lvlText w:val=""/>
      <w:lvlJc w:val="left"/>
      <w:pPr>
        <w:tabs>
          <w:tab w:val="num" w:pos="3405"/>
        </w:tabs>
        <w:ind w:left="3405" w:hanging="360"/>
      </w:pPr>
      <w:rPr>
        <w:rFonts w:ascii="Wingdings" w:hAnsi="Wingdings" w:hint="default"/>
      </w:rPr>
    </w:lvl>
    <w:lvl w:ilvl="3" w:tplc="04150001" w:tentative="1">
      <w:start w:val="1"/>
      <w:numFmt w:val="bullet"/>
      <w:lvlText w:val=""/>
      <w:lvlJc w:val="left"/>
      <w:pPr>
        <w:tabs>
          <w:tab w:val="num" w:pos="4125"/>
        </w:tabs>
        <w:ind w:left="4125" w:hanging="360"/>
      </w:pPr>
      <w:rPr>
        <w:rFonts w:ascii="Symbol" w:hAnsi="Symbol" w:hint="default"/>
      </w:rPr>
    </w:lvl>
    <w:lvl w:ilvl="4" w:tplc="04150003" w:tentative="1">
      <w:start w:val="1"/>
      <w:numFmt w:val="bullet"/>
      <w:lvlText w:val="o"/>
      <w:lvlJc w:val="left"/>
      <w:pPr>
        <w:tabs>
          <w:tab w:val="num" w:pos="4845"/>
        </w:tabs>
        <w:ind w:left="4845" w:hanging="360"/>
      </w:pPr>
      <w:rPr>
        <w:rFonts w:ascii="Courier New" w:hAnsi="Courier New" w:hint="default"/>
      </w:rPr>
    </w:lvl>
    <w:lvl w:ilvl="5" w:tplc="04150005" w:tentative="1">
      <w:start w:val="1"/>
      <w:numFmt w:val="bullet"/>
      <w:lvlText w:val=""/>
      <w:lvlJc w:val="left"/>
      <w:pPr>
        <w:tabs>
          <w:tab w:val="num" w:pos="5565"/>
        </w:tabs>
        <w:ind w:left="5565" w:hanging="360"/>
      </w:pPr>
      <w:rPr>
        <w:rFonts w:ascii="Wingdings" w:hAnsi="Wingdings" w:hint="default"/>
      </w:rPr>
    </w:lvl>
    <w:lvl w:ilvl="6" w:tplc="04150001" w:tentative="1">
      <w:start w:val="1"/>
      <w:numFmt w:val="bullet"/>
      <w:lvlText w:val=""/>
      <w:lvlJc w:val="left"/>
      <w:pPr>
        <w:tabs>
          <w:tab w:val="num" w:pos="6285"/>
        </w:tabs>
        <w:ind w:left="6285" w:hanging="360"/>
      </w:pPr>
      <w:rPr>
        <w:rFonts w:ascii="Symbol" w:hAnsi="Symbol" w:hint="default"/>
      </w:rPr>
    </w:lvl>
    <w:lvl w:ilvl="7" w:tplc="04150003" w:tentative="1">
      <w:start w:val="1"/>
      <w:numFmt w:val="bullet"/>
      <w:lvlText w:val="o"/>
      <w:lvlJc w:val="left"/>
      <w:pPr>
        <w:tabs>
          <w:tab w:val="num" w:pos="7005"/>
        </w:tabs>
        <w:ind w:left="7005" w:hanging="360"/>
      </w:pPr>
      <w:rPr>
        <w:rFonts w:ascii="Courier New" w:hAnsi="Courier New" w:hint="default"/>
      </w:rPr>
    </w:lvl>
    <w:lvl w:ilvl="8" w:tplc="04150005" w:tentative="1">
      <w:start w:val="1"/>
      <w:numFmt w:val="bullet"/>
      <w:lvlText w:val=""/>
      <w:lvlJc w:val="left"/>
      <w:pPr>
        <w:tabs>
          <w:tab w:val="num" w:pos="7725"/>
        </w:tabs>
        <w:ind w:left="7725" w:hanging="360"/>
      </w:pPr>
      <w:rPr>
        <w:rFonts w:ascii="Wingdings" w:hAnsi="Wingdings" w:hint="default"/>
      </w:rPr>
    </w:lvl>
  </w:abstractNum>
  <w:abstractNum w:abstractNumId="8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4">
    <w:nsid w:val="5A262629"/>
    <w:multiLevelType w:val="hybridMultilevel"/>
    <w:tmpl w:val="7054CE4C"/>
    <w:lvl w:ilvl="0" w:tplc="D9D66204">
      <w:start w:val="1"/>
      <w:numFmt w:val="decimal"/>
      <w:lvlText w:val="%1."/>
      <w:lvlJc w:val="left"/>
      <w:pPr>
        <w:tabs>
          <w:tab w:val="num" w:pos="1605"/>
        </w:tabs>
        <w:ind w:left="1605" w:hanging="360"/>
      </w:pPr>
      <w:rPr>
        <w:rFonts w:cs="Times New Roman" w:hint="default"/>
      </w:rPr>
    </w:lvl>
    <w:lvl w:ilvl="1" w:tplc="E97027A0">
      <w:numFmt w:val="bullet"/>
      <w:lvlText w:val=""/>
      <w:lvlJc w:val="left"/>
      <w:pPr>
        <w:tabs>
          <w:tab w:val="num" w:pos="2325"/>
        </w:tabs>
        <w:ind w:left="2325" w:hanging="360"/>
      </w:pPr>
      <w:rPr>
        <w:rFonts w:ascii="Symbol" w:eastAsia="Times New Roman" w:hAnsi="Symbol" w:hint="default"/>
        <w:sz w:val="20"/>
      </w:rPr>
    </w:lvl>
    <w:lvl w:ilvl="2" w:tplc="0415001B" w:tentative="1">
      <w:start w:val="1"/>
      <w:numFmt w:val="lowerRoman"/>
      <w:lvlText w:val="%3."/>
      <w:lvlJc w:val="right"/>
      <w:pPr>
        <w:tabs>
          <w:tab w:val="num" w:pos="3045"/>
        </w:tabs>
        <w:ind w:left="3045" w:hanging="180"/>
      </w:pPr>
      <w:rPr>
        <w:rFonts w:cs="Times New Roman"/>
      </w:rPr>
    </w:lvl>
    <w:lvl w:ilvl="3" w:tplc="0415000F" w:tentative="1">
      <w:start w:val="1"/>
      <w:numFmt w:val="decimal"/>
      <w:lvlText w:val="%4."/>
      <w:lvlJc w:val="left"/>
      <w:pPr>
        <w:tabs>
          <w:tab w:val="num" w:pos="3765"/>
        </w:tabs>
        <w:ind w:left="3765" w:hanging="360"/>
      </w:pPr>
      <w:rPr>
        <w:rFonts w:cs="Times New Roman"/>
      </w:rPr>
    </w:lvl>
    <w:lvl w:ilvl="4" w:tplc="04150019" w:tentative="1">
      <w:start w:val="1"/>
      <w:numFmt w:val="lowerLetter"/>
      <w:lvlText w:val="%5."/>
      <w:lvlJc w:val="left"/>
      <w:pPr>
        <w:tabs>
          <w:tab w:val="num" w:pos="4485"/>
        </w:tabs>
        <w:ind w:left="4485" w:hanging="360"/>
      </w:pPr>
      <w:rPr>
        <w:rFonts w:cs="Times New Roman"/>
      </w:rPr>
    </w:lvl>
    <w:lvl w:ilvl="5" w:tplc="0415001B" w:tentative="1">
      <w:start w:val="1"/>
      <w:numFmt w:val="lowerRoman"/>
      <w:lvlText w:val="%6."/>
      <w:lvlJc w:val="right"/>
      <w:pPr>
        <w:tabs>
          <w:tab w:val="num" w:pos="5205"/>
        </w:tabs>
        <w:ind w:left="5205" w:hanging="180"/>
      </w:pPr>
      <w:rPr>
        <w:rFonts w:cs="Times New Roman"/>
      </w:rPr>
    </w:lvl>
    <w:lvl w:ilvl="6" w:tplc="0415000F" w:tentative="1">
      <w:start w:val="1"/>
      <w:numFmt w:val="decimal"/>
      <w:lvlText w:val="%7."/>
      <w:lvlJc w:val="left"/>
      <w:pPr>
        <w:tabs>
          <w:tab w:val="num" w:pos="5925"/>
        </w:tabs>
        <w:ind w:left="5925" w:hanging="360"/>
      </w:pPr>
      <w:rPr>
        <w:rFonts w:cs="Times New Roman"/>
      </w:rPr>
    </w:lvl>
    <w:lvl w:ilvl="7" w:tplc="04150019" w:tentative="1">
      <w:start w:val="1"/>
      <w:numFmt w:val="lowerLetter"/>
      <w:lvlText w:val="%8."/>
      <w:lvlJc w:val="left"/>
      <w:pPr>
        <w:tabs>
          <w:tab w:val="num" w:pos="6645"/>
        </w:tabs>
        <w:ind w:left="6645" w:hanging="360"/>
      </w:pPr>
      <w:rPr>
        <w:rFonts w:cs="Times New Roman"/>
      </w:rPr>
    </w:lvl>
    <w:lvl w:ilvl="8" w:tplc="0415001B" w:tentative="1">
      <w:start w:val="1"/>
      <w:numFmt w:val="lowerRoman"/>
      <w:lvlText w:val="%9."/>
      <w:lvlJc w:val="right"/>
      <w:pPr>
        <w:tabs>
          <w:tab w:val="num" w:pos="7365"/>
        </w:tabs>
        <w:ind w:left="7365" w:hanging="180"/>
      </w:pPr>
      <w:rPr>
        <w:rFonts w:cs="Times New Roman"/>
      </w:rPr>
    </w:lvl>
  </w:abstractNum>
  <w:abstractNum w:abstractNumId="85">
    <w:nsid w:val="5BD426B0"/>
    <w:multiLevelType w:val="hybridMultilevel"/>
    <w:tmpl w:val="655E335E"/>
    <w:lvl w:ilvl="0" w:tplc="0415000F">
      <w:start w:val="1"/>
      <w:numFmt w:val="decimal"/>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A2749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nsid w:val="64281901"/>
    <w:multiLevelType w:val="hybridMultilevel"/>
    <w:tmpl w:val="D69235CA"/>
    <w:lvl w:ilvl="0" w:tplc="926A738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1">
    <w:nsid w:val="68F001C4"/>
    <w:multiLevelType w:val="hybridMultilevel"/>
    <w:tmpl w:val="DC3EB7B0"/>
    <w:lvl w:ilvl="0" w:tplc="672091CE">
      <w:start w:val="1"/>
      <w:numFmt w:val="decimal"/>
      <w:lvlText w:val="%1)"/>
      <w:lvlJc w:val="left"/>
      <w:pPr>
        <w:ind w:left="1146" w:hanging="360"/>
      </w:pPr>
      <w:rPr>
        <w:rFonts w:ascii="Arial" w:hAnsi="Arial" w:cs="Arial" w:hint="default"/>
        <w:i w:val="0"/>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nsid w:val="6B560260"/>
    <w:multiLevelType w:val="hybridMultilevel"/>
    <w:tmpl w:val="98C2D19E"/>
    <w:lvl w:ilvl="0" w:tplc="9A3C6DB6">
      <w:start w:val="1"/>
      <w:numFmt w:val="lowerLetter"/>
      <w:lvlText w:val="%1)"/>
      <w:lvlJc w:val="left"/>
      <w:pPr>
        <w:tabs>
          <w:tab w:val="num" w:pos="1615"/>
        </w:tabs>
        <w:ind w:left="1615" w:hanging="623"/>
      </w:pPr>
      <w:rPr>
        <w:rFonts w:hint="default"/>
      </w:rPr>
    </w:lvl>
    <w:lvl w:ilvl="1" w:tplc="3B3246CE">
      <w:start w:val="6"/>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93">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2">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13"/>
  </w:num>
  <w:num w:numId="8">
    <w:abstractNumId w:val="98"/>
  </w:num>
  <w:num w:numId="9">
    <w:abstractNumId w:val="53"/>
  </w:num>
  <w:num w:numId="10">
    <w:abstractNumId w:val="65"/>
  </w:num>
  <w:num w:numId="11">
    <w:abstractNumId w:val="82"/>
  </w:num>
  <w:num w:numId="12">
    <w:abstractNumId w:val="14"/>
  </w:num>
  <w:num w:numId="13">
    <w:abstractNumId w:val="80"/>
  </w:num>
  <w:num w:numId="14">
    <w:abstractNumId w:val="43"/>
  </w:num>
  <w:num w:numId="15">
    <w:abstractNumId w:val="87"/>
  </w:num>
  <w:num w:numId="16">
    <w:abstractNumId w:val="35"/>
  </w:num>
  <w:num w:numId="17">
    <w:abstractNumId w:val="88"/>
  </w:num>
  <w:num w:numId="18">
    <w:abstractNumId w:val="90"/>
  </w:num>
  <w:num w:numId="19">
    <w:abstractNumId w:val="38"/>
  </w:num>
  <w:num w:numId="20">
    <w:abstractNumId w:val="104"/>
  </w:num>
  <w:num w:numId="21">
    <w:abstractNumId w:val="74"/>
  </w:num>
  <w:num w:numId="22">
    <w:abstractNumId w:val="56"/>
  </w:num>
  <w:num w:numId="23">
    <w:abstractNumId w:val="50"/>
  </w:num>
  <w:num w:numId="24">
    <w:abstractNumId w:val="83"/>
  </w:num>
  <w:num w:numId="25">
    <w:abstractNumId w:val="36"/>
  </w:num>
  <w:num w:numId="26">
    <w:abstractNumId w:val="51"/>
  </w:num>
  <w:num w:numId="27">
    <w:abstractNumId w:val="27"/>
  </w:num>
  <w:num w:numId="28">
    <w:abstractNumId w:val="64"/>
  </w:num>
  <w:num w:numId="29">
    <w:abstractNumId w:val="76"/>
  </w:num>
  <w:num w:numId="30">
    <w:abstractNumId w:val="99"/>
  </w:num>
  <w:num w:numId="31">
    <w:abstractNumId w:val="39"/>
  </w:num>
  <w:num w:numId="32">
    <w:abstractNumId w:val="60"/>
  </w:num>
  <w:num w:numId="33">
    <w:abstractNumId w:val="20"/>
  </w:num>
  <w:num w:numId="34">
    <w:abstractNumId w:val="62"/>
  </w:num>
  <w:num w:numId="35">
    <w:abstractNumId w:val="58"/>
  </w:num>
  <w:num w:numId="36">
    <w:abstractNumId w:val="26"/>
  </w:num>
  <w:num w:numId="37">
    <w:abstractNumId w:val="101"/>
  </w:num>
  <w:num w:numId="38">
    <w:abstractNumId w:val="48"/>
  </w:num>
  <w:num w:numId="39">
    <w:abstractNumId w:val="25"/>
  </w:num>
  <w:num w:numId="40">
    <w:abstractNumId w:val="55"/>
  </w:num>
  <w:num w:numId="41">
    <w:abstractNumId w:val="71"/>
  </w:num>
  <w:num w:numId="42">
    <w:abstractNumId w:val="63"/>
  </w:num>
  <w:num w:numId="43">
    <w:abstractNumId w:val="94"/>
  </w:num>
  <w:num w:numId="44">
    <w:abstractNumId w:val="15"/>
  </w:num>
  <w:num w:numId="45">
    <w:abstractNumId w:val="68"/>
  </w:num>
  <w:num w:numId="46">
    <w:abstractNumId w:val="32"/>
  </w:num>
  <w:num w:numId="47">
    <w:abstractNumId w:val="93"/>
  </w:num>
  <w:num w:numId="48">
    <w:abstractNumId w:val="59"/>
  </w:num>
  <w:num w:numId="49">
    <w:abstractNumId w:val="61"/>
  </w:num>
  <w:num w:numId="50">
    <w:abstractNumId w:val="66"/>
  </w:num>
  <w:num w:numId="51">
    <w:abstractNumId w:val="100"/>
  </w:num>
  <w:num w:numId="52">
    <w:abstractNumId w:val="22"/>
  </w:num>
  <w:num w:numId="53">
    <w:abstractNumId w:val="70"/>
  </w:num>
  <w:num w:numId="54">
    <w:abstractNumId w:val="17"/>
  </w:num>
  <w:num w:numId="55">
    <w:abstractNumId w:val="78"/>
  </w:num>
  <w:num w:numId="56">
    <w:abstractNumId w:val="72"/>
  </w:num>
  <w:num w:numId="57">
    <w:abstractNumId w:val="30"/>
  </w:num>
  <w:num w:numId="58">
    <w:abstractNumId w:val="102"/>
  </w:num>
  <w:num w:numId="59">
    <w:abstractNumId w:val="18"/>
  </w:num>
  <w:num w:numId="60">
    <w:abstractNumId w:val="45"/>
  </w:num>
  <w:num w:numId="61">
    <w:abstractNumId w:val="103"/>
  </w:num>
  <w:num w:numId="62">
    <w:abstractNumId w:val="19"/>
  </w:num>
  <w:num w:numId="63">
    <w:abstractNumId w:val="21"/>
  </w:num>
  <w:num w:numId="64">
    <w:abstractNumId w:val="97"/>
  </w:num>
  <w:num w:numId="65">
    <w:abstractNumId w:val="28"/>
  </w:num>
  <w:num w:numId="66">
    <w:abstractNumId w:val="77"/>
  </w:num>
  <w:num w:numId="67">
    <w:abstractNumId w:val="86"/>
  </w:num>
  <w:num w:numId="68">
    <w:abstractNumId w:val="69"/>
  </w:num>
  <w:num w:numId="69">
    <w:abstractNumId w:val="54"/>
  </w:num>
  <w:num w:numId="70">
    <w:abstractNumId w:val="95"/>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num>
  <w:num w:numId="77">
    <w:abstractNumId w:val="6"/>
  </w:num>
  <w:num w:numId="78">
    <w:abstractNumId w:val="46"/>
  </w:num>
  <w:num w:numId="79">
    <w:abstractNumId w:val="41"/>
  </w:num>
  <w:num w:numId="80">
    <w:abstractNumId w:val="85"/>
  </w:num>
  <w:num w:numId="81">
    <w:abstractNumId w:val="44"/>
  </w:num>
  <w:num w:numId="82">
    <w:abstractNumId w:val="89"/>
  </w:num>
  <w:num w:numId="83">
    <w:abstractNumId w:val="52"/>
  </w:num>
  <w:num w:numId="84">
    <w:abstractNumId w:val="40"/>
  </w:num>
  <w:num w:numId="85">
    <w:abstractNumId w:val="34"/>
  </w:num>
  <w:num w:numId="86">
    <w:abstractNumId w:val="67"/>
  </w:num>
  <w:num w:numId="87">
    <w:abstractNumId w:val="33"/>
  </w:num>
  <w:num w:numId="88">
    <w:abstractNumId w:val="92"/>
  </w:num>
  <w:num w:numId="89">
    <w:abstractNumId w:val="79"/>
  </w:num>
  <w:num w:numId="90">
    <w:abstractNumId w:val="47"/>
  </w:num>
  <w:num w:numId="91">
    <w:abstractNumId w:val="16"/>
  </w:num>
  <w:num w:numId="92">
    <w:abstractNumId w:val="24"/>
  </w:num>
  <w:num w:numId="93">
    <w:abstractNumId w:val="91"/>
  </w:num>
  <w:num w:numId="94">
    <w:abstractNumId w:val="8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l-PL" w:vendorID="12" w:dllVersion="512" w:checkStyle="1"/>
  <w:proofState w:spelling="clean"/>
  <w:stylePaneFormatFilter w:val="3F01"/>
  <w:defaultTabStop w:val="709"/>
  <w:hyphenationZone w:val="425"/>
  <w:characterSpacingControl w:val="doNotCompress"/>
  <w:hdrShapeDefaults>
    <o:shapedefaults v:ext="edit" spidmax="150530"/>
  </w:hdrShapeDefaults>
  <w:footnotePr>
    <w:footnote w:id="-1"/>
    <w:footnote w:id="0"/>
  </w:footnotePr>
  <w:endnotePr>
    <w:endnote w:id="-1"/>
    <w:endnote w:id="0"/>
  </w:endnotePr>
  <w:compat/>
  <w:rsids>
    <w:rsidRoot w:val="0002274A"/>
    <w:rsid w:val="000003AF"/>
    <w:rsid w:val="00002617"/>
    <w:rsid w:val="00003A6F"/>
    <w:rsid w:val="00003AC3"/>
    <w:rsid w:val="00005068"/>
    <w:rsid w:val="00006506"/>
    <w:rsid w:val="00006DBC"/>
    <w:rsid w:val="00007411"/>
    <w:rsid w:val="00007AE3"/>
    <w:rsid w:val="00010904"/>
    <w:rsid w:val="00010D95"/>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ABF"/>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7F2C"/>
    <w:rsid w:val="000627E6"/>
    <w:rsid w:val="00064DDC"/>
    <w:rsid w:val="00065916"/>
    <w:rsid w:val="00066514"/>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334"/>
    <w:rsid w:val="00093501"/>
    <w:rsid w:val="00093993"/>
    <w:rsid w:val="0009656D"/>
    <w:rsid w:val="00097F86"/>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0681"/>
    <w:rsid w:val="000B29E2"/>
    <w:rsid w:val="000B3E95"/>
    <w:rsid w:val="000B4585"/>
    <w:rsid w:val="000B4F0D"/>
    <w:rsid w:val="000B587C"/>
    <w:rsid w:val="000B7226"/>
    <w:rsid w:val="000B7B71"/>
    <w:rsid w:val="000C01F5"/>
    <w:rsid w:val="000C040C"/>
    <w:rsid w:val="000C4B18"/>
    <w:rsid w:val="000C67A3"/>
    <w:rsid w:val="000D0815"/>
    <w:rsid w:val="000D2220"/>
    <w:rsid w:val="000D24EA"/>
    <w:rsid w:val="000D266C"/>
    <w:rsid w:val="000D29F0"/>
    <w:rsid w:val="000D2FE6"/>
    <w:rsid w:val="000D4789"/>
    <w:rsid w:val="000D5FF2"/>
    <w:rsid w:val="000D7B5B"/>
    <w:rsid w:val="000E244C"/>
    <w:rsid w:val="000E2E12"/>
    <w:rsid w:val="000E3151"/>
    <w:rsid w:val="000E5A8D"/>
    <w:rsid w:val="000E5C5F"/>
    <w:rsid w:val="000E6CFB"/>
    <w:rsid w:val="000E6F45"/>
    <w:rsid w:val="000F01AA"/>
    <w:rsid w:val="000F034A"/>
    <w:rsid w:val="000F07CA"/>
    <w:rsid w:val="000F1F7C"/>
    <w:rsid w:val="000F3B81"/>
    <w:rsid w:val="000F5920"/>
    <w:rsid w:val="000F6F22"/>
    <w:rsid w:val="000F7107"/>
    <w:rsid w:val="001001F8"/>
    <w:rsid w:val="0010049F"/>
    <w:rsid w:val="00100F75"/>
    <w:rsid w:val="001010AB"/>
    <w:rsid w:val="00101D90"/>
    <w:rsid w:val="00103138"/>
    <w:rsid w:val="00103765"/>
    <w:rsid w:val="00104BEB"/>
    <w:rsid w:val="00105142"/>
    <w:rsid w:val="00106A43"/>
    <w:rsid w:val="00107C18"/>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3AA5"/>
    <w:rsid w:val="00134B03"/>
    <w:rsid w:val="00134DFE"/>
    <w:rsid w:val="00134E6F"/>
    <w:rsid w:val="00136505"/>
    <w:rsid w:val="00137680"/>
    <w:rsid w:val="00137FF9"/>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64F"/>
    <w:rsid w:val="001727F7"/>
    <w:rsid w:val="00172EB4"/>
    <w:rsid w:val="00173E7E"/>
    <w:rsid w:val="001751C8"/>
    <w:rsid w:val="00175399"/>
    <w:rsid w:val="0017799B"/>
    <w:rsid w:val="00180AB2"/>
    <w:rsid w:val="001819B2"/>
    <w:rsid w:val="001835DD"/>
    <w:rsid w:val="00183BA5"/>
    <w:rsid w:val="00185B1D"/>
    <w:rsid w:val="001878E4"/>
    <w:rsid w:val="00190603"/>
    <w:rsid w:val="00190FE6"/>
    <w:rsid w:val="0019260E"/>
    <w:rsid w:val="00195055"/>
    <w:rsid w:val="00195254"/>
    <w:rsid w:val="00196210"/>
    <w:rsid w:val="001962B6"/>
    <w:rsid w:val="00196BBE"/>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C74E0"/>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4C90"/>
    <w:rsid w:val="001F569A"/>
    <w:rsid w:val="001F5859"/>
    <w:rsid w:val="001F7421"/>
    <w:rsid w:val="001F7C4A"/>
    <w:rsid w:val="001F7F1B"/>
    <w:rsid w:val="0020150F"/>
    <w:rsid w:val="00201676"/>
    <w:rsid w:val="00202431"/>
    <w:rsid w:val="00202AB8"/>
    <w:rsid w:val="002049B8"/>
    <w:rsid w:val="002054EF"/>
    <w:rsid w:val="002075F3"/>
    <w:rsid w:val="00207E44"/>
    <w:rsid w:val="00207FD3"/>
    <w:rsid w:val="00211127"/>
    <w:rsid w:val="00211336"/>
    <w:rsid w:val="00212A14"/>
    <w:rsid w:val="00213113"/>
    <w:rsid w:val="0021364C"/>
    <w:rsid w:val="00213B45"/>
    <w:rsid w:val="00213EFB"/>
    <w:rsid w:val="0021420A"/>
    <w:rsid w:val="002152DD"/>
    <w:rsid w:val="0021631F"/>
    <w:rsid w:val="00216F02"/>
    <w:rsid w:val="00221ACE"/>
    <w:rsid w:val="002226C8"/>
    <w:rsid w:val="00222738"/>
    <w:rsid w:val="00224231"/>
    <w:rsid w:val="00224A3D"/>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1AC"/>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4A9D"/>
    <w:rsid w:val="002F5607"/>
    <w:rsid w:val="002F58F9"/>
    <w:rsid w:val="003017FA"/>
    <w:rsid w:val="003023EE"/>
    <w:rsid w:val="00302A0A"/>
    <w:rsid w:val="00302C06"/>
    <w:rsid w:val="0030378C"/>
    <w:rsid w:val="003040C0"/>
    <w:rsid w:val="00304589"/>
    <w:rsid w:val="003047E1"/>
    <w:rsid w:val="00306B4F"/>
    <w:rsid w:val="00307225"/>
    <w:rsid w:val="003072F9"/>
    <w:rsid w:val="00307FA0"/>
    <w:rsid w:val="00311170"/>
    <w:rsid w:val="003113BC"/>
    <w:rsid w:val="00314867"/>
    <w:rsid w:val="00316334"/>
    <w:rsid w:val="00317569"/>
    <w:rsid w:val="00317AD9"/>
    <w:rsid w:val="0032120E"/>
    <w:rsid w:val="00321407"/>
    <w:rsid w:val="00321C89"/>
    <w:rsid w:val="00321E9F"/>
    <w:rsid w:val="00322449"/>
    <w:rsid w:val="003237F8"/>
    <w:rsid w:val="0032419D"/>
    <w:rsid w:val="0032705B"/>
    <w:rsid w:val="00327214"/>
    <w:rsid w:val="003302A9"/>
    <w:rsid w:val="003315E1"/>
    <w:rsid w:val="00331A88"/>
    <w:rsid w:val="0033271B"/>
    <w:rsid w:val="003354D8"/>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66669"/>
    <w:rsid w:val="00370A45"/>
    <w:rsid w:val="00372A22"/>
    <w:rsid w:val="00373556"/>
    <w:rsid w:val="003748B5"/>
    <w:rsid w:val="00377BF0"/>
    <w:rsid w:val="00380F01"/>
    <w:rsid w:val="003826DD"/>
    <w:rsid w:val="00383342"/>
    <w:rsid w:val="00383404"/>
    <w:rsid w:val="00384273"/>
    <w:rsid w:val="0038435F"/>
    <w:rsid w:val="003843A5"/>
    <w:rsid w:val="0038468B"/>
    <w:rsid w:val="003851A8"/>
    <w:rsid w:val="00387110"/>
    <w:rsid w:val="0039072E"/>
    <w:rsid w:val="0039102D"/>
    <w:rsid w:val="00393783"/>
    <w:rsid w:val="00393D7B"/>
    <w:rsid w:val="003942FC"/>
    <w:rsid w:val="00394F09"/>
    <w:rsid w:val="00397B04"/>
    <w:rsid w:val="00397CD1"/>
    <w:rsid w:val="003A1AB3"/>
    <w:rsid w:val="003A26F8"/>
    <w:rsid w:val="003A5481"/>
    <w:rsid w:val="003A7448"/>
    <w:rsid w:val="003B12B1"/>
    <w:rsid w:val="003B1A35"/>
    <w:rsid w:val="003B2604"/>
    <w:rsid w:val="003B2656"/>
    <w:rsid w:val="003B27C9"/>
    <w:rsid w:val="003B2C9E"/>
    <w:rsid w:val="003B2CBA"/>
    <w:rsid w:val="003B31DE"/>
    <w:rsid w:val="003B3490"/>
    <w:rsid w:val="003B5592"/>
    <w:rsid w:val="003B580B"/>
    <w:rsid w:val="003B7CE4"/>
    <w:rsid w:val="003C0E49"/>
    <w:rsid w:val="003C187F"/>
    <w:rsid w:val="003C2372"/>
    <w:rsid w:val="003C28ED"/>
    <w:rsid w:val="003C2D34"/>
    <w:rsid w:val="003C4989"/>
    <w:rsid w:val="003C4ED5"/>
    <w:rsid w:val="003C5BED"/>
    <w:rsid w:val="003C65C2"/>
    <w:rsid w:val="003C65F8"/>
    <w:rsid w:val="003C69CE"/>
    <w:rsid w:val="003C6C2A"/>
    <w:rsid w:val="003C6D48"/>
    <w:rsid w:val="003C74CD"/>
    <w:rsid w:val="003D0A5E"/>
    <w:rsid w:val="003D13F3"/>
    <w:rsid w:val="003D2883"/>
    <w:rsid w:val="003D32D8"/>
    <w:rsid w:val="003D5286"/>
    <w:rsid w:val="003D5AF9"/>
    <w:rsid w:val="003E0B91"/>
    <w:rsid w:val="003E2314"/>
    <w:rsid w:val="003E34BB"/>
    <w:rsid w:val="003E4473"/>
    <w:rsid w:val="003E53DA"/>
    <w:rsid w:val="003E561C"/>
    <w:rsid w:val="003E5F07"/>
    <w:rsid w:val="003E7154"/>
    <w:rsid w:val="003F1DED"/>
    <w:rsid w:val="003F2645"/>
    <w:rsid w:val="003F273D"/>
    <w:rsid w:val="003F35DA"/>
    <w:rsid w:val="003F5015"/>
    <w:rsid w:val="003F5653"/>
    <w:rsid w:val="003F592F"/>
    <w:rsid w:val="003F625D"/>
    <w:rsid w:val="003F6475"/>
    <w:rsid w:val="003F6C81"/>
    <w:rsid w:val="004000B3"/>
    <w:rsid w:val="00400604"/>
    <w:rsid w:val="004008A5"/>
    <w:rsid w:val="00402344"/>
    <w:rsid w:val="00404E06"/>
    <w:rsid w:val="0040502E"/>
    <w:rsid w:val="0040545E"/>
    <w:rsid w:val="00405BD3"/>
    <w:rsid w:val="00406EFE"/>
    <w:rsid w:val="00410CEF"/>
    <w:rsid w:val="0041150B"/>
    <w:rsid w:val="00411567"/>
    <w:rsid w:val="00411E98"/>
    <w:rsid w:val="004169F0"/>
    <w:rsid w:val="004173ED"/>
    <w:rsid w:val="00417A33"/>
    <w:rsid w:val="004200E7"/>
    <w:rsid w:val="0042142A"/>
    <w:rsid w:val="0042142D"/>
    <w:rsid w:val="00422B38"/>
    <w:rsid w:val="00423B00"/>
    <w:rsid w:val="00423D06"/>
    <w:rsid w:val="0042538D"/>
    <w:rsid w:val="00425D81"/>
    <w:rsid w:val="00425F58"/>
    <w:rsid w:val="00427A17"/>
    <w:rsid w:val="00430B5A"/>
    <w:rsid w:val="004330C3"/>
    <w:rsid w:val="004342B8"/>
    <w:rsid w:val="00435984"/>
    <w:rsid w:val="00435F2D"/>
    <w:rsid w:val="00436256"/>
    <w:rsid w:val="004377F1"/>
    <w:rsid w:val="004408C4"/>
    <w:rsid w:val="004409C2"/>
    <w:rsid w:val="004412B0"/>
    <w:rsid w:val="00441E13"/>
    <w:rsid w:val="00441F25"/>
    <w:rsid w:val="00441F32"/>
    <w:rsid w:val="00442528"/>
    <w:rsid w:val="00443994"/>
    <w:rsid w:val="00444503"/>
    <w:rsid w:val="00444600"/>
    <w:rsid w:val="00447766"/>
    <w:rsid w:val="004503BF"/>
    <w:rsid w:val="00450D96"/>
    <w:rsid w:val="0045142A"/>
    <w:rsid w:val="00452678"/>
    <w:rsid w:val="00452A0F"/>
    <w:rsid w:val="00453716"/>
    <w:rsid w:val="00454362"/>
    <w:rsid w:val="00455EFE"/>
    <w:rsid w:val="00457CFB"/>
    <w:rsid w:val="00462C12"/>
    <w:rsid w:val="00463257"/>
    <w:rsid w:val="00464937"/>
    <w:rsid w:val="004651B8"/>
    <w:rsid w:val="0047122C"/>
    <w:rsid w:val="004712EC"/>
    <w:rsid w:val="00474063"/>
    <w:rsid w:val="004745EF"/>
    <w:rsid w:val="00474A86"/>
    <w:rsid w:val="00474B24"/>
    <w:rsid w:val="00475E21"/>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3A9"/>
    <w:rsid w:val="004A30F8"/>
    <w:rsid w:val="004A33EC"/>
    <w:rsid w:val="004A3782"/>
    <w:rsid w:val="004A553B"/>
    <w:rsid w:val="004A6CC2"/>
    <w:rsid w:val="004A7CCB"/>
    <w:rsid w:val="004A7D13"/>
    <w:rsid w:val="004A7F9F"/>
    <w:rsid w:val="004B0B94"/>
    <w:rsid w:val="004B1ED9"/>
    <w:rsid w:val="004B37E5"/>
    <w:rsid w:val="004B3C54"/>
    <w:rsid w:val="004B437F"/>
    <w:rsid w:val="004B5EF9"/>
    <w:rsid w:val="004B7724"/>
    <w:rsid w:val="004B7F62"/>
    <w:rsid w:val="004C012B"/>
    <w:rsid w:val="004C0242"/>
    <w:rsid w:val="004C02C0"/>
    <w:rsid w:val="004C0370"/>
    <w:rsid w:val="004C0C59"/>
    <w:rsid w:val="004C2C75"/>
    <w:rsid w:val="004C32BA"/>
    <w:rsid w:val="004C38DD"/>
    <w:rsid w:val="004C40A0"/>
    <w:rsid w:val="004C443A"/>
    <w:rsid w:val="004C46B8"/>
    <w:rsid w:val="004C4933"/>
    <w:rsid w:val="004C58A3"/>
    <w:rsid w:val="004C5D67"/>
    <w:rsid w:val="004C67F4"/>
    <w:rsid w:val="004D188A"/>
    <w:rsid w:val="004D1D8B"/>
    <w:rsid w:val="004D2AAD"/>
    <w:rsid w:val="004D5AEA"/>
    <w:rsid w:val="004D6320"/>
    <w:rsid w:val="004D65C8"/>
    <w:rsid w:val="004D6C59"/>
    <w:rsid w:val="004D7615"/>
    <w:rsid w:val="004D77A0"/>
    <w:rsid w:val="004D79F9"/>
    <w:rsid w:val="004E0880"/>
    <w:rsid w:val="004E1130"/>
    <w:rsid w:val="004E1237"/>
    <w:rsid w:val="004E378F"/>
    <w:rsid w:val="004E39EF"/>
    <w:rsid w:val="004E4BC9"/>
    <w:rsid w:val="004E53CB"/>
    <w:rsid w:val="004E584D"/>
    <w:rsid w:val="004E5F70"/>
    <w:rsid w:val="004E6543"/>
    <w:rsid w:val="004F005A"/>
    <w:rsid w:val="004F186D"/>
    <w:rsid w:val="004F4036"/>
    <w:rsid w:val="004F4F45"/>
    <w:rsid w:val="00501460"/>
    <w:rsid w:val="0050168B"/>
    <w:rsid w:val="00501C04"/>
    <w:rsid w:val="00502556"/>
    <w:rsid w:val="005026B5"/>
    <w:rsid w:val="00502FEB"/>
    <w:rsid w:val="00503413"/>
    <w:rsid w:val="005034FB"/>
    <w:rsid w:val="0050526B"/>
    <w:rsid w:val="005063B7"/>
    <w:rsid w:val="0050664A"/>
    <w:rsid w:val="00507D5E"/>
    <w:rsid w:val="005102B5"/>
    <w:rsid w:val="00510F6C"/>
    <w:rsid w:val="00511169"/>
    <w:rsid w:val="00511C0C"/>
    <w:rsid w:val="00511DCD"/>
    <w:rsid w:val="00512F69"/>
    <w:rsid w:val="005170C6"/>
    <w:rsid w:val="005171D4"/>
    <w:rsid w:val="00517C7E"/>
    <w:rsid w:val="00520C46"/>
    <w:rsid w:val="0052196B"/>
    <w:rsid w:val="00521EE0"/>
    <w:rsid w:val="00523EA9"/>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46B60"/>
    <w:rsid w:val="00550185"/>
    <w:rsid w:val="005512AE"/>
    <w:rsid w:val="00551AFD"/>
    <w:rsid w:val="005535D2"/>
    <w:rsid w:val="00554677"/>
    <w:rsid w:val="00554B87"/>
    <w:rsid w:val="005576DF"/>
    <w:rsid w:val="00561265"/>
    <w:rsid w:val="00561F7F"/>
    <w:rsid w:val="00562114"/>
    <w:rsid w:val="0056369F"/>
    <w:rsid w:val="00564B58"/>
    <w:rsid w:val="00565AD1"/>
    <w:rsid w:val="00565D70"/>
    <w:rsid w:val="00567A5B"/>
    <w:rsid w:val="00570962"/>
    <w:rsid w:val="005715DF"/>
    <w:rsid w:val="0057183A"/>
    <w:rsid w:val="00571E55"/>
    <w:rsid w:val="00572587"/>
    <w:rsid w:val="005726A2"/>
    <w:rsid w:val="00572834"/>
    <w:rsid w:val="00572DCC"/>
    <w:rsid w:val="005731B7"/>
    <w:rsid w:val="00573603"/>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E20"/>
    <w:rsid w:val="005C4129"/>
    <w:rsid w:val="005C4E28"/>
    <w:rsid w:val="005C6AF9"/>
    <w:rsid w:val="005D2AFA"/>
    <w:rsid w:val="005D45FA"/>
    <w:rsid w:val="005D4694"/>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205"/>
    <w:rsid w:val="00603767"/>
    <w:rsid w:val="00603A6D"/>
    <w:rsid w:val="0060456E"/>
    <w:rsid w:val="00605629"/>
    <w:rsid w:val="00605A70"/>
    <w:rsid w:val="006063B7"/>
    <w:rsid w:val="00611354"/>
    <w:rsid w:val="0061274C"/>
    <w:rsid w:val="0061386E"/>
    <w:rsid w:val="00613E18"/>
    <w:rsid w:val="00614F05"/>
    <w:rsid w:val="00615193"/>
    <w:rsid w:val="00617AFD"/>
    <w:rsid w:val="00620344"/>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60A0"/>
    <w:rsid w:val="006875E4"/>
    <w:rsid w:val="00687F60"/>
    <w:rsid w:val="00690903"/>
    <w:rsid w:val="006918CF"/>
    <w:rsid w:val="006932F0"/>
    <w:rsid w:val="006942B4"/>
    <w:rsid w:val="00694F99"/>
    <w:rsid w:val="00697214"/>
    <w:rsid w:val="00697359"/>
    <w:rsid w:val="00697AE3"/>
    <w:rsid w:val="00697D59"/>
    <w:rsid w:val="006A17B1"/>
    <w:rsid w:val="006A2E96"/>
    <w:rsid w:val="006A3787"/>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630C"/>
    <w:rsid w:val="006D71F6"/>
    <w:rsid w:val="006E1B8E"/>
    <w:rsid w:val="006E38A0"/>
    <w:rsid w:val="006E3C70"/>
    <w:rsid w:val="006E4204"/>
    <w:rsid w:val="006E54B4"/>
    <w:rsid w:val="006E5ABB"/>
    <w:rsid w:val="006E6F51"/>
    <w:rsid w:val="006E7BA5"/>
    <w:rsid w:val="006E7D92"/>
    <w:rsid w:val="006F079F"/>
    <w:rsid w:val="006F1DC7"/>
    <w:rsid w:val="006F25F4"/>
    <w:rsid w:val="006F2FC9"/>
    <w:rsid w:val="006F4CBE"/>
    <w:rsid w:val="006F5CBB"/>
    <w:rsid w:val="006F62AE"/>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602"/>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7BB"/>
    <w:rsid w:val="00756DC6"/>
    <w:rsid w:val="007573D7"/>
    <w:rsid w:val="00762D67"/>
    <w:rsid w:val="007641D4"/>
    <w:rsid w:val="00765247"/>
    <w:rsid w:val="0076711D"/>
    <w:rsid w:val="00770913"/>
    <w:rsid w:val="00772DF9"/>
    <w:rsid w:val="00772ED8"/>
    <w:rsid w:val="0077355D"/>
    <w:rsid w:val="0077456A"/>
    <w:rsid w:val="00775BE9"/>
    <w:rsid w:val="00776F74"/>
    <w:rsid w:val="0077747A"/>
    <w:rsid w:val="00780344"/>
    <w:rsid w:val="0078061C"/>
    <w:rsid w:val="00781710"/>
    <w:rsid w:val="00781768"/>
    <w:rsid w:val="007817D0"/>
    <w:rsid w:val="00782D82"/>
    <w:rsid w:val="0078309E"/>
    <w:rsid w:val="0078388F"/>
    <w:rsid w:val="007843C5"/>
    <w:rsid w:val="00785576"/>
    <w:rsid w:val="00785B92"/>
    <w:rsid w:val="00786762"/>
    <w:rsid w:val="00787FB9"/>
    <w:rsid w:val="007916B4"/>
    <w:rsid w:val="00793CB2"/>
    <w:rsid w:val="0079594F"/>
    <w:rsid w:val="007960D7"/>
    <w:rsid w:val="007960D9"/>
    <w:rsid w:val="007A1C93"/>
    <w:rsid w:val="007A3AE4"/>
    <w:rsid w:val="007A57B9"/>
    <w:rsid w:val="007A6DF2"/>
    <w:rsid w:val="007A75C6"/>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37D2"/>
    <w:rsid w:val="007C4983"/>
    <w:rsid w:val="007C56A5"/>
    <w:rsid w:val="007C7EE8"/>
    <w:rsid w:val="007D0261"/>
    <w:rsid w:val="007D055A"/>
    <w:rsid w:val="007D18DF"/>
    <w:rsid w:val="007D2CD7"/>
    <w:rsid w:val="007D2F7C"/>
    <w:rsid w:val="007D43E9"/>
    <w:rsid w:val="007D4EFD"/>
    <w:rsid w:val="007D4FEC"/>
    <w:rsid w:val="007D6AF0"/>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3AD4"/>
    <w:rsid w:val="00804262"/>
    <w:rsid w:val="008054E0"/>
    <w:rsid w:val="008059F0"/>
    <w:rsid w:val="008062BE"/>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39BF"/>
    <w:rsid w:val="0082469A"/>
    <w:rsid w:val="00824FAE"/>
    <w:rsid w:val="00825588"/>
    <w:rsid w:val="0082568E"/>
    <w:rsid w:val="00826737"/>
    <w:rsid w:val="0082768D"/>
    <w:rsid w:val="008304E8"/>
    <w:rsid w:val="00830574"/>
    <w:rsid w:val="0083285E"/>
    <w:rsid w:val="008331D5"/>
    <w:rsid w:val="0083510E"/>
    <w:rsid w:val="0083596D"/>
    <w:rsid w:val="00835AC5"/>
    <w:rsid w:val="00835F42"/>
    <w:rsid w:val="008363B5"/>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4EA2"/>
    <w:rsid w:val="00855DC1"/>
    <w:rsid w:val="00855E5B"/>
    <w:rsid w:val="00860F4A"/>
    <w:rsid w:val="00861BD4"/>
    <w:rsid w:val="008624E6"/>
    <w:rsid w:val="00863EE3"/>
    <w:rsid w:val="00865F4B"/>
    <w:rsid w:val="00867BCE"/>
    <w:rsid w:val="008707E2"/>
    <w:rsid w:val="00870CAA"/>
    <w:rsid w:val="0087129C"/>
    <w:rsid w:val="008728C7"/>
    <w:rsid w:val="00873BA4"/>
    <w:rsid w:val="008741DF"/>
    <w:rsid w:val="00874387"/>
    <w:rsid w:val="00875830"/>
    <w:rsid w:val="00877673"/>
    <w:rsid w:val="008778AC"/>
    <w:rsid w:val="008813C0"/>
    <w:rsid w:val="00881D54"/>
    <w:rsid w:val="008834B1"/>
    <w:rsid w:val="00886A05"/>
    <w:rsid w:val="008879DF"/>
    <w:rsid w:val="00891693"/>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1302"/>
    <w:rsid w:val="008B2264"/>
    <w:rsid w:val="008B2BC0"/>
    <w:rsid w:val="008B34EF"/>
    <w:rsid w:val="008B42D2"/>
    <w:rsid w:val="008B45C1"/>
    <w:rsid w:val="008B466B"/>
    <w:rsid w:val="008B5C67"/>
    <w:rsid w:val="008B6E43"/>
    <w:rsid w:val="008B6F7A"/>
    <w:rsid w:val="008B7813"/>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5BF0"/>
    <w:rsid w:val="008D6A17"/>
    <w:rsid w:val="008E10E1"/>
    <w:rsid w:val="008E202F"/>
    <w:rsid w:val="008E2713"/>
    <w:rsid w:val="008E2BEB"/>
    <w:rsid w:val="008E2C7A"/>
    <w:rsid w:val="008E2DA6"/>
    <w:rsid w:val="008E3160"/>
    <w:rsid w:val="008E5DD2"/>
    <w:rsid w:val="008E6A39"/>
    <w:rsid w:val="008F039B"/>
    <w:rsid w:val="008F3449"/>
    <w:rsid w:val="008F3539"/>
    <w:rsid w:val="008F47A6"/>
    <w:rsid w:val="008F48C9"/>
    <w:rsid w:val="008F66F6"/>
    <w:rsid w:val="008F743B"/>
    <w:rsid w:val="00900AAD"/>
    <w:rsid w:val="00901530"/>
    <w:rsid w:val="00902897"/>
    <w:rsid w:val="00902DE2"/>
    <w:rsid w:val="009037DC"/>
    <w:rsid w:val="00904C06"/>
    <w:rsid w:val="009052BC"/>
    <w:rsid w:val="009076D9"/>
    <w:rsid w:val="00907ABD"/>
    <w:rsid w:val="00910C73"/>
    <w:rsid w:val="0091339F"/>
    <w:rsid w:val="009139B0"/>
    <w:rsid w:val="0091475B"/>
    <w:rsid w:val="00914FE4"/>
    <w:rsid w:val="00915A1D"/>
    <w:rsid w:val="00917643"/>
    <w:rsid w:val="00922A12"/>
    <w:rsid w:val="009235A9"/>
    <w:rsid w:val="00923FA1"/>
    <w:rsid w:val="00925691"/>
    <w:rsid w:val="00925D76"/>
    <w:rsid w:val="00927F5F"/>
    <w:rsid w:val="009307F8"/>
    <w:rsid w:val="009311C5"/>
    <w:rsid w:val="009312CA"/>
    <w:rsid w:val="00932023"/>
    <w:rsid w:val="00932D3A"/>
    <w:rsid w:val="00936AF6"/>
    <w:rsid w:val="00936D94"/>
    <w:rsid w:val="009370FB"/>
    <w:rsid w:val="00941FEB"/>
    <w:rsid w:val="0094218E"/>
    <w:rsid w:val="00942B2B"/>
    <w:rsid w:val="00942FF0"/>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031D"/>
    <w:rsid w:val="00981715"/>
    <w:rsid w:val="009817B1"/>
    <w:rsid w:val="00982CB8"/>
    <w:rsid w:val="00982DA9"/>
    <w:rsid w:val="00982F03"/>
    <w:rsid w:val="00983F65"/>
    <w:rsid w:val="00984998"/>
    <w:rsid w:val="00984B2F"/>
    <w:rsid w:val="00984DC5"/>
    <w:rsid w:val="00985E60"/>
    <w:rsid w:val="0098623E"/>
    <w:rsid w:val="00986739"/>
    <w:rsid w:val="0099059E"/>
    <w:rsid w:val="00990C09"/>
    <w:rsid w:val="0099102D"/>
    <w:rsid w:val="00991523"/>
    <w:rsid w:val="009923EA"/>
    <w:rsid w:val="00992888"/>
    <w:rsid w:val="00992CB9"/>
    <w:rsid w:val="00995820"/>
    <w:rsid w:val="00995B44"/>
    <w:rsid w:val="00995C88"/>
    <w:rsid w:val="00996076"/>
    <w:rsid w:val="00996227"/>
    <w:rsid w:val="0099671F"/>
    <w:rsid w:val="00997476"/>
    <w:rsid w:val="009A1D7B"/>
    <w:rsid w:val="009A24EA"/>
    <w:rsid w:val="009A4532"/>
    <w:rsid w:val="009A462B"/>
    <w:rsid w:val="009A4CE5"/>
    <w:rsid w:val="009A7443"/>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68C"/>
    <w:rsid w:val="009D1CB1"/>
    <w:rsid w:val="009D24CB"/>
    <w:rsid w:val="009D4A83"/>
    <w:rsid w:val="009D5918"/>
    <w:rsid w:val="009D5B74"/>
    <w:rsid w:val="009D62D9"/>
    <w:rsid w:val="009D72CA"/>
    <w:rsid w:val="009E08B0"/>
    <w:rsid w:val="009E11C2"/>
    <w:rsid w:val="009E15A8"/>
    <w:rsid w:val="009E2054"/>
    <w:rsid w:val="009E2C17"/>
    <w:rsid w:val="009E3276"/>
    <w:rsid w:val="009E338E"/>
    <w:rsid w:val="009E36E8"/>
    <w:rsid w:val="009E372C"/>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55A4"/>
    <w:rsid w:val="00A156AE"/>
    <w:rsid w:val="00A16379"/>
    <w:rsid w:val="00A16BAD"/>
    <w:rsid w:val="00A21416"/>
    <w:rsid w:val="00A21E3A"/>
    <w:rsid w:val="00A22A96"/>
    <w:rsid w:val="00A25783"/>
    <w:rsid w:val="00A26931"/>
    <w:rsid w:val="00A27992"/>
    <w:rsid w:val="00A303CB"/>
    <w:rsid w:val="00A311AF"/>
    <w:rsid w:val="00A33349"/>
    <w:rsid w:val="00A3338B"/>
    <w:rsid w:val="00A33B16"/>
    <w:rsid w:val="00A33E99"/>
    <w:rsid w:val="00A36F15"/>
    <w:rsid w:val="00A406EE"/>
    <w:rsid w:val="00A40D28"/>
    <w:rsid w:val="00A40FE3"/>
    <w:rsid w:val="00A414B3"/>
    <w:rsid w:val="00A418FF"/>
    <w:rsid w:val="00A4288C"/>
    <w:rsid w:val="00A42C14"/>
    <w:rsid w:val="00A4398B"/>
    <w:rsid w:val="00A43F3E"/>
    <w:rsid w:val="00A45435"/>
    <w:rsid w:val="00A45FC2"/>
    <w:rsid w:val="00A46A4E"/>
    <w:rsid w:val="00A46F5A"/>
    <w:rsid w:val="00A4768A"/>
    <w:rsid w:val="00A47DFE"/>
    <w:rsid w:val="00A50DBF"/>
    <w:rsid w:val="00A51B3A"/>
    <w:rsid w:val="00A51D46"/>
    <w:rsid w:val="00A5399B"/>
    <w:rsid w:val="00A53E9F"/>
    <w:rsid w:val="00A54A97"/>
    <w:rsid w:val="00A5798D"/>
    <w:rsid w:val="00A61330"/>
    <w:rsid w:val="00A61AF9"/>
    <w:rsid w:val="00A623B3"/>
    <w:rsid w:val="00A64AA4"/>
    <w:rsid w:val="00A67193"/>
    <w:rsid w:val="00A714BD"/>
    <w:rsid w:val="00A72094"/>
    <w:rsid w:val="00A7242C"/>
    <w:rsid w:val="00A726F7"/>
    <w:rsid w:val="00A72C44"/>
    <w:rsid w:val="00A7314A"/>
    <w:rsid w:val="00A75136"/>
    <w:rsid w:val="00A7585B"/>
    <w:rsid w:val="00A76B9C"/>
    <w:rsid w:val="00A81E87"/>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7641"/>
    <w:rsid w:val="00AA7A9B"/>
    <w:rsid w:val="00AB0D76"/>
    <w:rsid w:val="00AB1005"/>
    <w:rsid w:val="00AB1386"/>
    <w:rsid w:val="00AB14BD"/>
    <w:rsid w:val="00AB22D4"/>
    <w:rsid w:val="00AB255D"/>
    <w:rsid w:val="00AB271A"/>
    <w:rsid w:val="00AB2BDE"/>
    <w:rsid w:val="00AB36E5"/>
    <w:rsid w:val="00AB39C7"/>
    <w:rsid w:val="00AB434E"/>
    <w:rsid w:val="00AB5484"/>
    <w:rsid w:val="00AB6499"/>
    <w:rsid w:val="00AC0ABC"/>
    <w:rsid w:val="00AC1099"/>
    <w:rsid w:val="00AC1818"/>
    <w:rsid w:val="00AC223F"/>
    <w:rsid w:val="00AC273B"/>
    <w:rsid w:val="00AC29DD"/>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8E2"/>
    <w:rsid w:val="00B17EE2"/>
    <w:rsid w:val="00B2191D"/>
    <w:rsid w:val="00B23F28"/>
    <w:rsid w:val="00B23F46"/>
    <w:rsid w:val="00B257F7"/>
    <w:rsid w:val="00B259D0"/>
    <w:rsid w:val="00B27944"/>
    <w:rsid w:val="00B30C57"/>
    <w:rsid w:val="00B3257D"/>
    <w:rsid w:val="00B32A1A"/>
    <w:rsid w:val="00B32DE0"/>
    <w:rsid w:val="00B3338B"/>
    <w:rsid w:val="00B34005"/>
    <w:rsid w:val="00B3529A"/>
    <w:rsid w:val="00B3549D"/>
    <w:rsid w:val="00B35F8C"/>
    <w:rsid w:val="00B36E2F"/>
    <w:rsid w:val="00B37BA3"/>
    <w:rsid w:val="00B4041B"/>
    <w:rsid w:val="00B4069F"/>
    <w:rsid w:val="00B41FE2"/>
    <w:rsid w:val="00B43E08"/>
    <w:rsid w:val="00B43FF3"/>
    <w:rsid w:val="00B45AF9"/>
    <w:rsid w:val="00B46EFD"/>
    <w:rsid w:val="00B47025"/>
    <w:rsid w:val="00B47A5E"/>
    <w:rsid w:val="00B512B2"/>
    <w:rsid w:val="00B54227"/>
    <w:rsid w:val="00B54DD7"/>
    <w:rsid w:val="00B569F2"/>
    <w:rsid w:val="00B576BD"/>
    <w:rsid w:val="00B57AA0"/>
    <w:rsid w:val="00B57EF1"/>
    <w:rsid w:val="00B61160"/>
    <w:rsid w:val="00B61DCC"/>
    <w:rsid w:val="00B61DDE"/>
    <w:rsid w:val="00B62AA8"/>
    <w:rsid w:val="00B63614"/>
    <w:rsid w:val="00B6363B"/>
    <w:rsid w:val="00B64A99"/>
    <w:rsid w:val="00B655BE"/>
    <w:rsid w:val="00B660B8"/>
    <w:rsid w:val="00B66EF8"/>
    <w:rsid w:val="00B67EB4"/>
    <w:rsid w:val="00B7037E"/>
    <w:rsid w:val="00B716C9"/>
    <w:rsid w:val="00B72B2C"/>
    <w:rsid w:val="00B7337A"/>
    <w:rsid w:val="00B77F06"/>
    <w:rsid w:val="00B84400"/>
    <w:rsid w:val="00B845CB"/>
    <w:rsid w:val="00B8531C"/>
    <w:rsid w:val="00B8746D"/>
    <w:rsid w:val="00B87720"/>
    <w:rsid w:val="00B87B86"/>
    <w:rsid w:val="00B91F54"/>
    <w:rsid w:val="00B92138"/>
    <w:rsid w:val="00B93BCC"/>
    <w:rsid w:val="00B94002"/>
    <w:rsid w:val="00B94589"/>
    <w:rsid w:val="00B96534"/>
    <w:rsid w:val="00B97C5D"/>
    <w:rsid w:val="00BA0FC7"/>
    <w:rsid w:val="00BA1434"/>
    <w:rsid w:val="00BA3094"/>
    <w:rsid w:val="00BA3787"/>
    <w:rsid w:val="00BA384E"/>
    <w:rsid w:val="00BA4925"/>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D7EF4"/>
    <w:rsid w:val="00BE0D58"/>
    <w:rsid w:val="00BE2130"/>
    <w:rsid w:val="00BE3270"/>
    <w:rsid w:val="00BE4DEB"/>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CC2"/>
    <w:rsid w:val="00C15AF0"/>
    <w:rsid w:val="00C1639D"/>
    <w:rsid w:val="00C16ECA"/>
    <w:rsid w:val="00C179F1"/>
    <w:rsid w:val="00C200FB"/>
    <w:rsid w:val="00C202FE"/>
    <w:rsid w:val="00C210AB"/>
    <w:rsid w:val="00C2113B"/>
    <w:rsid w:val="00C21817"/>
    <w:rsid w:val="00C22453"/>
    <w:rsid w:val="00C2272B"/>
    <w:rsid w:val="00C22C87"/>
    <w:rsid w:val="00C23116"/>
    <w:rsid w:val="00C231AA"/>
    <w:rsid w:val="00C239EC"/>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47564"/>
    <w:rsid w:val="00C50FBD"/>
    <w:rsid w:val="00C511C7"/>
    <w:rsid w:val="00C51B23"/>
    <w:rsid w:val="00C52AEE"/>
    <w:rsid w:val="00C54845"/>
    <w:rsid w:val="00C54CDB"/>
    <w:rsid w:val="00C55FDC"/>
    <w:rsid w:val="00C60788"/>
    <w:rsid w:val="00C60C17"/>
    <w:rsid w:val="00C6178D"/>
    <w:rsid w:val="00C65CD0"/>
    <w:rsid w:val="00C66B84"/>
    <w:rsid w:val="00C67740"/>
    <w:rsid w:val="00C67A2D"/>
    <w:rsid w:val="00C67B74"/>
    <w:rsid w:val="00C70EB8"/>
    <w:rsid w:val="00C71BC1"/>
    <w:rsid w:val="00C722AD"/>
    <w:rsid w:val="00C73545"/>
    <w:rsid w:val="00C73F74"/>
    <w:rsid w:val="00C74DC1"/>
    <w:rsid w:val="00C76050"/>
    <w:rsid w:val="00C760FB"/>
    <w:rsid w:val="00C842B5"/>
    <w:rsid w:val="00C8506E"/>
    <w:rsid w:val="00C854FD"/>
    <w:rsid w:val="00C86BAF"/>
    <w:rsid w:val="00C87B08"/>
    <w:rsid w:val="00C90918"/>
    <w:rsid w:val="00C929B8"/>
    <w:rsid w:val="00C92C72"/>
    <w:rsid w:val="00C9439D"/>
    <w:rsid w:val="00C9497E"/>
    <w:rsid w:val="00C949BB"/>
    <w:rsid w:val="00C94EF6"/>
    <w:rsid w:val="00C94EF9"/>
    <w:rsid w:val="00C96207"/>
    <w:rsid w:val="00C9700F"/>
    <w:rsid w:val="00CA058A"/>
    <w:rsid w:val="00CA192F"/>
    <w:rsid w:val="00CA19AB"/>
    <w:rsid w:val="00CA4A7D"/>
    <w:rsid w:val="00CA4D63"/>
    <w:rsid w:val="00CA57FC"/>
    <w:rsid w:val="00CA6D07"/>
    <w:rsid w:val="00CA7368"/>
    <w:rsid w:val="00CA7D7C"/>
    <w:rsid w:val="00CB0B59"/>
    <w:rsid w:val="00CB213A"/>
    <w:rsid w:val="00CB4353"/>
    <w:rsid w:val="00CB79EB"/>
    <w:rsid w:val="00CB7D25"/>
    <w:rsid w:val="00CB7DA5"/>
    <w:rsid w:val="00CB7EFA"/>
    <w:rsid w:val="00CC1413"/>
    <w:rsid w:val="00CC1A5A"/>
    <w:rsid w:val="00CC2C2A"/>
    <w:rsid w:val="00CC2C51"/>
    <w:rsid w:val="00CC2F66"/>
    <w:rsid w:val="00CC2FAD"/>
    <w:rsid w:val="00CC3E35"/>
    <w:rsid w:val="00CC4916"/>
    <w:rsid w:val="00CC64CA"/>
    <w:rsid w:val="00CC6D10"/>
    <w:rsid w:val="00CD10CA"/>
    <w:rsid w:val="00CD2342"/>
    <w:rsid w:val="00CD29AE"/>
    <w:rsid w:val="00CD2F24"/>
    <w:rsid w:val="00CD3C09"/>
    <w:rsid w:val="00CD3DA9"/>
    <w:rsid w:val="00CD3EF9"/>
    <w:rsid w:val="00CD5DEB"/>
    <w:rsid w:val="00CD6B91"/>
    <w:rsid w:val="00CD777F"/>
    <w:rsid w:val="00CE00FA"/>
    <w:rsid w:val="00CE0969"/>
    <w:rsid w:val="00CE1815"/>
    <w:rsid w:val="00CE2171"/>
    <w:rsid w:val="00CE2786"/>
    <w:rsid w:val="00CE65A7"/>
    <w:rsid w:val="00CE6937"/>
    <w:rsid w:val="00CE719C"/>
    <w:rsid w:val="00CE7A6E"/>
    <w:rsid w:val="00CF2F01"/>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2AB"/>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A34"/>
    <w:rsid w:val="00D57BDB"/>
    <w:rsid w:val="00D607E4"/>
    <w:rsid w:val="00D61E41"/>
    <w:rsid w:val="00D63328"/>
    <w:rsid w:val="00D6476F"/>
    <w:rsid w:val="00D64DA1"/>
    <w:rsid w:val="00D662E0"/>
    <w:rsid w:val="00D66BCB"/>
    <w:rsid w:val="00D70808"/>
    <w:rsid w:val="00D72062"/>
    <w:rsid w:val="00D748DD"/>
    <w:rsid w:val="00D752FB"/>
    <w:rsid w:val="00D75686"/>
    <w:rsid w:val="00D75EE5"/>
    <w:rsid w:val="00D75FF1"/>
    <w:rsid w:val="00D770C0"/>
    <w:rsid w:val="00D8128D"/>
    <w:rsid w:val="00D81DD2"/>
    <w:rsid w:val="00D8293F"/>
    <w:rsid w:val="00D82971"/>
    <w:rsid w:val="00D83BEA"/>
    <w:rsid w:val="00D83CB2"/>
    <w:rsid w:val="00D83E5F"/>
    <w:rsid w:val="00D845DB"/>
    <w:rsid w:val="00D84696"/>
    <w:rsid w:val="00D86A66"/>
    <w:rsid w:val="00D913E8"/>
    <w:rsid w:val="00D926E6"/>
    <w:rsid w:val="00D92A22"/>
    <w:rsid w:val="00D97421"/>
    <w:rsid w:val="00DA0190"/>
    <w:rsid w:val="00DA0728"/>
    <w:rsid w:val="00DA2B8A"/>
    <w:rsid w:val="00DA4B5E"/>
    <w:rsid w:val="00DA53D1"/>
    <w:rsid w:val="00DA56C5"/>
    <w:rsid w:val="00DA5C5E"/>
    <w:rsid w:val="00DA61A8"/>
    <w:rsid w:val="00DA61D5"/>
    <w:rsid w:val="00DA7DCB"/>
    <w:rsid w:val="00DB0AA5"/>
    <w:rsid w:val="00DB187A"/>
    <w:rsid w:val="00DB1F5B"/>
    <w:rsid w:val="00DB3723"/>
    <w:rsid w:val="00DB4551"/>
    <w:rsid w:val="00DB4651"/>
    <w:rsid w:val="00DB4BE3"/>
    <w:rsid w:val="00DB5390"/>
    <w:rsid w:val="00DB5489"/>
    <w:rsid w:val="00DB626D"/>
    <w:rsid w:val="00DC0F50"/>
    <w:rsid w:val="00DC26CE"/>
    <w:rsid w:val="00DC3341"/>
    <w:rsid w:val="00DC3739"/>
    <w:rsid w:val="00DC381E"/>
    <w:rsid w:val="00DC7163"/>
    <w:rsid w:val="00DD0CAD"/>
    <w:rsid w:val="00DD224E"/>
    <w:rsid w:val="00DD37C5"/>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4BE"/>
    <w:rsid w:val="00DF78EF"/>
    <w:rsid w:val="00DF7E13"/>
    <w:rsid w:val="00E005A8"/>
    <w:rsid w:val="00E00D44"/>
    <w:rsid w:val="00E04FD4"/>
    <w:rsid w:val="00E05BEA"/>
    <w:rsid w:val="00E12302"/>
    <w:rsid w:val="00E12597"/>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511C"/>
    <w:rsid w:val="00E2588B"/>
    <w:rsid w:val="00E26B1C"/>
    <w:rsid w:val="00E31B19"/>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778B"/>
    <w:rsid w:val="00E5789C"/>
    <w:rsid w:val="00E60A95"/>
    <w:rsid w:val="00E60D79"/>
    <w:rsid w:val="00E62042"/>
    <w:rsid w:val="00E625CA"/>
    <w:rsid w:val="00E62DA0"/>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87286"/>
    <w:rsid w:val="00E909A3"/>
    <w:rsid w:val="00E912FC"/>
    <w:rsid w:val="00E91762"/>
    <w:rsid w:val="00E91D1B"/>
    <w:rsid w:val="00E920CA"/>
    <w:rsid w:val="00E92F14"/>
    <w:rsid w:val="00E932FA"/>
    <w:rsid w:val="00E941E7"/>
    <w:rsid w:val="00E94EA7"/>
    <w:rsid w:val="00E96646"/>
    <w:rsid w:val="00E96FDE"/>
    <w:rsid w:val="00E971A6"/>
    <w:rsid w:val="00EA0F7C"/>
    <w:rsid w:val="00EA203E"/>
    <w:rsid w:val="00EA273E"/>
    <w:rsid w:val="00EA2A9A"/>
    <w:rsid w:val="00EA3B0B"/>
    <w:rsid w:val="00EA4DFE"/>
    <w:rsid w:val="00EA5476"/>
    <w:rsid w:val="00EA5AE4"/>
    <w:rsid w:val="00EA61C8"/>
    <w:rsid w:val="00EB269F"/>
    <w:rsid w:val="00EB3982"/>
    <w:rsid w:val="00EB416D"/>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3E5"/>
    <w:rsid w:val="00ED3768"/>
    <w:rsid w:val="00ED5205"/>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297D"/>
    <w:rsid w:val="00F3496F"/>
    <w:rsid w:val="00F35A09"/>
    <w:rsid w:val="00F36419"/>
    <w:rsid w:val="00F366C4"/>
    <w:rsid w:val="00F37B84"/>
    <w:rsid w:val="00F4102D"/>
    <w:rsid w:val="00F411DE"/>
    <w:rsid w:val="00F426A9"/>
    <w:rsid w:val="00F42CF9"/>
    <w:rsid w:val="00F43BBA"/>
    <w:rsid w:val="00F4436E"/>
    <w:rsid w:val="00F44379"/>
    <w:rsid w:val="00F44AA9"/>
    <w:rsid w:val="00F44DD1"/>
    <w:rsid w:val="00F460D7"/>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624"/>
    <w:rsid w:val="00F71925"/>
    <w:rsid w:val="00F71AE8"/>
    <w:rsid w:val="00F72325"/>
    <w:rsid w:val="00F73030"/>
    <w:rsid w:val="00F7669F"/>
    <w:rsid w:val="00F808BA"/>
    <w:rsid w:val="00F81AB7"/>
    <w:rsid w:val="00F83F5B"/>
    <w:rsid w:val="00F844DF"/>
    <w:rsid w:val="00F844E1"/>
    <w:rsid w:val="00F85273"/>
    <w:rsid w:val="00F852AE"/>
    <w:rsid w:val="00F87880"/>
    <w:rsid w:val="00F90DBE"/>
    <w:rsid w:val="00F9184B"/>
    <w:rsid w:val="00F9469A"/>
    <w:rsid w:val="00F955A1"/>
    <w:rsid w:val="00FA0727"/>
    <w:rsid w:val="00FA1A16"/>
    <w:rsid w:val="00FA23A4"/>
    <w:rsid w:val="00FA24F4"/>
    <w:rsid w:val="00FA4988"/>
    <w:rsid w:val="00FA4E31"/>
    <w:rsid w:val="00FA641A"/>
    <w:rsid w:val="00FA7156"/>
    <w:rsid w:val="00FB2985"/>
    <w:rsid w:val="00FB357F"/>
    <w:rsid w:val="00FB3A98"/>
    <w:rsid w:val="00FB3CE5"/>
    <w:rsid w:val="00FB4431"/>
    <w:rsid w:val="00FB5171"/>
    <w:rsid w:val="00FB5387"/>
    <w:rsid w:val="00FB5769"/>
    <w:rsid w:val="00FC0DB0"/>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E7A81"/>
    <w:rsid w:val="00FF010A"/>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 w:type="paragraph" w:styleId="Tekstpodstawowywcity2">
    <w:name w:val="Body Text Indent 2"/>
    <w:basedOn w:val="Normalny"/>
    <w:link w:val="Tekstpodstawowywcity2Znak"/>
    <w:semiHidden/>
    <w:unhideWhenUsed/>
    <w:rsid w:val="00865F4B"/>
    <w:pPr>
      <w:spacing w:after="120" w:line="480" w:lineRule="auto"/>
      <w:ind w:left="283"/>
    </w:pPr>
  </w:style>
  <w:style w:type="character" w:customStyle="1" w:styleId="Tekstpodstawowywcity2Znak">
    <w:name w:val="Tekst podstawowy wcięty 2 Znak"/>
    <w:basedOn w:val="Domylnaczcionkaakapitu"/>
    <w:link w:val="Tekstpodstawowywcity2"/>
    <w:semiHidden/>
    <w:rsid w:val="00865F4B"/>
  </w:style>
  <w:style w:type="paragraph" w:customStyle="1" w:styleId="Styl1">
    <w:name w:val="Styl1"/>
    <w:basedOn w:val="Normalny"/>
    <w:rsid w:val="00865F4B"/>
    <w:pPr>
      <w:ind w:left="360" w:firstLine="348"/>
      <w:jc w:val="both"/>
    </w:pPr>
    <w:rPr>
      <w:sz w:val="28"/>
      <w:szCs w:val="24"/>
    </w:rPr>
  </w:style>
  <w:style w:type="character" w:customStyle="1" w:styleId="Nagwek4Znak">
    <w:name w:val="Nagłówek 4 Znak"/>
    <w:basedOn w:val="Domylnaczcionkaakapitu"/>
    <w:link w:val="Nagwek4"/>
    <w:rsid w:val="007C56A5"/>
    <w:rPr>
      <w:sz w:val="24"/>
      <w:u w:val="single"/>
      <w:lang w:eastAsia="ar-SA"/>
    </w:rPr>
  </w:style>
  <w:style w:type="character" w:customStyle="1" w:styleId="Nagwek5Znak">
    <w:name w:val="Nagłówek 5 Znak"/>
    <w:basedOn w:val="Domylnaczcionkaakapitu"/>
    <w:link w:val="Nagwek5"/>
    <w:rsid w:val="007C56A5"/>
    <w:rPr>
      <w:sz w:val="24"/>
      <w:u w:val="single"/>
      <w:lang w:eastAsia="ar-SA"/>
    </w:rPr>
  </w:style>
  <w:style w:type="character" w:customStyle="1" w:styleId="TekstpodstawowywcityZnak">
    <w:name w:val="Tekst podstawowy wcięty Znak"/>
    <w:basedOn w:val="Domylnaczcionkaakapitu"/>
    <w:link w:val="Tekstpodstawowywcity"/>
    <w:rsid w:val="007C56A5"/>
    <w:rPr>
      <w:sz w:val="24"/>
      <w:lang w:eastAsia="ar-SA"/>
    </w:rPr>
  </w:style>
  <w:style w:type="paragraph" w:customStyle="1" w:styleId="ZnakZnak1">
    <w:name w:val="Znak Znak1"/>
    <w:basedOn w:val="Normalny"/>
    <w:rsid w:val="00B54227"/>
    <w:pPr>
      <w:spacing w:after="160" w:line="240" w:lineRule="exact"/>
    </w:pPr>
    <w:rPr>
      <w:rFonts w:ascii="Tahoma" w:hAnsi="Tahoma"/>
      <w:lang w:val="en-US" w:eastAsia="en-GB"/>
    </w:rPr>
  </w:style>
  <w:style w:type="character" w:customStyle="1" w:styleId="AkapitzlistZnak">
    <w:name w:val="Akapit z listą Znak"/>
    <w:link w:val="Akapitzlist"/>
    <w:uiPriority w:val="34"/>
    <w:locked/>
    <w:rsid w:val="00B54227"/>
    <w:rPr>
      <w:sz w:val="24"/>
      <w:szCs w:val="24"/>
    </w:rPr>
  </w:style>
</w:styles>
</file>

<file path=word/webSettings.xml><?xml version="1.0" encoding="utf-8"?>
<w:webSettings xmlns:r="http://schemas.openxmlformats.org/officeDocument/2006/relationships" xmlns:w="http://schemas.openxmlformats.org/wordprocessingml/2006/main">
  <w:divs>
    <w:div w:id="1787267">
      <w:bodyDiv w:val="1"/>
      <w:marLeft w:val="0"/>
      <w:marRight w:val="0"/>
      <w:marTop w:val="0"/>
      <w:marBottom w:val="0"/>
      <w:divBdr>
        <w:top w:val="none" w:sz="0" w:space="0" w:color="auto"/>
        <w:left w:val="none" w:sz="0" w:space="0" w:color="auto"/>
        <w:bottom w:val="none" w:sz="0" w:space="0" w:color="auto"/>
        <w:right w:val="none" w:sz="0" w:space="0" w:color="auto"/>
      </w:divBdr>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266041407">
      <w:bodyDiv w:val="1"/>
      <w:marLeft w:val="0"/>
      <w:marRight w:val="0"/>
      <w:marTop w:val="0"/>
      <w:marBottom w:val="0"/>
      <w:divBdr>
        <w:top w:val="none" w:sz="0" w:space="0" w:color="auto"/>
        <w:left w:val="none" w:sz="0" w:space="0" w:color="auto"/>
        <w:bottom w:val="none" w:sz="0" w:space="0" w:color="auto"/>
        <w:right w:val="none" w:sz="0" w:space="0" w:color="auto"/>
      </w:divBdr>
    </w:div>
    <w:div w:id="462771663">
      <w:bodyDiv w:val="1"/>
      <w:marLeft w:val="0"/>
      <w:marRight w:val="0"/>
      <w:marTop w:val="0"/>
      <w:marBottom w:val="0"/>
      <w:divBdr>
        <w:top w:val="none" w:sz="0" w:space="0" w:color="auto"/>
        <w:left w:val="none" w:sz="0" w:space="0" w:color="auto"/>
        <w:bottom w:val="none" w:sz="0" w:space="0" w:color="auto"/>
        <w:right w:val="none" w:sz="0" w:space="0" w:color="auto"/>
      </w:divBdr>
    </w:div>
    <w:div w:id="533545226">
      <w:bodyDiv w:val="1"/>
      <w:marLeft w:val="0"/>
      <w:marRight w:val="0"/>
      <w:marTop w:val="0"/>
      <w:marBottom w:val="0"/>
      <w:divBdr>
        <w:top w:val="none" w:sz="0" w:space="0" w:color="auto"/>
        <w:left w:val="none" w:sz="0" w:space="0" w:color="auto"/>
        <w:bottom w:val="none" w:sz="0" w:space="0" w:color="auto"/>
        <w:right w:val="none" w:sz="0" w:space="0" w:color="auto"/>
      </w:divBdr>
    </w:div>
    <w:div w:id="556822202">
      <w:bodyDiv w:val="1"/>
      <w:marLeft w:val="0"/>
      <w:marRight w:val="0"/>
      <w:marTop w:val="0"/>
      <w:marBottom w:val="0"/>
      <w:divBdr>
        <w:top w:val="none" w:sz="0" w:space="0" w:color="auto"/>
        <w:left w:val="none" w:sz="0" w:space="0" w:color="auto"/>
        <w:bottom w:val="none" w:sz="0" w:space="0" w:color="auto"/>
        <w:right w:val="none" w:sz="0" w:space="0" w:color="auto"/>
      </w:divBdr>
    </w:div>
    <w:div w:id="582490621">
      <w:bodyDiv w:val="1"/>
      <w:marLeft w:val="0"/>
      <w:marRight w:val="0"/>
      <w:marTop w:val="0"/>
      <w:marBottom w:val="0"/>
      <w:divBdr>
        <w:top w:val="none" w:sz="0" w:space="0" w:color="auto"/>
        <w:left w:val="none" w:sz="0" w:space="0" w:color="auto"/>
        <w:bottom w:val="none" w:sz="0" w:space="0" w:color="auto"/>
        <w:right w:val="none" w:sz="0" w:space="0" w:color="auto"/>
      </w:divBdr>
    </w:div>
    <w:div w:id="606423126">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2105">
      <w:bodyDiv w:val="1"/>
      <w:marLeft w:val="0"/>
      <w:marRight w:val="0"/>
      <w:marTop w:val="0"/>
      <w:marBottom w:val="0"/>
      <w:divBdr>
        <w:top w:val="none" w:sz="0" w:space="0" w:color="auto"/>
        <w:left w:val="none" w:sz="0" w:space="0" w:color="auto"/>
        <w:bottom w:val="none" w:sz="0" w:space="0" w:color="auto"/>
        <w:right w:val="none" w:sz="0" w:space="0" w:color="auto"/>
      </w:divBdr>
    </w:div>
    <w:div w:id="1099909104">
      <w:bodyDiv w:val="1"/>
      <w:marLeft w:val="0"/>
      <w:marRight w:val="0"/>
      <w:marTop w:val="0"/>
      <w:marBottom w:val="0"/>
      <w:divBdr>
        <w:top w:val="none" w:sz="0" w:space="0" w:color="auto"/>
        <w:left w:val="none" w:sz="0" w:space="0" w:color="auto"/>
        <w:bottom w:val="none" w:sz="0" w:space="0" w:color="auto"/>
        <w:right w:val="none" w:sz="0" w:space="0" w:color="auto"/>
      </w:divBdr>
    </w:div>
    <w:div w:id="1176118545">
      <w:bodyDiv w:val="1"/>
      <w:marLeft w:val="0"/>
      <w:marRight w:val="0"/>
      <w:marTop w:val="0"/>
      <w:marBottom w:val="0"/>
      <w:divBdr>
        <w:top w:val="none" w:sz="0" w:space="0" w:color="auto"/>
        <w:left w:val="none" w:sz="0" w:space="0" w:color="auto"/>
        <w:bottom w:val="none" w:sz="0" w:space="0" w:color="auto"/>
        <w:right w:val="none" w:sz="0" w:space="0" w:color="auto"/>
      </w:divBdr>
    </w:div>
    <w:div w:id="1279068849">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91545511">
      <w:bodyDiv w:val="1"/>
      <w:marLeft w:val="0"/>
      <w:marRight w:val="0"/>
      <w:marTop w:val="0"/>
      <w:marBottom w:val="0"/>
      <w:divBdr>
        <w:top w:val="none" w:sz="0" w:space="0" w:color="auto"/>
        <w:left w:val="none" w:sz="0" w:space="0" w:color="auto"/>
        <w:bottom w:val="none" w:sz="0" w:space="0" w:color="auto"/>
        <w:right w:val="none" w:sz="0" w:space="0" w:color="auto"/>
      </w:divBdr>
    </w:div>
    <w:div w:id="1658411035">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44612718">
      <w:bodyDiv w:val="1"/>
      <w:marLeft w:val="0"/>
      <w:marRight w:val="0"/>
      <w:marTop w:val="0"/>
      <w:marBottom w:val="0"/>
      <w:divBdr>
        <w:top w:val="none" w:sz="0" w:space="0" w:color="auto"/>
        <w:left w:val="none" w:sz="0" w:space="0" w:color="auto"/>
        <w:bottom w:val="none" w:sz="0" w:space="0" w:color="auto"/>
        <w:right w:val="none" w:sz="0" w:space="0" w:color="auto"/>
      </w:divBdr>
    </w:div>
    <w:div w:id="2139100218">
      <w:bodyDiv w:val="1"/>
      <w:marLeft w:val="0"/>
      <w:marRight w:val="0"/>
      <w:marTop w:val="0"/>
      <w:marBottom w:val="0"/>
      <w:divBdr>
        <w:top w:val="none" w:sz="0" w:space="0" w:color="auto"/>
        <w:left w:val="none" w:sz="0" w:space="0" w:color="auto"/>
        <w:bottom w:val="none" w:sz="0" w:space="0" w:color="auto"/>
        <w:right w:val="none" w:sz="0" w:space="0" w:color="auto"/>
      </w:divBdr>
    </w:div>
    <w:div w:id="21448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hyperlink" Target="mailto:sekretariat@ustronie-mor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hyperlink" Target="mailto:iod@um.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66CF-05D7-4145-A199-A346AA5C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35</Pages>
  <Words>13765</Words>
  <Characters>82592</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Microsoft</Company>
  <LinksUpToDate>false</LinksUpToDate>
  <CharactersWithSpaces>96165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subject/>
  <dc:creator>q</dc:creator>
  <cp:keywords/>
  <dc:description/>
  <cp:lastModifiedBy>Windows User</cp:lastModifiedBy>
  <cp:revision>33</cp:revision>
  <cp:lastPrinted>2017-09-21T11:56:00Z</cp:lastPrinted>
  <dcterms:created xsi:type="dcterms:W3CDTF">2017-09-25T09:23:00Z</dcterms:created>
  <dcterms:modified xsi:type="dcterms:W3CDTF">2018-09-13T11:15:00Z</dcterms:modified>
</cp:coreProperties>
</file>