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070771" w:rsidRDefault="00962178" w:rsidP="00070771">
      <w:pPr>
        <w:pStyle w:val="Tekstpodstawowy"/>
        <w:spacing w:line="360" w:lineRule="auto"/>
        <w:ind w:right="45"/>
        <w:jc w:val="both"/>
        <w:rPr>
          <w:rFonts w:ascii="Verdana" w:hAnsi="Verdana"/>
          <w:b/>
          <w:szCs w:val="16"/>
        </w:rPr>
      </w:pPr>
      <w:r w:rsidRPr="00070771">
        <w:rPr>
          <w:rFonts w:ascii="Verdana" w:hAnsi="Verdana"/>
          <w:b/>
          <w:szCs w:val="16"/>
        </w:rPr>
        <w:t>„Budowa drogi dojazdowej do gruntów rolnych w miejscowości Sianożęty o dł. 0,89 km, szer. 5,0 m, na dz. nr 264, 244, 243, 585 – obręb Sianożęty oraz na dz. nr 84 – obręb Ustronie Morskie.”</w:t>
      </w: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zm</w:t>
      </w:r>
      <w:r w:rsidR="00D17CC0">
        <w:rPr>
          <w:rFonts w:ascii="Verdana" w:eastAsia="Times New Roman" w:hAnsi="Verdana"/>
          <w:bCs/>
          <w:color w:val="000000"/>
          <w:szCs w:val="20"/>
        </w:rPr>
        <w:t>.</w:t>
      </w:r>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EA59CD" w:rsidRDefault="00EA59CD" w:rsidP="00ED525C">
      <w:pPr>
        <w:tabs>
          <w:tab w:val="left" w:pos="1132"/>
        </w:tabs>
        <w:jc w:val="both"/>
        <w:rPr>
          <w:rFonts w:ascii="Verdana" w:hAnsi="Verdana" w:cs="Tahoma"/>
          <w:sz w:val="28"/>
        </w:rPr>
      </w:pPr>
    </w:p>
    <w:p w:rsidR="00ED525C" w:rsidRDefault="00ED525C" w:rsidP="00ED525C">
      <w:pPr>
        <w:tabs>
          <w:tab w:val="left" w:pos="1132"/>
        </w:tabs>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BC57C4" w:rsidRDefault="00450781" w:rsidP="002610E7">
      <w:pPr>
        <w:pStyle w:val="Tekstpodstawowy"/>
        <w:ind w:right="45"/>
        <w:jc w:val="both"/>
        <w:rPr>
          <w:rFonts w:ascii="Verdana" w:eastAsiaTheme="minorHAnsi" w:hAnsi="Verdana"/>
          <w:sz w:val="20"/>
          <w:szCs w:val="20"/>
        </w:rPr>
      </w:pPr>
      <w:r w:rsidRPr="002610E7">
        <w:rPr>
          <w:rFonts w:ascii="Verdana" w:hAnsi="Verdana"/>
          <w:sz w:val="20"/>
          <w:szCs w:val="20"/>
        </w:rPr>
        <w:t>1. Przedmiotem zamówienia jest r</w:t>
      </w:r>
      <w:r w:rsidRPr="002610E7">
        <w:rPr>
          <w:rFonts w:ascii="Verdana" w:eastAsiaTheme="minorHAnsi" w:hAnsi="Verdana" w:cs="Helvetica"/>
          <w:sz w:val="20"/>
          <w:szCs w:val="20"/>
        </w:rPr>
        <w:t xml:space="preserve">ealizacja </w:t>
      </w:r>
      <w:r w:rsidR="001B6EC0" w:rsidRPr="002610E7">
        <w:rPr>
          <w:rFonts w:ascii="Verdana" w:eastAsiaTheme="minorHAnsi" w:hAnsi="Verdana" w:cs="Helvetica"/>
          <w:sz w:val="20"/>
          <w:szCs w:val="20"/>
        </w:rPr>
        <w:t xml:space="preserve">budowy </w:t>
      </w:r>
      <w:r w:rsidR="00CB17A0" w:rsidRPr="002610E7">
        <w:rPr>
          <w:rFonts w:ascii="Verdana" w:hAnsi="Verdana"/>
          <w:sz w:val="20"/>
          <w:szCs w:val="20"/>
        </w:rPr>
        <w:t>drogi dojazdowej do gruntów ro</w:t>
      </w:r>
      <w:r w:rsidR="002610E7" w:rsidRPr="002610E7">
        <w:rPr>
          <w:rFonts w:ascii="Verdana" w:hAnsi="Verdana"/>
          <w:sz w:val="20"/>
          <w:szCs w:val="20"/>
        </w:rPr>
        <w:t xml:space="preserve">lnych położonych </w:t>
      </w:r>
      <w:r w:rsidR="00CB17A0" w:rsidRPr="002610E7">
        <w:rPr>
          <w:rFonts w:ascii="Verdana" w:hAnsi="Verdana"/>
          <w:sz w:val="20"/>
          <w:szCs w:val="20"/>
        </w:rPr>
        <w:t>na dz. nr 264, 244, 243, 585 – obręb Sianożęty oraz na dz. nr 84 – obręb Ustronie Morskie</w:t>
      </w:r>
      <w:r w:rsidR="002610E7" w:rsidRPr="002610E7">
        <w:rPr>
          <w:rFonts w:ascii="Verdana" w:hAnsi="Verdana"/>
          <w:sz w:val="20"/>
          <w:szCs w:val="20"/>
        </w:rPr>
        <w:t xml:space="preserve"> o </w:t>
      </w:r>
      <w:r w:rsidR="00CB17A0" w:rsidRPr="002610E7">
        <w:rPr>
          <w:rFonts w:ascii="Verdana" w:eastAsiaTheme="minorHAnsi" w:hAnsi="Verdana"/>
          <w:sz w:val="20"/>
          <w:szCs w:val="20"/>
        </w:rPr>
        <w:t>długości 888,80 m.</w:t>
      </w:r>
      <w:r w:rsidR="002610E7">
        <w:rPr>
          <w:rFonts w:ascii="Verdana" w:eastAsiaTheme="minorHAnsi" w:hAnsi="Verdana"/>
          <w:sz w:val="20"/>
          <w:szCs w:val="20"/>
        </w:rPr>
        <w:t xml:space="preserve"> </w:t>
      </w:r>
      <w:r w:rsidR="00CB17A0" w:rsidRPr="002610E7">
        <w:rPr>
          <w:rFonts w:ascii="Verdana" w:eastAsiaTheme="minorHAnsi" w:hAnsi="Verdana"/>
          <w:sz w:val="20"/>
          <w:szCs w:val="20"/>
        </w:rPr>
        <w:t>Droga gruntowa położona jest w m.</w:t>
      </w:r>
      <w:r w:rsidR="002610E7" w:rsidRPr="002610E7">
        <w:rPr>
          <w:rFonts w:ascii="Verdana" w:eastAsiaTheme="minorHAnsi" w:hAnsi="Verdana"/>
          <w:sz w:val="20"/>
          <w:szCs w:val="20"/>
        </w:rPr>
        <w:t xml:space="preserve"> </w:t>
      </w:r>
      <w:r w:rsidR="00CB17A0" w:rsidRPr="002610E7">
        <w:rPr>
          <w:rFonts w:ascii="Verdana" w:eastAsiaTheme="minorHAnsi" w:hAnsi="Verdana"/>
          <w:sz w:val="20"/>
          <w:szCs w:val="20"/>
        </w:rPr>
        <w:t>Sianożęty łączy drogę powiatową nr 3324Z Sianożęty</w:t>
      </w:r>
      <w:r w:rsidR="002610E7">
        <w:rPr>
          <w:rFonts w:ascii="Verdana" w:eastAsiaTheme="minorHAnsi" w:hAnsi="Verdana"/>
          <w:sz w:val="20"/>
          <w:szCs w:val="20"/>
        </w:rPr>
        <w:t xml:space="preserve"> </w:t>
      </w:r>
      <w:r w:rsidR="00CB17A0" w:rsidRPr="002610E7">
        <w:rPr>
          <w:rFonts w:ascii="Verdana" w:eastAsiaTheme="minorHAnsi" w:hAnsi="Verdana"/>
          <w:sz w:val="20"/>
          <w:szCs w:val="20"/>
        </w:rPr>
        <w:t>-</w:t>
      </w:r>
      <w:r w:rsidR="002610E7">
        <w:rPr>
          <w:rFonts w:ascii="Verdana" w:eastAsiaTheme="minorHAnsi" w:hAnsi="Verdana"/>
          <w:sz w:val="20"/>
          <w:szCs w:val="20"/>
        </w:rPr>
        <w:t xml:space="preserve"> </w:t>
      </w:r>
      <w:r w:rsidR="00CB17A0" w:rsidRPr="002610E7">
        <w:rPr>
          <w:rFonts w:ascii="Verdana" w:eastAsiaTheme="minorHAnsi" w:hAnsi="Verdana"/>
          <w:sz w:val="20"/>
          <w:szCs w:val="20"/>
        </w:rPr>
        <w:t>Pobłocie</w:t>
      </w:r>
      <w:r w:rsidR="002610E7">
        <w:rPr>
          <w:rFonts w:ascii="Verdana" w:eastAsiaTheme="minorHAnsi" w:hAnsi="Verdana"/>
          <w:sz w:val="20"/>
          <w:szCs w:val="20"/>
        </w:rPr>
        <w:t xml:space="preserve"> </w:t>
      </w:r>
      <w:r w:rsidR="00CB17A0" w:rsidRPr="002610E7">
        <w:rPr>
          <w:rFonts w:ascii="Verdana" w:eastAsiaTheme="minorHAnsi" w:hAnsi="Verdana"/>
          <w:sz w:val="20"/>
          <w:szCs w:val="20"/>
        </w:rPr>
        <w:t>Wielkie z drogą krajową nr 11 Kołobrzeg</w:t>
      </w:r>
      <w:r w:rsidR="002610E7">
        <w:rPr>
          <w:rFonts w:ascii="Verdana" w:eastAsiaTheme="minorHAnsi" w:hAnsi="Verdana"/>
          <w:sz w:val="20"/>
          <w:szCs w:val="20"/>
        </w:rPr>
        <w:t xml:space="preserve"> </w:t>
      </w:r>
      <w:r w:rsidR="00CB17A0" w:rsidRPr="002610E7">
        <w:rPr>
          <w:rFonts w:ascii="Verdana" w:eastAsiaTheme="minorHAnsi" w:hAnsi="Verdana"/>
          <w:sz w:val="20"/>
          <w:szCs w:val="20"/>
        </w:rPr>
        <w:t>-</w:t>
      </w:r>
      <w:r w:rsidR="002610E7">
        <w:rPr>
          <w:rFonts w:ascii="Verdana" w:eastAsiaTheme="minorHAnsi" w:hAnsi="Verdana"/>
          <w:sz w:val="20"/>
          <w:szCs w:val="20"/>
        </w:rPr>
        <w:t xml:space="preserve"> </w:t>
      </w:r>
      <w:r w:rsidR="00CB17A0" w:rsidRPr="002610E7">
        <w:rPr>
          <w:rFonts w:ascii="Verdana" w:eastAsiaTheme="minorHAnsi" w:hAnsi="Verdana"/>
          <w:sz w:val="20"/>
          <w:szCs w:val="20"/>
        </w:rPr>
        <w:t xml:space="preserve">Poznań. </w:t>
      </w:r>
    </w:p>
    <w:p w:rsidR="0040059A" w:rsidRPr="0040059A" w:rsidRDefault="0040059A" w:rsidP="0040059A">
      <w:pPr>
        <w:widowControl/>
        <w:suppressAutoHyphens w:val="0"/>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Na podstawie wytycznych technicznych dla budowanej</w:t>
      </w:r>
      <w:r>
        <w:rPr>
          <w:rFonts w:ascii="Verdana" w:eastAsiaTheme="minorHAnsi" w:hAnsi="Verdana" w:cs="Tahoma"/>
          <w:sz w:val="20"/>
          <w:szCs w:val="20"/>
          <w:lang w:eastAsia="en-US"/>
        </w:rPr>
        <w:t xml:space="preserve"> </w:t>
      </w:r>
      <w:r w:rsidRPr="0040059A">
        <w:rPr>
          <w:rFonts w:ascii="Verdana" w:eastAsiaTheme="minorHAnsi" w:hAnsi="Verdana" w:cs="Tahoma"/>
          <w:sz w:val="20"/>
          <w:szCs w:val="20"/>
          <w:lang w:eastAsia="en-US"/>
        </w:rPr>
        <w:t>drogi ustalono następujące parametry techniczne:</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kategoria ruchu – KR-2;</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prędkość projektowa – 50 km/h;</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jezdni – 5,00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poboczy gruntowych – 0,50 – 0,75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jezdni (daszkowy lub jednostronny) – 1-2%;</w:t>
      </w:r>
    </w:p>
    <w:p w:rsidR="0040059A" w:rsidRPr="0040059A" w:rsidRDefault="0040059A" w:rsidP="0040059A">
      <w:pPr>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poboczy – 6%;</w:t>
      </w:r>
    </w:p>
    <w:p w:rsidR="0040059A" w:rsidRPr="0040059A" w:rsidRDefault="0040059A" w:rsidP="0040059A">
      <w:pPr>
        <w:autoSpaceDE w:val="0"/>
        <w:autoSpaceDN w:val="0"/>
        <w:adjustRightInd w:val="0"/>
        <w:jc w:val="both"/>
        <w:rPr>
          <w:rFonts w:ascii="Verdana" w:hAnsi="Verdana" w:cs="Tahoma"/>
          <w:sz w:val="20"/>
          <w:szCs w:val="20"/>
        </w:rPr>
      </w:pPr>
      <w:r w:rsidRPr="0040059A">
        <w:rPr>
          <w:rFonts w:ascii="Verdana" w:eastAsiaTheme="minorHAnsi" w:hAnsi="Verdana" w:cs="Tahoma"/>
          <w:sz w:val="20"/>
          <w:szCs w:val="20"/>
          <w:lang w:eastAsia="en-US"/>
        </w:rPr>
        <w:t>Zaprojektowana droga dojazdowa posiada jezdnię bitumiczną o szerokości 5,0 m.</w:t>
      </w:r>
    </w:p>
    <w:p w:rsidR="005B5879" w:rsidRPr="002610E7" w:rsidRDefault="002610E7" w:rsidP="00EA59CD">
      <w:pPr>
        <w:jc w:val="both"/>
        <w:rPr>
          <w:rFonts w:ascii="Verdana" w:hAnsi="Verdana"/>
          <w:sz w:val="20"/>
          <w:szCs w:val="20"/>
        </w:rPr>
      </w:pPr>
      <w:r w:rsidRPr="002610E7">
        <w:rPr>
          <w:rFonts w:ascii="Verdana" w:hAnsi="Verdana"/>
          <w:sz w:val="20"/>
          <w:szCs w:val="20"/>
        </w:rPr>
        <w:t>2</w:t>
      </w:r>
      <w:r w:rsidR="001B6EC0" w:rsidRPr="002610E7">
        <w:rPr>
          <w:rFonts w:ascii="Verdana" w:hAnsi="Verdana"/>
          <w:sz w:val="20"/>
          <w:szCs w:val="20"/>
        </w:rPr>
        <w:t>.</w:t>
      </w:r>
      <w:r w:rsidR="00A65C66" w:rsidRPr="002610E7">
        <w:rPr>
          <w:rFonts w:ascii="Verdana" w:hAnsi="Verdana"/>
          <w:sz w:val="20"/>
          <w:szCs w:val="20"/>
        </w:rPr>
        <w:t xml:space="preserve"> </w:t>
      </w:r>
      <w:r w:rsidR="00450781" w:rsidRPr="002610E7">
        <w:rPr>
          <w:rFonts w:ascii="Verdana" w:hAnsi="Verdana"/>
          <w:sz w:val="20"/>
          <w:szCs w:val="20"/>
        </w:rPr>
        <w:t xml:space="preserve">Szczegółowo przedmiot zamówienia określony został w Załączniku nr </w:t>
      </w:r>
      <w:r w:rsidR="002B4AD0" w:rsidRPr="002610E7">
        <w:rPr>
          <w:rFonts w:ascii="Verdana" w:hAnsi="Verdana"/>
          <w:sz w:val="20"/>
          <w:szCs w:val="20"/>
        </w:rPr>
        <w:t>9</w:t>
      </w:r>
      <w:r w:rsidR="00450781" w:rsidRPr="002610E7">
        <w:rPr>
          <w:rFonts w:ascii="Verdana" w:hAnsi="Verdana"/>
          <w:sz w:val="20"/>
          <w:szCs w:val="20"/>
        </w:rPr>
        <w:t xml:space="preserve"> niniejszej Specyfikacji Istotnych Warunków Zamówienia – </w:t>
      </w:r>
      <w:r w:rsidR="005B5879" w:rsidRPr="002610E7">
        <w:rPr>
          <w:rFonts w:ascii="Verdana" w:hAnsi="Verdana"/>
          <w:sz w:val="20"/>
          <w:szCs w:val="20"/>
        </w:rPr>
        <w:t xml:space="preserve">Dokumentacja Projektowa. </w:t>
      </w:r>
    </w:p>
    <w:p w:rsidR="00450781" w:rsidRPr="00EA59CD" w:rsidRDefault="002610E7" w:rsidP="00EA59CD">
      <w:pPr>
        <w:jc w:val="both"/>
        <w:rPr>
          <w:rFonts w:ascii="Verdana" w:eastAsiaTheme="minorHAnsi" w:hAnsi="Verdana" w:cs="Verdana"/>
          <w:color w:val="000000"/>
          <w:sz w:val="20"/>
          <w:szCs w:val="20"/>
          <w:lang w:eastAsia="en-US"/>
        </w:rPr>
      </w:pPr>
      <w:r w:rsidRPr="002610E7">
        <w:rPr>
          <w:rFonts w:ascii="Verdana" w:eastAsiaTheme="minorHAnsi" w:hAnsi="Verdana" w:cs="Verdana"/>
          <w:color w:val="000000"/>
          <w:sz w:val="20"/>
          <w:szCs w:val="20"/>
          <w:lang w:eastAsia="en-US"/>
        </w:rPr>
        <w:t>3</w:t>
      </w:r>
      <w:r w:rsidR="00450781" w:rsidRPr="002610E7">
        <w:rPr>
          <w:rFonts w:ascii="Verdana" w:eastAsiaTheme="minorHAnsi" w:hAnsi="Verdana" w:cs="Verdana"/>
          <w:color w:val="000000"/>
          <w:sz w:val="20"/>
          <w:szCs w:val="20"/>
          <w:lang w:eastAsia="en-US"/>
        </w:rPr>
        <w:t xml:space="preserve">. Tam, gdzie w </w:t>
      </w:r>
      <w:r w:rsidR="00A65C66" w:rsidRPr="002610E7">
        <w:rPr>
          <w:rFonts w:ascii="Verdana" w:eastAsiaTheme="minorHAnsi" w:hAnsi="Verdana" w:cs="Verdana"/>
          <w:color w:val="000000"/>
          <w:sz w:val="20"/>
          <w:szCs w:val="20"/>
          <w:lang w:eastAsia="en-US"/>
        </w:rPr>
        <w:t xml:space="preserve">Dokumentacji Projektowej </w:t>
      </w:r>
      <w:r w:rsidR="00450781" w:rsidRPr="002610E7">
        <w:rPr>
          <w:rFonts w:ascii="Verdana" w:eastAsiaTheme="minorHAnsi" w:hAnsi="Verdana" w:cs="Verdana"/>
          <w:color w:val="000000"/>
          <w:sz w:val="20"/>
          <w:szCs w:val="20"/>
          <w:lang w:eastAsia="en-US"/>
        </w:rPr>
        <w:t xml:space="preserve">wskazane </w:t>
      </w:r>
      <w:r w:rsidR="00A455E5" w:rsidRPr="002610E7">
        <w:rPr>
          <w:rFonts w:ascii="Verdana" w:eastAsiaTheme="minorHAnsi" w:hAnsi="Verdana" w:cs="Verdana"/>
          <w:color w:val="000000"/>
          <w:sz w:val="20"/>
          <w:szCs w:val="20"/>
          <w:lang w:eastAsia="en-US"/>
        </w:rPr>
        <w:t xml:space="preserve">jest </w:t>
      </w:r>
      <w:r w:rsidR="00450781" w:rsidRPr="002610E7">
        <w:rPr>
          <w:rFonts w:ascii="Verdana" w:eastAsiaTheme="minorHAnsi" w:hAnsi="Verdana" w:cs="Verdana"/>
          <w:color w:val="000000"/>
          <w:sz w:val="20"/>
          <w:szCs w:val="20"/>
          <w:lang w:eastAsia="en-US"/>
        </w:rPr>
        <w:t>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00450781" w:rsidRPr="00EA59CD">
        <w:rPr>
          <w:rFonts w:ascii="Verdana" w:eastAsiaTheme="minorHAnsi" w:hAnsi="Verdana" w:cs="Verdana"/>
          <w:color w:val="000000"/>
          <w:sz w:val="20"/>
          <w:szCs w:val="20"/>
          <w:lang w:eastAsia="en-US"/>
        </w:rPr>
        <w:t xml:space="preserve"> </w:t>
      </w:r>
    </w:p>
    <w:p w:rsidR="0040059A" w:rsidRPr="00EA59CD" w:rsidRDefault="0040059A"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8403EE" w:rsidRPr="00EA59CD" w:rsidRDefault="008403EE" w:rsidP="008403EE">
      <w:pPr>
        <w:tabs>
          <w:tab w:val="left" w:pos="1710"/>
        </w:tabs>
        <w:autoSpaceDE w:val="0"/>
        <w:jc w:val="both"/>
        <w:rPr>
          <w:rFonts w:ascii="Verdana" w:hAnsi="Verdana"/>
          <w:sz w:val="20"/>
          <w:szCs w:val="20"/>
        </w:rPr>
      </w:pPr>
      <w:r w:rsidRPr="00EA59CD">
        <w:rPr>
          <w:rFonts w:ascii="Verdana" w:hAnsi="Verdana"/>
          <w:sz w:val="20"/>
          <w:szCs w:val="20"/>
        </w:rPr>
        <w:t>45.23.31.40</w:t>
      </w:r>
      <w:r>
        <w:rPr>
          <w:rFonts w:ascii="Verdana" w:hAnsi="Verdana"/>
          <w:sz w:val="20"/>
          <w:szCs w:val="20"/>
        </w:rPr>
        <w:t>-2</w:t>
      </w:r>
      <w:r w:rsidRPr="00EA59CD">
        <w:rPr>
          <w:rFonts w:ascii="Verdana" w:hAnsi="Verdana"/>
          <w:sz w:val="20"/>
          <w:szCs w:val="20"/>
        </w:rPr>
        <w:t xml:space="preserve"> - </w:t>
      </w:r>
      <w:hyperlink r:id="rId8" w:history="1">
        <w:r w:rsidRPr="00EA59CD">
          <w:rPr>
            <w:rStyle w:val="Hipercze"/>
            <w:rFonts w:ascii="Verdana" w:hAnsi="Verdana"/>
            <w:color w:val="auto"/>
            <w:sz w:val="20"/>
            <w:szCs w:val="20"/>
            <w:u w:val="none"/>
          </w:rPr>
          <w:t>Roboty drogowe</w:t>
        </w:r>
      </w:hyperlink>
    </w:p>
    <w:p w:rsidR="008403EE" w:rsidRPr="00EA59CD" w:rsidRDefault="008403EE" w:rsidP="008403EE">
      <w:pPr>
        <w:tabs>
          <w:tab w:val="left" w:pos="1710"/>
        </w:tabs>
        <w:autoSpaceDE w:val="0"/>
        <w:jc w:val="both"/>
        <w:rPr>
          <w:rFonts w:ascii="Verdana" w:hAnsi="Verdana" w:cs="Tahoma"/>
          <w:b/>
          <w:bCs/>
          <w:sz w:val="20"/>
          <w:szCs w:val="20"/>
        </w:rPr>
      </w:pPr>
      <w:r w:rsidRPr="00EA59CD">
        <w:rPr>
          <w:rFonts w:ascii="Verdana" w:hAnsi="Verdana"/>
          <w:sz w:val="20"/>
          <w:szCs w:val="20"/>
        </w:rPr>
        <w:t>45.23.31.20</w:t>
      </w:r>
      <w:r>
        <w:rPr>
          <w:rFonts w:ascii="Verdana" w:hAnsi="Verdana"/>
          <w:sz w:val="20"/>
          <w:szCs w:val="20"/>
        </w:rPr>
        <w:t>-6</w:t>
      </w:r>
      <w:r w:rsidRPr="00EA59CD">
        <w:rPr>
          <w:rFonts w:ascii="Verdana" w:hAnsi="Verdana"/>
          <w:sz w:val="20"/>
          <w:szCs w:val="20"/>
        </w:rPr>
        <w:t xml:space="preserve"> - </w:t>
      </w:r>
      <w:hyperlink r:id="rId9" w:history="1">
        <w:r w:rsidRPr="00EA59CD">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8403EE">
        <w:rPr>
          <w:rFonts w:ascii="Verdana" w:hAnsi="Verdana" w:cs="Tahoma"/>
          <w:sz w:val="20"/>
          <w:szCs w:val="20"/>
        </w:rPr>
        <w:t xml:space="preserve">nie </w:t>
      </w:r>
      <w:r w:rsidRPr="003624B4">
        <w:rPr>
          <w:rFonts w:ascii="Verdana" w:hAnsi="Verdana" w:cs="Tahoma"/>
          <w:sz w:val="20"/>
          <w:szCs w:val="20"/>
        </w:rPr>
        <w:t>przewiduje udzielania zamówień uzupełniających</w:t>
      </w:r>
      <w:r w:rsidR="008403EE">
        <w:rPr>
          <w:rFonts w:ascii="Verdana" w:hAnsi="Verdana" w:cs="Tahoma"/>
          <w:sz w:val="20"/>
          <w:szCs w:val="20"/>
        </w:rPr>
        <w:t>.</w:t>
      </w:r>
      <w:r w:rsidRPr="003624B4">
        <w:rPr>
          <w:rFonts w:ascii="Verdana" w:hAnsi="Verdana" w:cs="Tahoma"/>
          <w:sz w:val="20"/>
          <w:szCs w:val="20"/>
        </w:rPr>
        <w:t xml:space="preserve"> </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8403EE">
        <w:rPr>
          <w:rFonts w:ascii="Verdana" w:eastAsia="Arial" w:hAnsi="Verdana" w:cs="Arial"/>
          <w:sz w:val="20"/>
          <w:szCs w:val="20"/>
        </w:rPr>
        <w:t>31.08</w:t>
      </w:r>
      <w:r w:rsidR="009D1B7D" w:rsidRPr="00BC57C4">
        <w:rPr>
          <w:rFonts w:ascii="Verdana" w:eastAsia="Arial" w:hAnsi="Verdana" w:cs="Arial"/>
          <w:sz w:val="20"/>
          <w:szCs w:val="20"/>
        </w:rPr>
        <w:t>.201</w:t>
      </w:r>
      <w:r w:rsidR="003044B6" w:rsidRPr="00BC57C4">
        <w:rPr>
          <w:rFonts w:ascii="Verdana" w:eastAsia="Arial" w:hAnsi="Verdana" w:cs="Arial"/>
          <w:sz w:val="20"/>
          <w:szCs w:val="20"/>
        </w:rPr>
        <w:t>5</w:t>
      </w:r>
      <w:r w:rsidR="009D1B7D" w:rsidRPr="00BC57C4">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a)</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b)</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okresie co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A04382"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 xml:space="preserve">lub przebudowie drogi </w:t>
      </w:r>
      <w:r w:rsidR="00504F3C">
        <w:rPr>
          <w:rFonts w:ascii="Verdana" w:hAnsi="Verdana"/>
          <w:sz w:val="20"/>
          <w:szCs w:val="20"/>
        </w:rPr>
        <w:t xml:space="preserve">o nawierzchni bitumicznej </w:t>
      </w:r>
      <w:r w:rsidR="007266FB">
        <w:rPr>
          <w:rFonts w:ascii="Verdana" w:hAnsi="Verdana"/>
          <w:sz w:val="20"/>
          <w:szCs w:val="20"/>
        </w:rPr>
        <w:t>o wartości brutto co najmniej 5</w:t>
      </w:r>
      <w:r w:rsidRPr="00EA59CD">
        <w:rPr>
          <w:rFonts w:ascii="Verdana" w:hAnsi="Verdana"/>
          <w:sz w:val="20"/>
          <w:szCs w:val="20"/>
        </w:rPr>
        <w:t>00</w:t>
      </w:r>
      <w:r w:rsidR="004C3F5F" w:rsidRPr="00EA59CD">
        <w:rPr>
          <w:rFonts w:ascii="Verdana" w:hAnsi="Verdana"/>
          <w:sz w:val="20"/>
          <w:szCs w:val="20"/>
        </w:rPr>
        <w:t>.</w:t>
      </w:r>
      <w:r w:rsidRPr="00EA59CD">
        <w:rPr>
          <w:rFonts w:ascii="Verdana" w:hAnsi="Verdana"/>
          <w:sz w:val="20"/>
          <w:szCs w:val="20"/>
        </w:rPr>
        <w:t>000,00 zł;</w:t>
      </w:r>
      <w:r w:rsidR="004C3F5F"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do    wykonania zamówienia: </w:t>
      </w:r>
    </w:p>
    <w:p w:rsidR="007E7C6F" w:rsidRDefault="00373FC2" w:rsidP="007E7C6F">
      <w:pPr>
        <w:autoSpaceDE w:val="0"/>
        <w:autoSpaceDN w:val="0"/>
        <w:adjustRightInd w:val="0"/>
        <w:ind w:left="284"/>
        <w:jc w:val="both"/>
        <w:rPr>
          <w:rFonts w:ascii="Verdana" w:eastAsia="TimesNewRomanPSMT" w:hAnsi="Verdana"/>
          <w:sz w:val="20"/>
          <w:szCs w:val="20"/>
          <w:highlight w:val="yellow"/>
        </w:rPr>
      </w:pPr>
      <w:r w:rsidRPr="00EA59CD">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EA59CD">
        <w:rPr>
          <w:rFonts w:ascii="Verdana" w:hAnsi="Verdana"/>
          <w:sz w:val="20"/>
          <w:szCs w:val="20"/>
        </w:rPr>
        <w:t xml:space="preserve">przynajmniej jedną osobą posiadającą uprawnienia do kierowania robotami budowlanymi bez ograniczeń w zakresie budowy dróg (osoba ta będzie pełnić funkcję kierownika budowy z ramienia wykonawcy); nie mniej niż 3 – letnie doświadczenie na stanowisku kierownika budowy przy realizacji inwestycji drogowych. </w:t>
      </w:r>
      <w:r w:rsidR="004C3F5F" w:rsidRPr="00271139">
        <w:rPr>
          <w:rFonts w:ascii="Verdana" w:eastAsia="TimesNewRomanPSMT" w:hAnsi="Verdana"/>
          <w:sz w:val="20"/>
          <w:szCs w:val="20"/>
        </w:rPr>
        <w:t>Wyżej wymienion</w:t>
      </w:r>
      <w:r>
        <w:rPr>
          <w:rFonts w:ascii="Verdana" w:eastAsia="TimesNewRomanPSMT" w:hAnsi="Verdana"/>
          <w:sz w:val="20"/>
          <w:szCs w:val="20"/>
        </w:rPr>
        <w:t>a</w:t>
      </w:r>
      <w:r w:rsidR="004C3F5F" w:rsidRPr="00271139">
        <w:rPr>
          <w:rFonts w:ascii="Verdana" w:eastAsia="TimesNewRomanPSMT" w:hAnsi="Verdana"/>
          <w:sz w:val="20"/>
          <w:szCs w:val="20"/>
        </w:rPr>
        <w:t xml:space="preserve"> osob</w:t>
      </w:r>
      <w:r>
        <w:rPr>
          <w:rFonts w:ascii="Verdana" w:eastAsia="TimesNewRomanPSMT" w:hAnsi="Verdana"/>
          <w:sz w:val="20"/>
          <w:szCs w:val="20"/>
        </w:rPr>
        <w:t>a</w:t>
      </w:r>
      <w:r w:rsidR="004C3F5F" w:rsidRPr="00271139">
        <w:rPr>
          <w:rFonts w:ascii="Verdana" w:eastAsia="TimesNewRomanPSMT" w:hAnsi="Verdana"/>
          <w:sz w:val="20"/>
          <w:szCs w:val="20"/>
        </w:rPr>
        <w:t xml:space="preserve"> powinn</w:t>
      </w:r>
      <w:r>
        <w:rPr>
          <w:rFonts w:ascii="Verdana" w:eastAsia="TimesNewRomanPSMT" w:hAnsi="Verdana"/>
          <w:sz w:val="20"/>
          <w:szCs w:val="20"/>
        </w:rPr>
        <w:t>a</w:t>
      </w:r>
      <w:r w:rsidR="004C3F5F" w:rsidRPr="00271139">
        <w:rPr>
          <w:rFonts w:ascii="Verdana" w:eastAsia="TimesNewRomanPSMT" w:hAnsi="Verdana"/>
          <w:sz w:val="20"/>
          <w:szCs w:val="20"/>
        </w:rPr>
        <w:t xml:space="preserve"> legitymować się uprawnieniami do kierowania robotami budowlanymi wymaganymi przepisami ustawy z dnia 7</w:t>
      </w:r>
      <w:r w:rsidR="005644EB">
        <w:rPr>
          <w:rFonts w:ascii="Verdana" w:eastAsia="TimesNewRomanPSMT" w:hAnsi="Verdana"/>
          <w:sz w:val="20"/>
          <w:szCs w:val="20"/>
        </w:rPr>
        <w:t xml:space="preserve"> lipca </w:t>
      </w:r>
      <w:r w:rsidR="004C3F5F" w:rsidRPr="00271139">
        <w:rPr>
          <w:rFonts w:ascii="Verdana" w:eastAsia="TimesNewRomanPSMT" w:hAnsi="Verdana"/>
          <w:sz w:val="20"/>
          <w:szCs w:val="20"/>
        </w:rPr>
        <w:t xml:space="preserve">1994 r.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13</w:t>
      </w:r>
      <w:r w:rsidR="00271139" w:rsidRPr="004900E3">
        <w:rPr>
          <w:rFonts w:ascii="Verdana" w:eastAsia="TimesNewRomanPSMT" w:hAnsi="Verdana"/>
          <w:sz w:val="20"/>
          <w:szCs w:val="20"/>
        </w:rPr>
        <w:t xml:space="preserve"> r., poz. </w:t>
      </w:r>
      <w:r w:rsidR="00271139">
        <w:rPr>
          <w:rFonts w:ascii="Verdana" w:eastAsia="TimesNewRomanPSMT" w:hAnsi="Verdana"/>
          <w:sz w:val="20"/>
          <w:szCs w:val="20"/>
        </w:rPr>
        <w:t>1409</w:t>
      </w:r>
      <w:r w:rsidR="00271139" w:rsidRPr="004900E3">
        <w:rPr>
          <w:rFonts w:ascii="Verdana" w:eastAsia="TimesNewRomanPSMT" w:hAnsi="Verdana"/>
          <w:sz w:val="20"/>
          <w:szCs w:val="20"/>
        </w:rPr>
        <w:t xml:space="preserve"> z </w:t>
      </w:r>
      <w:proofErr w:type="spellStart"/>
      <w:r w:rsidR="00271139" w:rsidRPr="004900E3">
        <w:rPr>
          <w:rFonts w:ascii="Verdana" w:eastAsia="TimesNewRomanPSMT" w:hAnsi="Verdana"/>
          <w:sz w:val="20"/>
          <w:szCs w:val="20"/>
        </w:rPr>
        <w:t>późn</w:t>
      </w:r>
      <w:proofErr w:type="spellEnd"/>
      <w:r w:rsidR="00271139" w:rsidRPr="004900E3">
        <w:rPr>
          <w:rFonts w:ascii="Verdana" w:eastAsia="TimesNewRomanPSMT" w:hAnsi="Verdana"/>
          <w:sz w:val="20"/>
          <w:szCs w:val="20"/>
        </w:rPr>
        <w:t xml:space="preserve">. zm.) </w:t>
      </w:r>
      <w:r w:rsidR="004C3F5F" w:rsidRPr="00271139">
        <w:rPr>
          <w:rFonts w:ascii="Verdana" w:eastAsia="TimesNewRomanPSMT" w:hAnsi="Verdana"/>
          <w:sz w:val="20"/>
          <w:szCs w:val="20"/>
        </w:rPr>
        <w:t xml:space="preserve">oraz przepisami rozporządzenia Ministra </w:t>
      </w:r>
      <w:r w:rsidR="005644EB">
        <w:rPr>
          <w:rFonts w:ascii="Verdana" w:eastAsia="TimesNewRomanPSMT" w:hAnsi="Verdana"/>
          <w:sz w:val="20"/>
          <w:szCs w:val="20"/>
        </w:rPr>
        <w:t>Infrastruktury i Rozwoju</w:t>
      </w:r>
      <w:r w:rsidR="004C3F5F" w:rsidRPr="00271139">
        <w:rPr>
          <w:rFonts w:ascii="Verdana" w:eastAsia="TimesNewRomanPSMT" w:hAnsi="Verdana"/>
          <w:sz w:val="20"/>
          <w:szCs w:val="20"/>
        </w:rPr>
        <w:t xml:space="preserve"> z dnia </w:t>
      </w:r>
      <w:r w:rsidR="005644EB">
        <w:rPr>
          <w:rFonts w:ascii="Verdana" w:eastAsia="TimesNewRomanPSMT" w:hAnsi="Verdana"/>
          <w:sz w:val="20"/>
          <w:szCs w:val="20"/>
        </w:rPr>
        <w:t xml:space="preserve">11 września </w:t>
      </w:r>
      <w:r w:rsidR="004C3F5F" w:rsidRPr="00271139">
        <w:rPr>
          <w:rFonts w:ascii="Verdana" w:eastAsia="TimesNewRomanPSMT" w:hAnsi="Verdana"/>
          <w:sz w:val="20"/>
          <w:szCs w:val="20"/>
        </w:rPr>
        <w:t>20</w:t>
      </w:r>
      <w:r w:rsidR="005644EB">
        <w:rPr>
          <w:rFonts w:ascii="Verdana" w:eastAsia="TimesNewRomanPSMT" w:hAnsi="Verdana"/>
          <w:sz w:val="20"/>
          <w:szCs w:val="20"/>
        </w:rPr>
        <w:t>14</w:t>
      </w:r>
      <w:r w:rsidR="004C3F5F" w:rsidRPr="00271139">
        <w:rPr>
          <w:rFonts w:ascii="Verdana" w:eastAsia="TimesNewRomanPSMT" w:hAnsi="Verdana"/>
          <w:sz w:val="20"/>
          <w:szCs w:val="20"/>
        </w:rPr>
        <w:t xml:space="preserve"> r. w sprawie samodzielnych funkcji techni</w:t>
      </w:r>
      <w:r w:rsidR="005644EB">
        <w:rPr>
          <w:rFonts w:ascii="Verdana" w:eastAsia="TimesNewRomanPSMT" w:hAnsi="Verdana"/>
          <w:sz w:val="20"/>
          <w:szCs w:val="20"/>
        </w:rPr>
        <w:t>cznych w budownictwie (</w:t>
      </w:r>
      <w:r w:rsidR="005644EB" w:rsidRPr="005644EB">
        <w:rPr>
          <w:rFonts w:ascii="Verdana" w:hAnsi="Verdana"/>
          <w:bCs/>
          <w:sz w:val="20"/>
        </w:rPr>
        <w:t>Dz.U.2014.1278</w:t>
      </w:r>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technicznym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d)</w:t>
      </w:r>
      <w:r w:rsidRPr="00EA59CD">
        <w:rPr>
          <w:rStyle w:val="Pogrubienie"/>
          <w:rFonts w:ascii="Verdana" w:hAnsi="Verdana"/>
          <w:b w:val="0"/>
          <w:sz w:val="20"/>
          <w:szCs w:val="20"/>
        </w:rPr>
        <w:t xml:space="preserve"> sytuacji ekonomicznej i finansowej:</w:t>
      </w:r>
    </w:p>
    <w:p w:rsidR="00373FC2" w:rsidRPr="00EA59CD" w:rsidRDefault="00373FC2" w:rsidP="00373FC2">
      <w:pPr>
        <w:tabs>
          <w:tab w:val="left" w:pos="17280"/>
        </w:tabs>
        <w:autoSpaceDE w:val="0"/>
        <w:ind w:left="284"/>
        <w:jc w:val="both"/>
        <w:rPr>
          <w:rStyle w:val="Pogrubienie"/>
          <w:rFonts w:ascii="Verdana" w:hAnsi="Verdana"/>
          <w:b w:val="0"/>
          <w:sz w:val="20"/>
          <w:szCs w:val="20"/>
        </w:rPr>
      </w:pPr>
      <w:r w:rsidRPr="00EA59CD">
        <w:rPr>
          <w:rStyle w:val="Pogrubienie"/>
          <w:rFonts w:ascii="Verdana" w:hAnsi="Verdana"/>
          <w:b w:val="0"/>
          <w:sz w:val="20"/>
          <w:szCs w:val="20"/>
        </w:rPr>
        <w:t>Zamawiający uzna, że warunek dotyczący sytuacji ekonomicznej i finansowej jest spełniony, jeżeli wykonawca wykaże, że posiada ubezpieczenie od odpowiedzialności cywilnej w zakresie prowadzonej działalności o wartości nie mniejszej niż 500.000,00 zł /brutto/ (słownie: pięćset tysięcy złotych 00/100).</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lastRenderedPageBreak/>
        <w:t xml:space="preserve">Wypełniony ,,Formularz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724807"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89458E" w:rsidRPr="00363C39"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363C39" w:rsidRPr="00363C39" w:rsidRDefault="00363C39" w:rsidP="00363C39">
      <w:pPr>
        <w:numPr>
          <w:ilvl w:val="0"/>
          <w:numId w:val="3"/>
        </w:numPr>
        <w:autoSpaceDE w:val="0"/>
        <w:jc w:val="both"/>
        <w:rPr>
          <w:rFonts w:ascii="Verdana" w:eastAsia="Arial" w:hAnsi="Verdana" w:cs="Arial"/>
          <w:color w:val="000000"/>
          <w:sz w:val="20"/>
          <w:szCs w:val="20"/>
          <w:lang w:eastAsia="en-US" w:bidi="en-US"/>
        </w:rPr>
      </w:pPr>
      <w:r w:rsidRPr="00EA59CD">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 xml:space="preserve">z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pkt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ED272C" w:rsidRDefault="00486020" w:rsidP="00D9593B">
      <w:pPr>
        <w:numPr>
          <w:ilvl w:val="0"/>
          <w:numId w:val="5"/>
        </w:numPr>
        <w:autoSpaceDE w:val="0"/>
        <w:ind w:left="709"/>
        <w:jc w:val="both"/>
        <w:rPr>
          <w:rFonts w:ascii="Verdana" w:eastAsia="Calibri" w:hAnsi="Verdana" w:cs="Calibri"/>
          <w:sz w:val="20"/>
          <w:szCs w:val="20"/>
        </w:rPr>
      </w:pPr>
      <w:r w:rsidRPr="00EA59CD">
        <w:rPr>
          <w:rFonts w:ascii="Verdana" w:eastAsia="Calibri" w:hAnsi="Verdana" w:cs="Calibri"/>
          <w:sz w:val="20"/>
          <w:szCs w:val="20"/>
        </w:rPr>
        <w:t>nie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D9593B" w:rsidRPr="00D9593B" w:rsidRDefault="00D9593B" w:rsidP="00D9593B">
      <w:pPr>
        <w:autoSpaceDE w:val="0"/>
        <w:ind w:left="70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t>
      </w:r>
      <w:r w:rsidRPr="00EA59CD">
        <w:rPr>
          <w:rFonts w:ascii="Verdana" w:hAnsi="Verdana"/>
          <w:sz w:val="20"/>
          <w:szCs w:val="20"/>
        </w:rPr>
        <w:lastRenderedPageBreak/>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zamawiający        i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w:t>
      </w:r>
      <w:r w:rsidRPr="00EA59CD">
        <w:rPr>
          <w:rFonts w:ascii="Verdana" w:eastAsia="Times-Roman" w:hAnsi="Verdana" w:cs="Times-Roman"/>
          <w:color w:val="000000"/>
          <w:sz w:val="20"/>
          <w:szCs w:val="20"/>
          <w:lang w:eastAsia="en-US" w:bidi="en-US"/>
        </w:rPr>
        <w:lastRenderedPageBreak/>
        <w:t>zamawiającego lub za pomocą poczty elektronicznej na adres poczty elektronicznej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853212">
        <w:rPr>
          <w:rFonts w:ascii="Verdana" w:eastAsia="Times-Roman" w:hAnsi="Verdana" w:cs="Times-Roman"/>
          <w:b/>
          <w:color w:val="000000"/>
          <w:sz w:val="20"/>
          <w:szCs w:val="20"/>
          <w:lang w:eastAsia="en-US" w:bidi="en-US"/>
        </w:rPr>
        <w:t>11</w:t>
      </w:r>
      <w:r w:rsidR="00DB5A39" w:rsidRPr="00466F3A">
        <w:rPr>
          <w:rFonts w:ascii="Verdana" w:eastAsia="Times-Roman" w:hAnsi="Verdana" w:cs="Times-Roman"/>
          <w:b/>
          <w:color w:val="000000"/>
          <w:sz w:val="20"/>
          <w:szCs w:val="20"/>
          <w:lang w:eastAsia="en-US" w:bidi="en-US"/>
        </w:rPr>
        <w:t>.</w:t>
      </w:r>
      <w:r w:rsidR="00AC7026">
        <w:rPr>
          <w:rFonts w:ascii="Verdana" w:eastAsia="Times-Roman" w:hAnsi="Verdana" w:cs="Times-Roman"/>
          <w:b/>
          <w:color w:val="000000"/>
          <w:sz w:val="20"/>
          <w:szCs w:val="20"/>
          <w:lang w:eastAsia="en-US" w:bidi="en-US"/>
        </w:rPr>
        <w:t>0</w:t>
      </w:r>
      <w:r w:rsidR="00853212">
        <w:rPr>
          <w:rFonts w:ascii="Verdana" w:eastAsia="Times-Roman" w:hAnsi="Verdana" w:cs="Times-Roman"/>
          <w:b/>
          <w:color w:val="000000"/>
          <w:sz w:val="20"/>
          <w:szCs w:val="20"/>
          <w:lang w:eastAsia="en-US" w:bidi="en-US"/>
        </w:rPr>
        <w:t>6</w:t>
      </w:r>
      <w:r w:rsidR="00874646" w:rsidRPr="00EA59CD">
        <w:rPr>
          <w:rFonts w:ascii="Verdana" w:eastAsia="Times-Roman" w:hAnsi="Verdana" w:cs="Times-Roman"/>
          <w:b/>
          <w:color w:val="000000"/>
          <w:sz w:val="20"/>
          <w:szCs w:val="20"/>
          <w:lang w:eastAsia="en-US" w:bidi="en-US"/>
        </w:rPr>
        <w:t>.201</w:t>
      </w:r>
      <w:r w:rsidR="00AC7026">
        <w:rPr>
          <w:rFonts w:ascii="Verdana" w:eastAsia="Times-Roman" w:hAnsi="Verdana" w:cs="Times-Roman"/>
          <w:b/>
          <w:color w:val="000000"/>
          <w:sz w:val="20"/>
          <w:szCs w:val="20"/>
          <w:lang w:eastAsia="en-US" w:bidi="en-US"/>
        </w:rPr>
        <w:t>5</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 xml:space="preserve">Osobą upoważnioną do kontaktów </w:t>
      </w:r>
      <w:r w:rsidR="00AE0315">
        <w:rPr>
          <w:rFonts w:ascii="Verdana" w:hAnsi="Verdana" w:cs="Tahoma"/>
          <w:color w:val="262626"/>
          <w:sz w:val="20"/>
          <w:szCs w:val="20"/>
        </w:rPr>
        <w:t xml:space="preserve">w zakresie </w:t>
      </w:r>
      <w:proofErr w:type="spellStart"/>
      <w:r w:rsidR="00AE0315">
        <w:rPr>
          <w:rFonts w:ascii="Verdana" w:hAnsi="Verdana" w:cs="Tahoma"/>
          <w:color w:val="262626"/>
          <w:sz w:val="20"/>
          <w:szCs w:val="20"/>
        </w:rPr>
        <w:t>Pzp</w:t>
      </w:r>
      <w:proofErr w:type="spellEnd"/>
      <w:r w:rsidR="00AE0315">
        <w:rPr>
          <w:rFonts w:ascii="Verdana" w:hAnsi="Verdana" w:cs="Tahoma"/>
          <w:color w:val="262626"/>
          <w:sz w:val="20"/>
          <w:szCs w:val="20"/>
        </w:rPr>
        <w:t xml:space="preserve"> - Adam Kalociński.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D9593B" w:rsidRPr="00D9593B" w:rsidRDefault="00D9593B" w:rsidP="00D9593B">
      <w:pPr>
        <w:pStyle w:val="Akapitzlist"/>
        <w:spacing w:line="276" w:lineRule="auto"/>
        <w:ind w:left="283" w:firstLine="425"/>
        <w:jc w:val="both"/>
        <w:rPr>
          <w:rFonts w:ascii="Verdana" w:hAnsi="Verdana" w:cs="Tahoma"/>
          <w:sz w:val="20"/>
          <w:szCs w:val="20"/>
        </w:rPr>
      </w:pPr>
      <w:r w:rsidRPr="00D9593B">
        <w:rPr>
          <w:rFonts w:ascii="Verdana" w:hAnsi="Verdana" w:cs="Tahoma"/>
          <w:sz w:val="20"/>
          <w:szCs w:val="20"/>
        </w:rPr>
        <w:t>Zamawiający nie żąda od wykonawców wniesienia wadium.</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w:t>
      </w:r>
      <w:r w:rsidR="00ED525C">
        <w:rPr>
          <w:rFonts w:ascii="Verdana" w:eastAsia="Times New Roman" w:hAnsi="Verdana"/>
          <w:color w:val="000000"/>
          <w:sz w:val="20"/>
          <w:szCs w:val="20"/>
        </w:rPr>
        <w:t>y</w:t>
      </w:r>
      <w:r w:rsidRPr="00EA59CD">
        <w:rPr>
          <w:rFonts w:ascii="Verdana" w:eastAsia="Times New Roman" w:hAnsi="Verdana"/>
          <w:color w:val="000000"/>
          <w:sz w:val="20"/>
          <w:szCs w:val="20"/>
        </w:rPr>
        <w:t xml:space="preserve"> wymienion</w:t>
      </w:r>
      <w:r w:rsidR="00ED525C">
        <w:rPr>
          <w:rFonts w:ascii="Verdana" w:eastAsia="Times New Roman" w:hAnsi="Verdana"/>
          <w:color w:val="000000"/>
          <w:sz w:val="20"/>
          <w:szCs w:val="20"/>
        </w:rPr>
        <w:t>e</w:t>
      </w:r>
      <w:r w:rsidRPr="00EA59CD">
        <w:rPr>
          <w:rFonts w:ascii="Verdana" w:eastAsia="Times New Roman" w:hAnsi="Verdana"/>
          <w:color w:val="000000"/>
          <w:sz w:val="20"/>
          <w:szCs w:val="20"/>
        </w:rPr>
        <w:t xml:space="preserve">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w:t>
      </w:r>
      <w:r w:rsidRPr="00EA59CD">
        <w:rPr>
          <w:rFonts w:ascii="Verdana" w:eastAsia="Calibri" w:hAnsi="Verdana" w:cs="Calibri"/>
          <w:color w:val="000000"/>
          <w:sz w:val="20"/>
          <w:szCs w:val="20"/>
        </w:rPr>
        <w:lastRenderedPageBreak/>
        <w:t>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2A016E" w:rsidRPr="00853212" w:rsidRDefault="00853212" w:rsidP="00EA59CD">
      <w:pPr>
        <w:tabs>
          <w:tab w:val="center" w:pos="6201"/>
          <w:tab w:val="right" w:pos="10737"/>
        </w:tabs>
        <w:autoSpaceDE w:val="0"/>
        <w:ind w:left="435"/>
        <w:jc w:val="center"/>
        <w:rPr>
          <w:rFonts w:ascii="Verdana" w:hAnsi="Verdana" w:cs="Tahoma"/>
          <w:b/>
          <w:bCs/>
          <w:sz w:val="20"/>
          <w:szCs w:val="20"/>
        </w:rPr>
      </w:pPr>
      <w:r>
        <w:rPr>
          <w:rFonts w:ascii="Verdana" w:hAnsi="Verdana"/>
          <w:b/>
          <w:sz w:val="20"/>
          <w:szCs w:val="20"/>
        </w:rPr>
        <w:t xml:space="preserve">Budowa </w:t>
      </w:r>
      <w:r w:rsidRPr="00853212">
        <w:rPr>
          <w:rFonts w:ascii="Verdana" w:hAnsi="Verdana"/>
          <w:b/>
          <w:sz w:val="20"/>
          <w:szCs w:val="20"/>
        </w:rPr>
        <w:t>drogi dojazdowej do gruntów rolnych w miejscowości Sianożęty</w:t>
      </w:r>
      <w:r w:rsidR="002A016E" w:rsidRPr="00853212">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853212">
        <w:rPr>
          <w:rFonts w:ascii="Verdana" w:eastAsia="Calibri-BoldItalic" w:hAnsi="Verdana" w:cs="Calibri-BoldItalic"/>
          <w:b/>
          <w:i/>
          <w:iCs/>
          <w:color w:val="000000"/>
          <w:sz w:val="20"/>
          <w:szCs w:val="20"/>
        </w:rPr>
        <w:t>19</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0</w:t>
      </w:r>
      <w:r w:rsidR="00853212">
        <w:rPr>
          <w:rFonts w:ascii="Verdana" w:eastAsia="Calibri-BoldItalic" w:hAnsi="Verdana" w:cs="Calibri-BoldItalic"/>
          <w:b/>
          <w:i/>
          <w:iCs/>
          <w:color w:val="000000"/>
          <w:sz w:val="20"/>
          <w:szCs w:val="20"/>
        </w:rPr>
        <w:t>6</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2015</w:t>
      </w:r>
      <w:r w:rsidRPr="00EA59CD">
        <w:rPr>
          <w:rFonts w:ascii="Verdana" w:eastAsia="Calibri-BoldItalic" w:hAnsi="Verdana" w:cs="Calibri-BoldItalic"/>
          <w:b/>
          <w:i/>
          <w:iCs/>
          <w:color w:val="000000"/>
          <w:sz w:val="20"/>
          <w:szCs w:val="20"/>
        </w:rPr>
        <w:t xml:space="preserve"> r.</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FB3A7D">
        <w:rPr>
          <w:rFonts w:ascii="Verdana" w:hAnsi="Verdana" w:cs="Tahoma"/>
          <w:b/>
          <w:bCs/>
          <w:sz w:val="20"/>
          <w:szCs w:val="20"/>
        </w:rPr>
        <w:t>19</w:t>
      </w:r>
      <w:r w:rsidR="004A050F">
        <w:rPr>
          <w:rFonts w:ascii="Verdana" w:hAnsi="Verdana" w:cs="Tahoma"/>
          <w:b/>
          <w:bCs/>
          <w:sz w:val="20"/>
          <w:szCs w:val="20"/>
        </w:rPr>
        <w:t>.</w:t>
      </w:r>
      <w:r w:rsidR="00AC7026">
        <w:rPr>
          <w:rFonts w:ascii="Verdana" w:hAnsi="Verdana" w:cs="Tahoma"/>
          <w:b/>
          <w:bCs/>
          <w:sz w:val="20"/>
          <w:szCs w:val="20"/>
        </w:rPr>
        <w:t>0</w:t>
      </w:r>
      <w:r w:rsidR="00FB3A7D">
        <w:rPr>
          <w:rFonts w:ascii="Verdana" w:hAnsi="Verdana" w:cs="Tahoma"/>
          <w:b/>
          <w:bCs/>
          <w:sz w:val="20"/>
          <w:szCs w:val="20"/>
        </w:rPr>
        <w:t>6</w:t>
      </w:r>
      <w:r w:rsidR="006A5B52" w:rsidRPr="00EA59CD">
        <w:rPr>
          <w:rFonts w:ascii="Verdana" w:hAnsi="Verdana" w:cs="Tahoma"/>
          <w:b/>
          <w:bCs/>
          <w:sz w:val="20"/>
          <w:szCs w:val="20"/>
        </w:rPr>
        <w:t>.201</w:t>
      </w:r>
      <w:r w:rsidR="00AC7026">
        <w:rPr>
          <w:rFonts w:ascii="Verdana" w:hAnsi="Verdana" w:cs="Tahoma"/>
          <w:b/>
          <w:bCs/>
          <w:sz w:val="20"/>
          <w:szCs w:val="20"/>
        </w:rPr>
        <w:t>5</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FB3A7D">
        <w:rPr>
          <w:rFonts w:ascii="Verdana" w:hAnsi="Verdana" w:cs="Tahoma"/>
          <w:b/>
          <w:bCs/>
          <w:sz w:val="20"/>
          <w:szCs w:val="20"/>
        </w:rPr>
        <w:t>19</w:t>
      </w:r>
      <w:r w:rsidR="00AC7026">
        <w:rPr>
          <w:rFonts w:ascii="Verdana" w:hAnsi="Verdana" w:cs="Tahoma"/>
          <w:b/>
          <w:bCs/>
          <w:sz w:val="20"/>
          <w:szCs w:val="20"/>
        </w:rPr>
        <w:t>.0</w:t>
      </w:r>
      <w:r w:rsidR="00FB3A7D">
        <w:rPr>
          <w:rFonts w:ascii="Verdana" w:hAnsi="Verdana" w:cs="Tahoma"/>
          <w:b/>
          <w:bCs/>
          <w:sz w:val="20"/>
          <w:szCs w:val="20"/>
        </w:rPr>
        <w:t>6</w:t>
      </w:r>
      <w:r w:rsidR="00AC7026" w:rsidRPr="00EA59CD">
        <w:rPr>
          <w:rFonts w:ascii="Verdana" w:hAnsi="Verdana" w:cs="Tahoma"/>
          <w:b/>
          <w:bCs/>
          <w:sz w:val="20"/>
          <w:szCs w:val="20"/>
        </w:rPr>
        <w:t>.201</w:t>
      </w:r>
      <w:r w:rsidR="00AC7026">
        <w:rPr>
          <w:rFonts w:ascii="Verdana" w:hAnsi="Verdana" w:cs="Tahoma"/>
          <w:b/>
          <w:bCs/>
          <w:sz w:val="20"/>
          <w:szCs w:val="20"/>
        </w:rPr>
        <w:t xml:space="preserve">5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w:t>
      </w:r>
      <w:r w:rsidRPr="00EA59CD">
        <w:rPr>
          <w:rFonts w:ascii="Verdana" w:hAnsi="Verdana" w:cs="Tahoma"/>
          <w:sz w:val="20"/>
          <w:szCs w:val="20"/>
        </w:rPr>
        <w:lastRenderedPageBreak/>
        <w:t xml:space="preserve">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 xml:space="preserve">oferty,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2/ Okres gwarancji - 2</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Cena = najniższa oferowana cena brutto (zł) / cen</w:t>
      </w:r>
      <w:r w:rsidR="00AE0315">
        <w:rPr>
          <w:rFonts w:ascii="Verdana" w:eastAsia="Times New Roman" w:hAnsi="Verdana"/>
          <w:sz w:val="20"/>
          <w:szCs w:val="20"/>
        </w:rPr>
        <w:t>a badanej oferty brutto (zł) x 8</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przypadku gdy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Okres gwarancji = okres gwarancji badanej oferty / najdłuższy okres gwara</w:t>
      </w:r>
      <w:r w:rsidR="00AE0315">
        <w:rPr>
          <w:rFonts w:ascii="Verdana" w:eastAsia="Times New Roman" w:hAnsi="Verdana"/>
          <w:sz w:val="20"/>
          <w:szCs w:val="20"/>
        </w:rPr>
        <w:t>ncji spośród złożonych ofert x 2</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wyliczoną jako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lastRenderedPageBreak/>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355522">
        <w:rPr>
          <w:rFonts w:ascii="Verdana" w:hAnsi="Verdana" w:cs="Arial"/>
          <w:b/>
          <w:bCs/>
          <w:sz w:val="20"/>
          <w:szCs w:val="20"/>
        </w:rPr>
        <w:t>10</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Oddział                w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FB3A7D">
        <w:rPr>
          <w:rFonts w:ascii="Verdana" w:eastAsia="Times-Bold" w:hAnsi="Verdana" w:cs="Times-Bold"/>
          <w:b/>
          <w:sz w:val="20"/>
          <w:szCs w:val="20"/>
        </w:rPr>
        <w:t xml:space="preserve">Budowa </w:t>
      </w:r>
      <w:r w:rsidR="00FB3A7D" w:rsidRPr="00FB3A7D">
        <w:rPr>
          <w:rFonts w:ascii="Verdana" w:hAnsi="Verdana"/>
          <w:b/>
          <w:sz w:val="20"/>
          <w:szCs w:val="20"/>
        </w:rPr>
        <w:t>drogi dojazdowej do gruntów rolnych w miejscowości Sianożęty</w:t>
      </w:r>
      <w:r w:rsidR="00FB3A7D">
        <w:rPr>
          <w:rFonts w:ascii="Verdana" w:hAnsi="Verdana"/>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r w:rsidRPr="00EA59CD">
        <w:rPr>
          <w:rFonts w:ascii="Verdana" w:hAnsi="Verdana" w:cs="Tahoma"/>
          <w:b/>
          <w:sz w:val="20"/>
          <w:szCs w:val="20"/>
          <w:u w:val="single"/>
        </w:rPr>
        <w:lastRenderedPageBreak/>
        <w:t>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3F6384">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r w:rsidRPr="00EA59CD">
        <w:rPr>
          <w:rFonts w:ascii="Verdana" w:hAnsi="Verdana" w:cs="Arial"/>
          <w:sz w:val="20"/>
          <w:szCs w:val="20"/>
          <w:u w:val="single"/>
        </w:rPr>
        <w:t>w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r w:rsidRPr="00EA59CD">
        <w:rPr>
          <w:rFonts w:ascii="Verdana" w:hAnsi="Verdana" w:cs="Arial"/>
          <w:sz w:val="20"/>
          <w:szCs w:val="20"/>
        </w:rPr>
        <w:t>jeżeli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niekorzystne warunki atmosferyczne (np.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warunki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wystąpienie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opóźnienie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w:t>
      </w:r>
      <w:r w:rsidR="00CE070B">
        <w:rPr>
          <w:rFonts w:ascii="Verdana" w:hAnsi="Verdana" w:cs="Arial"/>
          <w:sz w:val="20"/>
          <w:szCs w:val="20"/>
        </w:rPr>
        <w:t>kolwiek ze Stron, ani przez nie</w:t>
      </w:r>
      <w:r w:rsidRPr="00EA59CD">
        <w:rPr>
          <w:rFonts w:ascii="Verdana" w:hAnsi="Verdana" w:cs="Arial"/>
          <w:sz w:val="20"/>
          <w:szCs w:val="20"/>
        </w:rPr>
        <w:t>zawinione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r w:rsidRPr="00EA59CD">
        <w:rPr>
          <w:rFonts w:ascii="Verdana" w:hAnsi="Verdana" w:cs="Arial"/>
          <w:sz w:val="20"/>
          <w:szCs w:val="20"/>
        </w:rPr>
        <w:t>nie przewiduje się zmiany wynagrodzenia – wykonawca zobowiązany jest do dokładnej a</w:t>
      </w:r>
      <w:r w:rsidR="003F6384">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Pr="003F6384">
        <w:rPr>
          <w:rFonts w:ascii="Verdana" w:hAnsi="Verdana" w:cs="Tahoma"/>
          <w:b/>
          <w:bCs/>
          <w:sz w:val="20"/>
          <w:szCs w:val="20"/>
          <w:u w:val="single"/>
        </w:rPr>
        <w:t xml:space="preserve">Rękojmia </w:t>
      </w:r>
      <w:r w:rsidR="000A21BB" w:rsidRPr="003F6384">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B4351D" w:rsidP="00EA59CD">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000A21BB" w:rsidRPr="00EA59CD">
        <w:rPr>
          <w:rFonts w:ascii="Verdana" w:hAnsi="Verdana"/>
          <w:sz w:val="20"/>
          <w:szCs w:val="20"/>
        </w:rPr>
        <w:t xml:space="preserve">kres rękojmi ustala się </w:t>
      </w:r>
      <w:r w:rsidR="000A21BB" w:rsidRPr="006B1093">
        <w:rPr>
          <w:rFonts w:ascii="Verdana" w:hAnsi="Verdana"/>
          <w:sz w:val="20"/>
          <w:szCs w:val="20"/>
        </w:rPr>
        <w:t xml:space="preserve">na </w:t>
      </w:r>
      <w:r w:rsidR="000A21BB" w:rsidRPr="006B1093">
        <w:rPr>
          <w:rFonts w:ascii="Verdana" w:hAnsi="Verdana"/>
          <w:b/>
          <w:bCs/>
          <w:sz w:val="20"/>
          <w:szCs w:val="20"/>
        </w:rPr>
        <w:t>36 miesięcy</w:t>
      </w:r>
      <w:r w:rsidR="000A21BB"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000A21BB" w:rsidRPr="00EA59CD">
        <w:rPr>
          <w:rFonts w:ascii="Verdana" w:hAnsi="Verdana"/>
          <w:sz w:val="20"/>
          <w:szCs w:val="20"/>
        </w:rPr>
        <w:t xml:space="preserve">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t>
      </w:r>
      <w:r w:rsidRPr="00EA59CD">
        <w:rPr>
          <w:rFonts w:ascii="Verdana" w:hAnsi="Verdana"/>
          <w:sz w:val="20"/>
          <w:szCs w:val="20"/>
        </w:rPr>
        <w:lastRenderedPageBreak/>
        <w:t xml:space="preserve">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355522">
        <w:rPr>
          <w:rFonts w:ascii="Verdana" w:hAnsi="Verdana" w:cs="Tahoma"/>
          <w:sz w:val="20"/>
          <w:szCs w:val="20"/>
        </w:rPr>
        <w:t>3</w:t>
      </w:r>
      <w:r w:rsidR="00D71A81">
        <w:rPr>
          <w:rFonts w:ascii="Verdana" w:hAnsi="Verdana" w:cs="Tahoma"/>
          <w:sz w:val="20"/>
          <w:szCs w:val="20"/>
        </w:rPr>
        <w:t xml:space="preserve"> </w:t>
      </w:r>
      <w:r w:rsidR="00355522">
        <w:rPr>
          <w:rFonts w:ascii="Verdana" w:hAnsi="Verdana" w:cs="Tahoma"/>
          <w:sz w:val="20"/>
          <w:szCs w:val="20"/>
        </w:rPr>
        <w:t>czerwca</w:t>
      </w:r>
      <w:r w:rsidR="007B1A86" w:rsidRPr="00EA59CD">
        <w:rPr>
          <w:rFonts w:ascii="Verdana" w:hAnsi="Verdana" w:cs="Tahoma"/>
          <w:sz w:val="20"/>
          <w:szCs w:val="20"/>
        </w:rPr>
        <w:t xml:space="preserve"> 201</w:t>
      </w:r>
      <w:r w:rsidR="00443E82">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00355522">
        <w:rPr>
          <w:rFonts w:ascii="Verdana" w:hAnsi="Verdana" w:cs="Tahoma"/>
          <w:bCs/>
          <w:sz w:val="20"/>
          <w:szCs w:val="20"/>
        </w:rPr>
        <w:t xml:space="preserve">   </w:t>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355522">
        <w:rPr>
          <w:rFonts w:ascii="Verdana" w:hAnsi="Verdana" w:cs="Tahoma"/>
          <w:sz w:val="20"/>
          <w:szCs w:val="20"/>
        </w:rPr>
        <w:t xml:space="preserve">   </w:t>
      </w:r>
      <w:r w:rsidR="006B1093">
        <w:rPr>
          <w:rFonts w:ascii="Verdana" w:hAnsi="Verdana" w:cs="Tahoma"/>
          <w:sz w:val="20"/>
          <w:szCs w:val="20"/>
        </w:rPr>
        <w:t xml:space="preserve">   </w:t>
      </w:r>
      <w:r w:rsidR="00502069">
        <w:rPr>
          <w:rFonts w:ascii="Verdana" w:hAnsi="Verdana" w:cs="Tahoma"/>
          <w:sz w:val="20"/>
          <w:szCs w:val="20"/>
        </w:rPr>
        <w:t xml:space="preserve">  </w:t>
      </w:r>
      <w:r w:rsidR="00355522">
        <w:rPr>
          <w:rFonts w:ascii="Verdana" w:hAnsi="Verdana" w:cs="Tahoma"/>
          <w:sz w:val="20"/>
          <w:szCs w:val="20"/>
        </w:rPr>
        <w:t xml:space="preserve">   </w:t>
      </w:r>
      <w:r w:rsidR="00F12A67" w:rsidRPr="00355522">
        <w:rPr>
          <w:rFonts w:ascii="Verdana" w:hAnsi="Verdana" w:cs="Tahoma"/>
          <w:sz w:val="16"/>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382958">
      <w:pPr>
        <w:tabs>
          <w:tab w:val="left" w:pos="3585"/>
          <w:tab w:val="left" w:pos="4410"/>
        </w:tabs>
        <w:spacing w:line="276" w:lineRule="auto"/>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1352E9" w:rsidRPr="001352E9" w:rsidRDefault="001352E9" w:rsidP="001352E9">
      <w:pPr>
        <w:pStyle w:val="Tekstpodstawowy"/>
        <w:ind w:right="45"/>
        <w:jc w:val="center"/>
        <w:rPr>
          <w:rFonts w:ascii="Verdana" w:hAnsi="Verdana"/>
          <w:b/>
          <w:sz w:val="20"/>
          <w:szCs w:val="18"/>
        </w:rPr>
      </w:pPr>
      <w:r w:rsidRPr="001352E9">
        <w:rPr>
          <w:rFonts w:ascii="Verdana" w:hAnsi="Verdana"/>
          <w:b/>
          <w:sz w:val="20"/>
          <w:szCs w:val="18"/>
        </w:rPr>
        <w:t xml:space="preserve">„Budowa drogi dojazdowej do gruntów rolnych w miejscowości Sianożęty, </w:t>
      </w:r>
    </w:p>
    <w:p w:rsidR="001352E9" w:rsidRPr="001352E9" w:rsidRDefault="001352E9" w:rsidP="001352E9">
      <w:pPr>
        <w:pStyle w:val="Tekstpodstawowy"/>
        <w:ind w:right="45"/>
        <w:jc w:val="center"/>
        <w:rPr>
          <w:rFonts w:ascii="Verdana" w:hAnsi="Verdana"/>
          <w:b/>
          <w:sz w:val="20"/>
          <w:szCs w:val="18"/>
        </w:rPr>
      </w:pPr>
      <w:r w:rsidRPr="001352E9">
        <w:rPr>
          <w:rFonts w:ascii="Verdana" w:hAnsi="Verdana"/>
          <w:b/>
          <w:sz w:val="20"/>
          <w:szCs w:val="18"/>
        </w:rPr>
        <w:t xml:space="preserve">o dł. 0,89 km, szer. 5,0 m, na dz. nr 264, 244, 243, 585 – obręb Sianożęty </w:t>
      </w:r>
    </w:p>
    <w:p w:rsidR="001352E9" w:rsidRPr="001352E9" w:rsidRDefault="001352E9" w:rsidP="001352E9">
      <w:pPr>
        <w:tabs>
          <w:tab w:val="center" w:pos="6636"/>
          <w:tab w:val="right" w:pos="11172"/>
        </w:tabs>
        <w:autoSpaceDE w:val="0"/>
        <w:spacing w:line="276" w:lineRule="auto"/>
        <w:ind w:left="435"/>
        <w:jc w:val="center"/>
        <w:rPr>
          <w:rFonts w:ascii="Verdana" w:hAnsi="Verdana" w:cs="Tahoma"/>
          <w:b/>
          <w:sz w:val="20"/>
          <w:szCs w:val="18"/>
        </w:rPr>
      </w:pPr>
      <w:r w:rsidRPr="001352E9">
        <w:rPr>
          <w:rFonts w:ascii="Verdana" w:hAnsi="Verdana"/>
          <w:b/>
          <w:sz w:val="20"/>
          <w:szCs w:val="18"/>
        </w:rPr>
        <w:t>oraz na dz. nr 84 – obręb Ustronie Morskie.”</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w:t>
      </w:r>
      <w:r w:rsidR="00382958">
        <w:rPr>
          <w:rFonts w:ascii="Verdana" w:hAnsi="Verdana"/>
          <w:sz w:val="20"/>
          <w:szCs w:val="20"/>
        </w:rPr>
        <w:t>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Okres gwarancji .....................miesięcy/miesiące.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r w:rsidRPr="00D94FC7">
        <w:rPr>
          <w:rFonts w:ascii="Verdana" w:hAnsi="Verdana"/>
          <w:b/>
          <w:bCs/>
          <w:sz w:val="20"/>
          <w:szCs w:val="20"/>
        </w:rPr>
        <w:t>wykonanych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cena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w:t>
      </w:r>
      <w:r w:rsidR="00FB14E7">
        <w:rPr>
          <w:rFonts w:ascii="Verdana" w:hAnsi="Verdana"/>
          <w:b/>
          <w:bCs/>
          <w:i/>
          <w:iCs/>
          <w:sz w:val="20"/>
          <w:szCs w:val="20"/>
        </w:rPr>
        <w:t xml:space="preserve">     </w:t>
      </w:r>
      <w:r w:rsidRPr="00D94FC7">
        <w:rPr>
          <w:rFonts w:ascii="Verdana" w:hAnsi="Verdana"/>
          <w:b/>
          <w:bCs/>
          <w:i/>
          <w:iCs/>
          <w:sz w:val="20"/>
          <w:szCs w:val="20"/>
        </w:rPr>
        <w:t xml:space="preserve"> i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posiadane kwalifikacje zawodowe</w:t>
            </w:r>
          </w:p>
          <w:p w:rsidR="001352E9" w:rsidRPr="00D94FC7" w:rsidRDefault="001352E9" w:rsidP="00BF3493">
            <w:pPr>
              <w:spacing w:line="276" w:lineRule="auto"/>
              <w:jc w:val="center"/>
              <w:rPr>
                <w:rFonts w:ascii="Verdana" w:hAnsi="Verdana" w:cs="Tahoma"/>
                <w:b/>
                <w:color w:val="262626"/>
                <w:sz w:val="20"/>
                <w:szCs w:val="20"/>
              </w:rPr>
            </w:pPr>
            <w:r>
              <w:rPr>
                <w:rFonts w:ascii="Verdana" w:hAnsi="Verdana" w:cs="Tahoma"/>
                <w:b/>
                <w:color w:val="262626"/>
                <w:sz w:val="20"/>
                <w:szCs w:val="20"/>
              </w:rPr>
              <w:t>(nr uprawnień)</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zakres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070771" w:rsidRPr="00D94FC7" w:rsidRDefault="00DA780F" w:rsidP="00070771">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 xml:space="preserve">i doświadczenie zawodowe </w:t>
            </w:r>
            <w:r w:rsidR="00070771">
              <w:rPr>
                <w:rFonts w:ascii="Verdana" w:hAnsi="Verdana" w:cs="Tahoma"/>
                <w:b/>
                <w:color w:val="262626"/>
                <w:sz w:val="20"/>
                <w:szCs w:val="20"/>
              </w:rPr>
              <w:t xml:space="preserve">(w latach) </w:t>
            </w:r>
          </w:p>
          <w:p w:rsidR="001352E9"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niezbędne do wykonania </w:t>
            </w:r>
            <w:r w:rsidR="001352E9">
              <w:rPr>
                <w:rFonts w:ascii="Verdana" w:hAnsi="Verdana" w:cs="Tahoma"/>
                <w:b/>
                <w:color w:val="262626"/>
                <w:sz w:val="20"/>
                <w:szCs w:val="20"/>
              </w:rPr>
              <w:t>zamówienia</w:t>
            </w:r>
          </w:p>
          <w:p w:rsidR="00DA780F" w:rsidRPr="00D94FC7" w:rsidRDefault="00DA780F" w:rsidP="00382958">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 podstawie</w:t>
            </w: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do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443E82">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443E82">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r w:rsidRPr="00543A8D">
        <w:rPr>
          <w:rFonts w:ascii="Verdana" w:hAnsi="Verdana"/>
          <w:sz w:val="20"/>
          <w:szCs w:val="20"/>
        </w:rPr>
        <w:t>o wykonanie robót budowlanych zawarta w dniu …………201</w:t>
      </w:r>
      <w:r w:rsidR="00443E82">
        <w:rPr>
          <w:rFonts w:ascii="Verdana" w:hAnsi="Verdana"/>
          <w:sz w:val="20"/>
          <w:szCs w:val="20"/>
        </w:rPr>
        <w:t>5</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a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r w:rsidRPr="00543A8D">
        <w:rPr>
          <w:rFonts w:ascii="Verdana" w:hAnsi="Verdana"/>
          <w:sz w:val="20"/>
          <w:szCs w:val="20"/>
        </w:rPr>
        <w:t>zwanym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wyniku rozstrzygniętego w dniu ……..201</w:t>
      </w:r>
      <w:r w:rsidR="00443E82">
        <w:rPr>
          <w:rFonts w:ascii="Verdana" w:hAnsi="Verdana"/>
          <w:sz w:val="20"/>
          <w:szCs w:val="20"/>
        </w:rPr>
        <w:t>5</w:t>
      </w:r>
      <w:r w:rsidRPr="00543A8D">
        <w:rPr>
          <w:rFonts w:ascii="Verdana" w:hAnsi="Verdana"/>
          <w:sz w:val="20"/>
          <w:szCs w:val="20"/>
        </w:rPr>
        <w:t xml:space="preserve">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070771" w:rsidRPr="00070771" w:rsidRDefault="00EC7D57" w:rsidP="00070771">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201309" w:rsidRPr="0040059A" w:rsidRDefault="00070771" w:rsidP="00201309">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Zamawiający zamawia</w:t>
      </w:r>
      <w:r>
        <w:rPr>
          <w:rFonts w:ascii="Verdana" w:hAnsi="Verdana" w:cs="Arial"/>
          <w:sz w:val="20"/>
          <w:szCs w:val="20"/>
        </w:rPr>
        <w:t>,</w:t>
      </w:r>
      <w:r w:rsidRPr="00543A8D">
        <w:rPr>
          <w:rFonts w:ascii="Verdana" w:hAnsi="Verdana" w:cs="Arial"/>
          <w:sz w:val="20"/>
          <w:szCs w:val="20"/>
        </w:rPr>
        <w:t xml:space="preserve">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xml:space="preserve">, którego przedmiotem jest wykonanie zadania: </w:t>
      </w:r>
      <w:r w:rsidRPr="00070771">
        <w:rPr>
          <w:rFonts w:ascii="Verdana" w:hAnsi="Verdana"/>
          <w:sz w:val="20"/>
          <w:szCs w:val="16"/>
        </w:rPr>
        <w:t>„Budowa drogi dojazdowej do gruntów rolnych w miejscowości Sianożęty o dł. 0,89 km, szer. 5,0 m, na dz. nr 264, 244, 243, 585 – obręb Sianożęty oraz na dz. nr 84 – obręb Ustronie Morskie.”</w:t>
      </w:r>
    </w:p>
    <w:p w:rsidR="0040059A" w:rsidRDefault="0040059A" w:rsidP="0040059A">
      <w:pPr>
        <w:pStyle w:val="Tekstpodstawowy"/>
        <w:ind w:right="45"/>
        <w:jc w:val="both"/>
        <w:rPr>
          <w:rFonts w:ascii="Verdana" w:eastAsiaTheme="minorHAnsi" w:hAnsi="Verdana"/>
          <w:sz w:val="20"/>
          <w:szCs w:val="20"/>
        </w:rPr>
      </w:pPr>
      <w:r>
        <w:rPr>
          <w:rFonts w:ascii="Verdana" w:eastAsiaTheme="minorHAnsi" w:hAnsi="Verdana" w:cs="Helvetica"/>
          <w:sz w:val="20"/>
          <w:szCs w:val="20"/>
        </w:rPr>
        <w:t>2</w:t>
      </w:r>
      <w:r w:rsidRPr="002610E7">
        <w:rPr>
          <w:rFonts w:ascii="Verdana" w:hAnsi="Verdana"/>
          <w:sz w:val="20"/>
          <w:szCs w:val="20"/>
        </w:rPr>
        <w:t>. Przedmiotem zamówienia jest r</w:t>
      </w:r>
      <w:r w:rsidRPr="002610E7">
        <w:rPr>
          <w:rFonts w:ascii="Verdana" w:eastAsiaTheme="minorHAnsi" w:hAnsi="Verdana" w:cs="Helvetica"/>
          <w:sz w:val="20"/>
          <w:szCs w:val="20"/>
        </w:rPr>
        <w:t xml:space="preserve">ealizacja budowy </w:t>
      </w:r>
      <w:r w:rsidRPr="002610E7">
        <w:rPr>
          <w:rFonts w:ascii="Verdana" w:hAnsi="Verdana"/>
          <w:sz w:val="20"/>
          <w:szCs w:val="20"/>
        </w:rPr>
        <w:t xml:space="preserve">drogi dojazdowej do gruntów rolnych położonych na dz. nr 264, 244, 243, 585 – obręb Sianożęty oraz na dz. nr 84 – obręb Ustronie Morskie o </w:t>
      </w:r>
      <w:r w:rsidRPr="002610E7">
        <w:rPr>
          <w:rFonts w:ascii="Verdana" w:eastAsiaTheme="minorHAnsi" w:hAnsi="Verdana"/>
          <w:sz w:val="20"/>
          <w:szCs w:val="20"/>
        </w:rPr>
        <w:t>długości 888,80 m.</w:t>
      </w:r>
      <w:r>
        <w:rPr>
          <w:rFonts w:ascii="Verdana" w:eastAsiaTheme="minorHAnsi" w:hAnsi="Verdana"/>
          <w:sz w:val="20"/>
          <w:szCs w:val="20"/>
        </w:rPr>
        <w:t xml:space="preserve"> </w:t>
      </w:r>
      <w:r w:rsidRPr="002610E7">
        <w:rPr>
          <w:rFonts w:ascii="Verdana" w:eastAsiaTheme="minorHAnsi" w:hAnsi="Verdana"/>
          <w:sz w:val="20"/>
          <w:szCs w:val="20"/>
        </w:rPr>
        <w:t>Droga gruntowa położona jest w m. Sianożęty łączy drogę powiatową nr 3324Z Sianożęty</w:t>
      </w:r>
      <w:r>
        <w:rPr>
          <w:rFonts w:ascii="Verdana" w:eastAsiaTheme="minorHAnsi" w:hAnsi="Verdana"/>
          <w:sz w:val="20"/>
          <w:szCs w:val="20"/>
        </w:rPr>
        <w:t xml:space="preserve"> </w:t>
      </w:r>
      <w:r w:rsidRPr="002610E7">
        <w:rPr>
          <w:rFonts w:ascii="Verdana" w:eastAsiaTheme="minorHAnsi" w:hAnsi="Verdana"/>
          <w:sz w:val="20"/>
          <w:szCs w:val="20"/>
        </w:rPr>
        <w:t>-</w:t>
      </w:r>
      <w:r>
        <w:rPr>
          <w:rFonts w:ascii="Verdana" w:eastAsiaTheme="minorHAnsi" w:hAnsi="Verdana"/>
          <w:sz w:val="20"/>
          <w:szCs w:val="20"/>
        </w:rPr>
        <w:t xml:space="preserve"> </w:t>
      </w:r>
      <w:r w:rsidRPr="002610E7">
        <w:rPr>
          <w:rFonts w:ascii="Verdana" w:eastAsiaTheme="minorHAnsi" w:hAnsi="Verdana"/>
          <w:sz w:val="20"/>
          <w:szCs w:val="20"/>
        </w:rPr>
        <w:t>Pobłocie</w:t>
      </w:r>
      <w:r>
        <w:rPr>
          <w:rFonts w:ascii="Verdana" w:eastAsiaTheme="minorHAnsi" w:hAnsi="Verdana"/>
          <w:sz w:val="20"/>
          <w:szCs w:val="20"/>
        </w:rPr>
        <w:t xml:space="preserve"> </w:t>
      </w:r>
      <w:r w:rsidRPr="002610E7">
        <w:rPr>
          <w:rFonts w:ascii="Verdana" w:eastAsiaTheme="minorHAnsi" w:hAnsi="Verdana"/>
          <w:sz w:val="20"/>
          <w:szCs w:val="20"/>
        </w:rPr>
        <w:t>Wielkie z drogą krajową nr 11 Kołobrzeg</w:t>
      </w:r>
      <w:r>
        <w:rPr>
          <w:rFonts w:ascii="Verdana" w:eastAsiaTheme="minorHAnsi" w:hAnsi="Verdana"/>
          <w:sz w:val="20"/>
          <w:szCs w:val="20"/>
        </w:rPr>
        <w:t xml:space="preserve"> </w:t>
      </w:r>
      <w:r w:rsidRPr="002610E7">
        <w:rPr>
          <w:rFonts w:ascii="Verdana" w:eastAsiaTheme="minorHAnsi" w:hAnsi="Verdana"/>
          <w:sz w:val="20"/>
          <w:szCs w:val="20"/>
        </w:rPr>
        <w:t>-</w:t>
      </w:r>
      <w:r>
        <w:rPr>
          <w:rFonts w:ascii="Verdana" w:eastAsiaTheme="minorHAnsi" w:hAnsi="Verdana"/>
          <w:sz w:val="20"/>
          <w:szCs w:val="20"/>
        </w:rPr>
        <w:t xml:space="preserve"> </w:t>
      </w:r>
      <w:r w:rsidRPr="002610E7">
        <w:rPr>
          <w:rFonts w:ascii="Verdana" w:eastAsiaTheme="minorHAnsi" w:hAnsi="Verdana"/>
          <w:sz w:val="20"/>
          <w:szCs w:val="20"/>
        </w:rPr>
        <w:t xml:space="preserve">Poznań. </w:t>
      </w:r>
    </w:p>
    <w:p w:rsidR="0040059A" w:rsidRPr="0040059A" w:rsidRDefault="0040059A" w:rsidP="0040059A">
      <w:pPr>
        <w:widowControl/>
        <w:suppressAutoHyphens w:val="0"/>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Na podstawie wytycznych technicznych dla budowanej</w:t>
      </w:r>
      <w:r>
        <w:rPr>
          <w:rFonts w:ascii="Verdana" w:eastAsiaTheme="minorHAnsi" w:hAnsi="Verdana" w:cs="Tahoma"/>
          <w:sz w:val="20"/>
          <w:szCs w:val="20"/>
          <w:lang w:eastAsia="en-US"/>
        </w:rPr>
        <w:t xml:space="preserve"> </w:t>
      </w:r>
      <w:r w:rsidRPr="0040059A">
        <w:rPr>
          <w:rFonts w:ascii="Verdana" w:eastAsiaTheme="minorHAnsi" w:hAnsi="Verdana" w:cs="Tahoma"/>
          <w:sz w:val="20"/>
          <w:szCs w:val="20"/>
          <w:lang w:eastAsia="en-US"/>
        </w:rPr>
        <w:t>drogi ustalono następujące parametry techniczne:</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kategoria ruchu – KR-2;</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prędkość projektowa – 50 km/h;</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jezdni – 5,00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poboczy gruntowych – 0,50 – 0,75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jezdni (daszkowy lub jednostronny) – 1-2%;</w:t>
      </w:r>
    </w:p>
    <w:p w:rsidR="0040059A" w:rsidRPr="0040059A" w:rsidRDefault="0040059A" w:rsidP="0040059A">
      <w:pPr>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poboczy – 6%;</w:t>
      </w:r>
    </w:p>
    <w:p w:rsidR="0040059A" w:rsidRPr="0040059A" w:rsidRDefault="0040059A" w:rsidP="0040059A">
      <w:pPr>
        <w:autoSpaceDE w:val="0"/>
        <w:autoSpaceDN w:val="0"/>
        <w:adjustRightInd w:val="0"/>
        <w:jc w:val="both"/>
        <w:rPr>
          <w:rFonts w:ascii="Verdana" w:hAnsi="Verdana" w:cs="Tahoma"/>
          <w:sz w:val="20"/>
          <w:szCs w:val="20"/>
        </w:rPr>
      </w:pPr>
      <w:r w:rsidRPr="0040059A">
        <w:rPr>
          <w:rFonts w:ascii="Verdana" w:eastAsiaTheme="minorHAnsi" w:hAnsi="Verdana" w:cs="Tahoma"/>
          <w:sz w:val="20"/>
          <w:szCs w:val="20"/>
          <w:lang w:eastAsia="en-US"/>
        </w:rPr>
        <w:t>Zaprojektowana droga dojazdowa posiada jezdnię bitumiczną o szerokości 5,0 m.</w:t>
      </w:r>
    </w:p>
    <w:p w:rsidR="0040059A" w:rsidRPr="002610E7" w:rsidRDefault="0040059A" w:rsidP="0040059A">
      <w:pPr>
        <w:jc w:val="both"/>
        <w:rPr>
          <w:rFonts w:ascii="Verdana" w:hAnsi="Verdana"/>
          <w:sz w:val="20"/>
          <w:szCs w:val="20"/>
        </w:rPr>
      </w:pPr>
      <w:r>
        <w:rPr>
          <w:rFonts w:ascii="Verdana" w:hAnsi="Verdana"/>
          <w:sz w:val="20"/>
          <w:szCs w:val="20"/>
        </w:rPr>
        <w:t>3</w:t>
      </w:r>
      <w:r w:rsidRPr="002610E7">
        <w:rPr>
          <w:rFonts w:ascii="Verdana" w:hAnsi="Verdana"/>
          <w:sz w:val="20"/>
          <w:szCs w:val="20"/>
        </w:rPr>
        <w:t xml:space="preserve">. Szczegółowo przedmiot zamówienia określony został w Załączniku nr 9 niniejszej Specyfikacji Istotnych Warunków Zamówienia – Dokumentacja Projektowa. </w:t>
      </w:r>
    </w:p>
    <w:p w:rsidR="00CE070B" w:rsidRDefault="0040059A" w:rsidP="00CE070B">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4</w:t>
      </w:r>
      <w:r w:rsidRPr="002610E7">
        <w:rPr>
          <w:rFonts w:ascii="Verdana" w:eastAsiaTheme="minorHAnsi" w:hAnsi="Verdana" w:cs="Verdana"/>
          <w:color w:val="000000"/>
          <w:sz w:val="20"/>
          <w:szCs w:val="2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sz w:val="20"/>
          <w:szCs w:val="20"/>
          <w:lang w:eastAsia="en-US"/>
        </w:rPr>
        <w:t xml:space="preserve"> </w:t>
      </w:r>
    </w:p>
    <w:p w:rsidR="00CE070B" w:rsidRDefault="00CE070B" w:rsidP="00CE070B">
      <w:pPr>
        <w:jc w:val="both"/>
        <w:rPr>
          <w:rFonts w:ascii="Verdana" w:hAnsi="Verdana"/>
          <w:sz w:val="20"/>
          <w:szCs w:val="20"/>
        </w:rPr>
      </w:pPr>
      <w:r>
        <w:rPr>
          <w:rFonts w:ascii="Verdana" w:eastAsiaTheme="minorHAnsi" w:hAnsi="Verdana" w:cs="Verdana"/>
          <w:color w:val="000000"/>
          <w:sz w:val="20"/>
          <w:szCs w:val="20"/>
          <w:lang w:eastAsia="en-US"/>
        </w:rPr>
        <w:t xml:space="preserve">5. </w:t>
      </w:r>
      <w:r w:rsidR="00EC7D57"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CE070B" w:rsidRDefault="00CE070B" w:rsidP="00CE070B">
      <w:pPr>
        <w:jc w:val="both"/>
        <w:rPr>
          <w:rFonts w:ascii="Verdana" w:hAnsi="Verdana" w:cs="Arial"/>
          <w:sz w:val="20"/>
          <w:szCs w:val="20"/>
        </w:rPr>
      </w:pPr>
      <w:r>
        <w:rPr>
          <w:rFonts w:ascii="Verdana" w:hAnsi="Verdana"/>
          <w:sz w:val="20"/>
          <w:szCs w:val="20"/>
        </w:rPr>
        <w:t xml:space="preserve">6. </w:t>
      </w:r>
      <w:r w:rsidR="00EC7D57" w:rsidRPr="00543A8D">
        <w:rPr>
          <w:rFonts w:ascii="Verdana" w:hAnsi="Verdana" w:cs="Arial"/>
          <w:sz w:val="20"/>
          <w:szCs w:val="20"/>
        </w:rPr>
        <w:t>Wykonawca oświadcza, że posiada odpowiednią wiedzę, doświadczenie i dysponuje stosowną bazą do wykonania przedmiotu umowy.</w:t>
      </w:r>
      <w:r>
        <w:rPr>
          <w:rFonts w:ascii="Verdana" w:hAnsi="Verdana" w:cs="Arial"/>
          <w:sz w:val="20"/>
          <w:szCs w:val="20"/>
        </w:rPr>
        <w:t xml:space="preserve"> </w:t>
      </w:r>
    </w:p>
    <w:p w:rsidR="00543A8D" w:rsidRPr="00543A8D" w:rsidRDefault="00CE070B" w:rsidP="00CE070B">
      <w:pPr>
        <w:jc w:val="both"/>
        <w:rPr>
          <w:rFonts w:ascii="Verdana" w:hAnsi="Verdana"/>
          <w:sz w:val="20"/>
          <w:szCs w:val="20"/>
        </w:rPr>
      </w:pPr>
      <w:r>
        <w:rPr>
          <w:rFonts w:ascii="Verdana" w:hAnsi="Verdana" w:cs="Arial"/>
          <w:sz w:val="20"/>
          <w:szCs w:val="20"/>
        </w:rPr>
        <w:t xml:space="preserve">7. </w:t>
      </w:r>
      <w:r w:rsidR="00EC7D57" w:rsidRPr="00543A8D">
        <w:rPr>
          <w:rFonts w:ascii="Verdana" w:hAnsi="Verdana" w:cs="Arial"/>
          <w:sz w:val="20"/>
          <w:szCs w:val="20"/>
        </w:rPr>
        <w:t>Wykonawca oświadcza, że przedmiot umowy wykonany zostanie zgodnie z zasadami współczesnej wiedzy technicznej, z zachowaniem należytej staranności, wysokiej jakości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443E82" w:rsidRPr="0044280D">
        <w:rPr>
          <w:rFonts w:ascii="Verdana" w:hAnsi="Verdana" w:cs="Arial"/>
          <w:b/>
          <w:color w:val="auto"/>
          <w:sz w:val="20"/>
          <w:szCs w:val="20"/>
        </w:rPr>
        <w:t>3</w:t>
      </w:r>
      <w:r w:rsidR="00070771">
        <w:rPr>
          <w:rFonts w:ascii="Verdana" w:hAnsi="Verdana" w:cs="Arial"/>
          <w:b/>
          <w:color w:val="auto"/>
          <w:sz w:val="20"/>
          <w:szCs w:val="20"/>
        </w:rPr>
        <w:t>1</w:t>
      </w:r>
      <w:r w:rsidR="0044280D" w:rsidRPr="0044280D">
        <w:rPr>
          <w:rFonts w:ascii="Verdana" w:hAnsi="Verdana" w:cs="Arial"/>
          <w:b/>
          <w:color w:val="auto"/>
          <w:sz w:val="20"/>
          <w:szCs w:val="20"/>
        </w:rPr>
        <w:t xml:space="preserve"> </w:t>
      </w:r>
      <w:r w:rsidR="00070771">
        <w:rPr>
          <w:rFonts w:ascii="Verdana" w:hAnsi="Verdana" w:cs="Arial"/>
          <w:b/>
          <w:color w:val="auto"/>
          <w:sz w:val="20"/>
          <w:szCs w:val="20"/>
        </w:rPr>
        <w:t>sierpnia</w:t>
      </w:r>
      <w:r w:rsidR="0044280D" w:rsidRPr="0044280D">
        <w:rPr>
          <w:rFonts w:ascii="Verdana" w:hAnsi="Verdana" w:cs="Arial"/>
          <w:b/>
          <w:color w:val="auto"/>
          <w:sz w:val="20"/>
          <w:szCs w:val="20"/>
        </w:rPr>
        <w:t xml:space="preserve"> </w:t>
      </w:r>
      <w:r w:rsidRPr="0044280D">
        <w:rPr>
          <w:rFonts w:ascii="Verdana" w:hAnsi="Verdana" w:cs="Arial"/>
          <w:b/>
          <w:color w:val="auto"/>
          <w:sz w:val="20"/>
          <w:szCs w:val="20"/>
        </w:rPr>
        <w:t>201</w:t>
      </w:r>
      <w:r w:rsidR="00201309" w:rsidRPr="0044280D">
        <w:rPr>
          <w:rFonts w:ascii="Verdana" w:hAnsi="Verdana" w:cs="Arial"/>
          <w:b/>
          <w:color w:val="auto"/>
          <w:sz w:val="20"/>
          <w:szCs w:val="20"/>
        </w:rPr>
        <w:t>5</w:t>
      </w:r>
      <w:r w:rsidR="00B952C9" w:rsidRPr="0044280D">
        <w:rPr>
          <w:rFonts w:ascii="Verdana" w:hAnsi="Verdana" w:cs="Arial"/>
          <w:b/>
          <w:color w:val="auto"/>
          <w:sz w:val="20"/>
          <w:szCs w:val="20"/>
        </w:rPr>
        <w:t xml:space="preserve"> </w:t>
      </w:r>
      <w:r w:rsidRPr="0044280D">
        <w:rPr>
          <w:rFonts w:ascii="Verdana" w:hAnsi="Verdana" w:cs="Arial"/>
          <w:b/>
          <w:color w:val="auto"/>
          <w:sz w:val="20"/>
          <w:szCs w:val="20"/>
        </w:rPr>
        <w:t>r.</w:t>
      </w:r>
      <w:r w:rsidRPr="00501073">
        <w:rPr>
          <w:rFonts w:ascii="Verdana" w:hAnsi="Verdana" w:cs="Arial"/>
          <w:b/>
          <w:color w:val="auto"/>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sz w:val="20"/>
          <w:szCs w:val="20"/>
        </w:rPr>
        <w:t xml:space="preserve">przekazanie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przystąpienie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 xml:space="preserve">dokonanie </w:t>
      </w:r>
      <w:r w:rsidR="0030580F">
        <w:rPr>
          <w:rFonts w:ascii="Verdana" w:hAnsi="Verdana" w:cs="Arial"/>
          <w:color w:val="auto"/>
          <w:sz w:val="20"/>
          <w:szCs w:val="20"/>
        </w:rPr>
        <w:t>odbioru końcowego zgodnie z § 10</w:t>
      </w:r>
      <w:r w:rsidRPr="00501073">
        <w:rPr>
          <w:rFonts w:ascii="Verdana" w:hAnsi="Verdana" w:cs="Arial"/>
          <w:color w:val="auto"/>
          <w:sz w:val="20"/>
          <w:szCs w:val="20"/>
        </w:rPr>
        <w:t xml:space="preserve">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bCs/>
          <w:sz w:val="20"/>
          <w:szCs w:val="20"/>
        </w:rPr>
        <w:t>zapewnienie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ustanowienie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opracowanie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przedłożenie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protokolarne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oznaczenie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przeprowadzenie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zapewnienie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dostarczenie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prowadzenie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wykonanie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utrzymanie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lastRenderedPageBreak/>
        <w:t>zabezpieczenie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uzgodnienie z Zamawiającym kolejności wykonywania robót objętych umową, chyba że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zgłoszenie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ci w celu sprawdzenia jako</w:t>
      </w:r>
      <w:r w:rsidRPr="00501073">
        <w:rPr>
          <w:rFonts w:ascii="Verdana" w:eastAsia="TimesNewRoman" w:hAnsi="Verdana" w:cs="Arial"/>
          <w:sz w:val="20"/>
          <w:szCs w:val="20"/>
        </w:rPr>
        <w:t>ś</w:t>
      </w:r>
      <w:r w:rsidRPr="00501073">
        <w:rPr>
          <w:rFonts w:ascii="Verdana" w:hAnsi="Verdana" w:cs="Arial"/>
          <w:sz w:val="20"/>
          <w:szCs w:val="20"/>
        </w:rPr>
        <w:t>ci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po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pełnienie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uczestniczenie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naprawienie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udział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070771">
        <w:rPr>
          <w:rFonts w:ascii="Verdana" w:hAnsi="Verdana" w:cs="Arial"/>
          <w:b/>
          <w:color w:val="auto"/>
          <w:sz w:val="20"/>
          <w:szCs w:val="20"/>
        </w:rPr>
        <w:t>5</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r w:rsidR="00382958">
        <w:rPr>
          <w:rFonts w:ascii="Verdana" w:hAnsi="Verdana" w:cs="Arial"/>
          <w:color w:val="auto"/>
          <w:sz w:val="20"/>
          <w:szCs w:val="20"/>
        </w:rPr>
        <w:t xml:space="preserve"> </w:t>
      </w:r>
      <w:r w:rsidRPr="00501073">
        <w:rPr>
          <w:rFonts w:ascii="Verdana" w:hAnsi="Verdana" w:cs="Arial"/>
          <w:color w:val="auto"/>
          <w:sz w:val="20"/>
          <w:szCs w:val="20"/>
        </w:rPr>
        <w:t>r</w:t>
      </w:r>
      <w:r w:rsidR="00382958">
        <w:rPr>
          <w:rFonts w:ascii="Verdana" w:hAnsi="Verdana" w:cs="Arial"/>
          <w:color w:val="auto"/>
          <w:sz w:val="20"/>
          <w:szCs w:val="20"/>
        </w:rPr>
        <w:t>.</w:t>
      </w:r>
      <w:r w:rsidRPr="00501073">
        <w:rPr>
          <w:rFonts w:ascii="Verdana" w:hAnsi="Verdana" w:cs="Arial"/>
          <w:color w:val="auto"/>
          <w:sz w:val="20"/>
          <w:szCs w:val="20"/>
        </w:rPr>
        <w:t xml:space="preserve">  Prawo Budowlane (</w:t>
      </w:r>
      <w:r w:rsidRPr="00501073">
        <w:rPr>
          <w:rFonts w:ascii="Verdana" w:hAnsi="Verdana" w:cs="Arial"/>
          <w:i/>
          <w:sz w:val="20"/>
          <w:szCs w:val="20"/>
        </w:rPr>
        <w:t xml:space="preserve">Dz. U. z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oraz powinny odpowiadać co do jakości wymogom okre</w:t>
      </w:r>
      <w:r w:rsidR="00FE11BB">
        <w:rPr>
          <w:rFonts w:ascii="Verdana" w:hAnsi="Verdana" w:cs="Arial"/>
          <w:color w:val="auto"/>
          <w:sz w:val="20"/>
          <w:szCs w:val="20"/>
        </w:rPr>
        <w:t>ś</w:t>
      </w:r>
      <w:r w:rsidRPr="00501073">
        <w:rPr>
          <w:rFonts w:ascii="Verdana" w:hAnsi="Verdana" w:cs="Arial"/>
          <w:color w:val="auto"/>
          <w:sz w:val="20"/>
          <w:szCs w:val="20"/>
        </w:rPr>
        <w:t>lonym w ustawie z dnia 16 kwietnia 2004</w:t>
      </w:r>
      <w:r w:rsidR="00FE11BB">
        <w:rPr>
          <w:rFonts w:ascii="Verdana" w:hAnsi="Verdana" w:cs="Arial"/>
          <w:color w:val="auto"/>
          <w:sz w:val="20"/>
          <w:szCs w:val="20"/>
        </w:rPr>
        <w:t xml:space="preserve"> </w:t>
      </w:r>
      <w:r w:rsidRPr="00501073">
        <w:rPr>
          <w:rFonts w:ascii="Verdana" w:hAnsi="Verdana" w:cs="Arial"/>
          <w:color w:val="auto"/>
          <w:sz w:val="20"/>
          <w:szCs w:val="20"/>
        </w:rPr>
        <w:t xml:space="preserve">r. </w:t>
      </w:r>
      <w:r w:rsidR="00FE11BB">
        <w:rPr>
          <w:rFonts w:ascii="Verdana" w:hAnsi="Verdana" w:cs="Arial"/>
          <w:color w:val="auto"/>
          <w:sz w:val="20"/>
          <w:szCs w:val="20"/>
        </w:rPr>
        <w:t>o</w:t>
      </w:r>
      <w:r w:rsidRPr="00501073">
        <w:rPr>
          <w:rFonts w:ascii="Verdana" w:hAnsi="Verdana" w:cs="Arial"/>
          <w:color w:val="auto"/>
          <w:sz w:val="20"/>
          <w:szCs w:val="20"/>
        </w:rPr>
        <w:t xml:space="preserve"> wyrobach budowlanych </w:t>
      </w:r>
      <w:r w:rsidR="00FE11BB" w:rsidRPr="00FE11BB">
        <w:rPr>
          <w:rFonts w:ascii="Verdana" w:hAnsi="Verdana"/>
          <w:sz w:val="20"/>
        </w:rPr>
        <w:t>(Dz. U. z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 xml:space="preserve">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r w:rsidRPr="00501073">
        <w:rPr>
          <w:rFonts w:ascii="Verdana" w:hAnsi="Verdana" w:cs="Arial"/>
          <w:color w:val="auto"/>
          <w:sz w:val="20"/>
          <w:szCs w:val="20"/>
        </w:rPr>
        <w:t xml:space="preserve"> Wszystkie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Zamawiający może zażądać wykonania badań w celu sprawdzenia jakości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Wszystkie materiały nie nadaj</w:t>
      </w:r>
      <w:r w:rsidRPr="00501073">
        <w:rPr>
          <w:rFonts w:ascii="Verdana" w:eastAsia="TimesNewRoman" w:hAnsi="Verdana" w:cs="Arial"/>
          <w:sz w:val="20"/>
          <w:szCs w:val="20"/>
        </w:rPr>
        <w:t>ą</w:t>
      </w:r>
      <w:r w:rsidRPr="00501073">
        <w:rPr>
          <w:rFonts w:ascii="Verdana" w:hAnsi="Verdana" w:cs="Arial"/>
          <w:sz w:val="20"/>
          <w:szCs w:val="20"/>
        </w:rPr>
        <w:t>ce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55608A" w:rsidRDefault="0055608A"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lastRenderedPageBreak/>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1) Siłami 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2) Siłami podwykonawców</w:t>
      </w:r>
      <w:r w:rsidRPr="00501073">
        <w:rPr>
          <w:rFonts w:ascii="Verdana" w:hAnsi="Verdana" w:cs="Arial"/>
          <w:color w:val="auto"/>
          <w:sz w:val="20"/>
          <w:szCs w:val="20"/>
        </w:rPr>
        <w:tab/>
        <w:t xml:space="preserve"> –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Podwykonawca wykona część zamówienia w zakresie ...........................................................................................................................................................................................</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lastRenderedPageBreak/>
        <w:t>rozwiązania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lastRenderedPageBreak/>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7</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00CE070B" w:rsidRPr="00CE070B">
        <w:rPr>
          <w:rFonts w:ascii="Verdana" w:hAnsi="Verdana" w:cs="Arial"/>
          <w:b/>
          <w:color w:val="auto"/>
          <w:sz w:val="20"/>
          <w:szCs w:val="20"/>
        </w:rPr>
        <w:t>10</w:t>
      </w:r>
      <w:r w:rsidRPr="00CE070B">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zł</w:t>
      </w:r>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Zabezpieczenie, służy pokryciu roszczeń z tytułu niewykonania lub nienależytego wyko</w:t>
      </w:r>
      <w:r w:rsidR="00CE070B">
        <w:rPr>
          <w:rFonts w:ascii="Verdana" w:hAnsi="Verdana" w:cs="Arial"/>
          <w:snapToGrid w:val="0"/>
          <w:sz w:val="20"/>
          <w:szCs w:val="20"/>
        </w:rPr>
        <w:t>nania umowy</w:t>
      </w:r>
      <w:r w:rsidRPr="00501073">
        <w:rPr>
          <w:rFonts w:ascii="Verdana" w:hAnsi="Verdana" w:cs="Arial"/>
          <w:snapToGrid w:val="0"/>
          <w:sz w:val="20"/>
          <w:szCs w:val="20"/>
        </w:rPr>
        <w:t xml:space="preserve">.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8</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wynosi: </w:t>
      </w:r>
      <w:r w:rsidRPr="00501073">
        <w:rPr>
          <w:rFonts w:ascii="Verdana" w:hAnsi="Verdana"/>
          <w:b/>
          <w:sz w:val="20"/>
          <w:szCs w:val="20"/>
        </w:rPr>
        <w:t>........................... zł</w:t>
      </w:r>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9</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nieterminowe wykonanie robót budowlanych w wysokości </w:t>
      </w:r>
      <w:r w:rsidRPr="00501073">
        <w:rPr>
          <w:rFonts w:ascii="Verdana" w:hAnsi="Verdana" w:cs="Arial"/>
          <w:b/>
          <w:color w:val="auto"/>
          <w:sz w:val="20"/>
          <w:szCs w:val="20"/>
        </w:rPr>
        <w:t xml:space="preserve">0,05% </w:t>
      </w:r>
      <w:r w:rsidRPr="00501073">
        <w:rPr>
          <w:rFonts w:ascii="Verdana" w:hAnsi="Verdana" w:cs="Arial"/>
          <w:color w:val="auto"/>
          <w:sz w:val="20"/>
          <w:szCs w:val="20"/>
        </w:rPr>
        <w:t xml:space="preserve">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r w:rsidRPr="00501073">
        <w:rPr>
          <w:rFonts w:ascii="Verdana" w:hAnsi="Verdana" w:cs="Arial"/>
          <w:color w:val="auto"/>
          <w:sz w:val="20"/>
          <w:szCs w:val="20"/>
        </w:rPr>
        <w:br/>
      </w:r>
      <w:r w:rsidRPr="00501073">
        <w:rPr>
          <w:rFonts w:ascii="Verdana" w:hAnsi="Verdana" w:cs="Arial"/>
          <w:b/>
          <w:color w:val="auto"/>
          <w:sz w:val="20"/>
          <w:szCs w:val="20"/>
        </w:rPr>
        <w:t xml:space="preserve">0,1 % </w:t>
      </w:r>
      <w:r w:rsidR="00CE070B" w:rsidRPr="00CE070B">
        <w:rPr>
          <w:rFonts w:ascii="Verdana" w:hAnsi="Verdana" w:cs="Arial"/>
          <w:color w:val="auto"/>
          <w:sz w:val="20"/>
          <w:szCs w:val="20"/>
        </w:rPr>
        <w:t>w</w:t>
      </w:r>
      <w:r w:rsidRPr="00CE070B">
        <w:rPr>
          <w:rFonts w:ascii="Verdana" w:hAnsi="Verdana" w:cs="Arial"/>
          <w:color w:val="auto"/>
          <w:sz w:val="20"/>
          <w:szCs w:val="20"/>
        </w:rPr>
        <w:t>y</w:t>
      </w:r>
      <w:r w:rsidRPr="00501073">
        <w:rPr>
          <w:rFonts w:ascii="Verdana" w:hAnsi="Verdana" w:cs="Arial"/>
          <w:color w:val="auto"/>
          <w:sz w:val="20"/>
          <w:szCs w:val="20"/>
        </w:rPr>
        <w:t xml:space="preserve">nagrodzenia </w:t>
      </w:r>
      <w:r w:rsidR="00CE070B">
        <w:rPr>
          <w:rFonts w:ascii="Verdana" w:hAnsi="Verdana" w:cs="Arial"/>
          <w:color w:val="auto"/>
          <w:sz w:val="20"/>
          <w:szCs w:val="20"/>
        </w:rPr>
        <w:t xml:space="preserve">brutto </w:t>
      </w:r>
      <w:r w:rsidRPr="00501073">
        <w:rPr>
          <w:rFonts w:ascii="Verdana" w:hAnsi="Verdana" w:cs="Arial"/>
          <w:color w:val="auto"/>
          <w:sz w:val="20"/>
          <w:szCs w:val="20"/>
        </w:rPr>
        <w:t>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przekroczenie terminu w usunięciu wad stwierdzonych przy odbiorze lub w okresie rękojmi za wady w wysokości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 brutto ustalonego </w:t>
      </w:r>
      <w:r w:rsidRPr="00501073">
        <w:rPr>
          <w:rFonts w:ascii="Verdana" w:hAnsi="Verdana" w:cs="Arial"/>
          <w:color w:val="auto"/>
          <w:sz w:val="20"/>
          <w:szCs w:val="20"/>
        </w:rPr>
        <w:lastRenderedPageBreak/>
        <w:t xml:space="preserve">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 xml:space="preserve">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Zamawiający płaci Wykonawcy kary umowne :</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nieuzasadnione przekroczenie terminu w przeprowadzeniu odbioru końcowego w wysokości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 xml:space="preserve">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r w:rsidRPr="00501073">
        <w:rPr>
          <w:rFonts w:ascii="Verdana" w:hAnsi="Verdana" w:cs="Arial"/>
          <w:color w:val="auto"/>
          <w:sz w:val="20"/>
          <w:szCs w:val="20"/>
        </w:rPr>
        <w:t xml:space="preserve">wynagrodzenia  brutto ustalonego w § </w:t>
      </w:r>
      <w:r w:rsidR="0030580F">
        <w:rPr>
          <w:rFonts w:ascii="Verdana" w:hAnsi="Verdana" w:cs="Arial"/>
          <w:color w:val="auto"/>
          <w:sz w:val="20"/>
          <w:szCs w:val="20"/>
        </w:rPr>
        <w:t>8</w:t>
      </w:r>
      <w:r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00FE11BB">
        <w:rPr>
          <w:rFonts w:ascii="Verdana" w:hAnsi="Verdana" w:cs="Arial"/>
          <w:color w:val="auto"/>
          <w:sz w:val="20"/>
          <w:szCs w:val="20"/>
        </w:rPr>
        <w:t>.</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10</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oświadczenie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kompletną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 xml:space="preserve">dokumenty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z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zm.)</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jeżeli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r w:rsidRPr="00501073">
        <w:rPr>
          <w:rFonts w:ascii="Verdana" w:hAnsi="Verdana" w:cs="Arial"/>
          <w:color w:val="auto"/>
          <w:sz w:val="20"/>
          <w:szCs w:val="20"/>
        </w:rPr>
        <w:t>z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na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Nadzoru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robót jako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będzie ..........................................................................................................</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Koordynatorem Zamawiającego w zakresie obowiązków wynikających z niniejszej umowy jest</w:t>
      </w:r>
      <w:r w:rsidR="0000034D">
        <w:rPr>
          <w:rFonts w:ascii="Verdana" w:hAnsi="Verdana" w:cs="Arial"/>
          <w:color w:val="auto"/>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1</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(Dz. U. z 2014r. poz. 121</w:t>
      </w:r>
      <w:r w:rsidR="00EF494A">
        <w:rPr>
          <w:rFonts w:ascii="Verdana" w:hAnsi="Verdana" w:cs="Arial"/>
          <w:i/>
          <w:color w:val="auto"/>
          <w:sz w:val="20"/>
          <w:szCs w:val="20"/>
        </w:rPr>
        <w:t xml:space="preserve"> z </w:t>
      </w:r>
      <w:proofErr w:type="spellStart"/>
      <w:r w:rsidR="00EF494A">
        <w:rPr>
          <w:rFonts w:ascii="Verdana" w:hAnsi="Verdana" w:cs="Arial"/>
          <w:i/>
          <w:color w:val="auto"/>
          <w:sz w:val="20"/>
          <w:szCs w:val="20"/>
        </w:rPr>
        <w:t>późn</w:t>
      </w:r>
      <w:proofErr w:type="spellEnd"/>
      <w:r w:rsidR="00EF494A">
        <w:rPr>
          <w:rFonts w:ascii="Verdana" w:hAnsi="Verdana" w:cs="Arial"/>
          <w:i/>
          <w:color w:val="auto"/>
          <w:sz w:val="20"/>
          <w:szCs w:val="20"/>
        </w:rPr>
        <w:t>. zm.</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AC68D8" w:rsidRPr="00AC68D8" w:rsidRDefault="00AC68D8" w:rsidP="00AC68D8">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przypadku bezskutecznego upływu terminu usunięcia stwierdzonych usterek, wad Zamawiający ma prawo usunąć je we własnym zakresie lub zlecić ich usunięcie innemu podmiotowi a kosztami obciążyć Wykonawcę bez utraty praw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oświadcza, że jest jedynym zobowiązanym do wykonywania zobowiązań z tytułu gwarancji jakości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2</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 xml:space="preserve">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w:t>
      </w:r>
      <w:r w:rsidRPr="00A46F66">
        <w:rPr>
          <w:rFonts w:ascii="Verdana" w:hAnsi="Verdana" w:cs="Arial"/>
          <w:sz w:val="20"/>
          <w:szCs w:val="20"/>
        </w:rPr>
        <w:lastRenderedPageBreak/>
        <w:t>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0A5978"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 nie może przenieść wierzytelności lub praw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3</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A82F93" w:rsidRDefault="00A82F93" w:rsidP="0030580F">
      <w:pPr>
        <w:pStyle w:val="Tekstpodstawowy"/>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4</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5</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sidR="00CE070B">
        <w:rPr>
          <w:rFonts w:ascii="Verdana" w:hAnsi="Verdana" w:cs="Arial"/>
          <w:color w:val="auto"/>
          <w:sz w:val="20"/>
          <w:szCs w:val="20"/>
        </w:rPr>
        <w:t>prz</w:t>
      </w:r>
      <w:r w:rsidRPr="00501073">
        <w:rPr>
          <w:rFonts w:ascii="Verdana" w:hAnsi="Verdana" w:cs="Arial"/>
          <w:color w:val="auto"/>
          <w:sz w:val="20"/>
          <w:szCs w:val="20"/>
        </w:rPr>
        <w:t>ypadków wymienionych w treści tytułu XV kodeksu cywilnego,  Zamawiającemu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sidR="00CE070B">
        <w:rPr>
          <w:rFonts w:ascii="Verdana" w:hAnsi="Verdana" w:cs="Arial"/>
          <w:color w:val="auto"/>
          <w:sz w:val="20"/>
          <w:szCs w:val="20"/>
        </w:rPr>
        <w:t>prz</w:t>
      </w:r>
      <w:r w:rsidRPr="00501073">
        <w:rPr>
          <w:rFonts w:ascii="Verdana" w:hAnsi="Verdana" w:cs="Arial"/>
          <w:color w:val="auto"/>
          <w:sz w:val="20"/>
          <w:szCs w:val="20"/>
        </w:rPr>
        <w:t>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zostanie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zajdzie konieczność dokonania więcej niż dwóch bezpośrednich zapłat podwykonawcy lub konieczność dokonania bezpośrednich zapłat przekroczy kwotę 5% wartości Zamówienia</w:t>
      </w:r>
    </w:p>
    <w:p w:rsidR="00EC7D57" w:rsidRPr="00501073" w:rsidRDefault="00CE070B" w:rsidP="0067094B">
      <w:pPr>
        <w:pStyle w:val="Tekstpodstawowy"/>
        <w:widowControl/>
        <w:numPr>
          <w:ilvl w:val="0"/>
          <w:numId w:val="42"/>
        </w:numPr>
        <w:suppressAutoHyphens w:val="0"/>
        <w:jc w:val="both"/>
        <w:rPr>
          <w:rFonts w:ascii="Verdana" w:hAnsi="Verdana" w:cs="Arial"/>
          <w:color w:val="auto"/>
          <w:sz w:val="20"/>
          <w:szCs w:val="20"/>
        </w:rPr>
      </w:pPr>
      <w:r>
        <w:rPr>
          <w:rFonts w:ascii="Verdana" w:hAnsi="Verdana" w:cs="Arial"/>
          <w:color w:val="auto"/>
          <w:sz w:val="20"/>
          <w:szCs w:val="20"/>
        </w:rPr>
        <w:t>Oprócz prz</w:t>
      </w:r>
      <w:r w:rsidR="00EC7D57" w:rsidRPr="00501073">
        <w:rPr>
          <w:rFonts w:ascii="Verdana" w:hAnsi="Verdana" w:cs="Arial"/>
          <w:color w:val="auto"/>
          <w:sz w:val="20"/>
          <w:szCs w:val="20"/>
        </w:rPr>
        <w:t>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lastRenderedPageBreak/>
        <w:t>w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protokół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strony która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przyczyn za które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BB21AC">
        <w:rPr>
          <w:rFonts w:ascii="Verdana" w:hAnsi="Verdana" w:cs="Arial"/>
          <w:color w:val="auto"/>
          <w:sz w:val="20"/>
          <w:szCs w:val="20"/>
        </w:rPr>
        <w:t>w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7</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razie odmowy przez Zamawiającego uznania roszczenia Wykonawcy, względnie nie udzielenia odpowiedzi na roszczenie </w:t>
      </w:r>
      <w:r w:rsidR="0030580F">
        <w:rPr>
          <w:rFonts w:ascii="Verdana" w:hAnsi="Verdana" w:cs="Arial"/>
          <w:color w:val="auto"/>
          <w:sz w:val="20"/>
          <w:szCs w:val="20"/>
        </w:rPr>
        <w:t>w terminie, o którym mowa w § 16</w:t>
      </w:r>
      <w:r w:rsidRPr="00501073">
        <w:rPr>
          <w:rFonts w:ascii="Verdana" w:hAnsi="Verdana" w:cs="Arial"/>
          <w:color w:val="auto"/>
          <w:sz w:val="20"/>
          <w:szCs w:val="20"/>
        </w:rPr>
        <w:t xml:space="preserve">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8</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6A2914">
        <w:rPr>
          <w:rFonts w:ascii="Verdana" w:hAnsi="Verdana" w:cs="Arial"/>
          <w:color w:val="auto"/>
          <w:sz w:val="20"/>
          <w:szCs w:val="20"/>
        </w:rPr>
        <w:t>3</w:t>
      </w:r>
      <w:r w:rsidRPr="00501073">
        <w:rPr>
          <w:rFonts w:ascii="Verdana" w:hAnsi="Verdana" w:cs="Arial"/>
          <w:color w:val="auto"/>
          <w:sz w:val="20"/>
          <w:szCs w:val="20"/>
        </w:rPr>
        <w:t xml:space="preserve"> jednobrzmiących egzemplarzach z czego </w:t>
      </w:r>
      <w:r w:rsidR="0030580F">
        <w:rPr>
          <w:rFonts w:ascii="Verdana" w:hAnsi="Verdana" w:cs="Arial"/>
          <w:color w:val="auto"/>
          <w:sz w:val="20"/>
          <w:szCs w:val="20"/>
        </w:rPr>
        <w:t xml:space="preserve">                       </w:t>
      </w:r>
      <w:r w:rsidR="006A2914">
        <w:rPr>
          <w:rFonts w:ascii="Verdana" w:hAnsi="Verdana" w:cs="Arial"/>
          <w:color w:val="auto"/>
          <w:sz w:val="20"/>
          <w:szCs w:val="20"/>
        </w:rPr>
        <w:t>2</w:t>
      </w:r>
      <w:r w:rsidRPr="00501073">
        <w:rPr>
          <w:rFonts w:ascii="Verdana" w:hAnsi="Verdana" w:cs="Arial"/>
          <w:color w:val="auto"/>
          <w:sz w:val="20"/>
          <w:szCs w:val="20"/>
        </w:rPr>
        <w:t xml:space="preserve"> egzemplarze otrzymuje Zamawiający</w:t>
      </w:r>
      <w:r w:rsidR="0030580F">
        <w:rPr>
          <w:rFonts w:ascii="Verdana" w:hAnsi="Verdana" w:cs="Arial"/>
          <w:color w:val="auto"/>
          <w:sz w:val="20"/>
          <w:szCs w:val="20"/>
        </w:rPr>
        <w:t>,</w:t>
      </w:r>
      <w:r w:rsidRPr="00501073">
        <w:rPr>
          <w:rFonts w:ascii="Verdana" w:hAnsi="Verdana" w:cs="Arial"/>
          <w:color w:val="auto"/>
          <w:sz w:val="20"/>
          <w:szCs w:val="20"/>
        </w:rPr>
        <w:t xml:space="preserve"> a 1 egzemplarz Wykonawca.</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10"/>
      <w:footerReference w:type="defaul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DD" w:rsidRDefault="005057DD" w:rsidP="00456978">
      <w:r>
        <w:separator/>
      </w:r>
    </w:p>
  </w:endnote>
  <w:endnote w:type="continuationSeparator" w:id="0">
    <w:p w:rsidR="005057DD" w:rsidRDefault="005057DD"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50402020203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Bold">
    <w:charset w:val="EE"/>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ED525C" w:rsidRDefault="00ED525C">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ED525C" w:rsidRDefault="00ED525C" w:rsidP="0030580F">
        <w:pPr>
          <w:pStyle w:val="Tekstpodstawowy"/>
          <w:ind w:right="45"/>
          <w:jc w:val="center"/>
          <w:rPr>
            <w:rFonts w:ascii="Verdana" w:hAnsi="Verdana"/>
            <w:sz w:val="12"/>
            <w:szCs w:val="16"/>
          </w:rPr>
        </w:pPr>
        <w:r w:rsidRPr="00C945F6">
          <w:rPr>
            <w:rFonts w:ascii="Verdana" w:hAnsi="Verdana"/>
            <w:sz w:val="12"/>
            <w:szCs w:val="16"/>
          </w:rPr>
          <w:t xml:space="preserve">SIWZ - </w:t>
        </w:r>
        <w:r w:rsidRPr="0030580F">
          <w:rPr>
            <w:rFonts w:ascii="Verdana" w:hAnsi="Verdana"/>
            <w:sz w:val="12"/>
            <w:szCs w:val="16"/>
          </w:rPr>
          <w:t xml:space="preserve">„Budowa drogi dojazdowej do gruntów rolnych w miejscowości Sianożęty </w:t>
        </w:r>
      </w:p>
      <w:p w:rsidR="00ED525C" w:rsidRPr="00070771" w:rsidRDefault="00ED525C" w:rsidP="0030580F">
        <w:pPr>
          <w:pStyle w:val="Tekstpodstawowy"/>
          <w:ind w:right="45"/>
          <w:jc w:val="center"/>
          <w:rPr>
            <w:rFonts w:ascii="Verdana" w:hAnsi="Verdana"/>
            <w:b/>
            <w:szCs w:val="16"/>
          </w:rPr>
        </w:pPr>
        <w:r w:rsidRPr="0030580F">
          <w:rPr>
            <w:rFonts w:ascii="Verdana" w:hAnsi="Verdana"/>
            <w:sz w:val="12"/>
            <w:szCs w:val="16"/>
          </w:rPr>
          <w:t>o dł. 0,89 km, szer. 5,0 m, na dz. nr 264, 244, 243, 585 – obręb Sianożęty oraz na dz. nr 84 – obręb Ustronie Morskie.”</w:t>
        </w:r>
      </w:p>
      <w:p w:rsidR="00ED525C" w:rsidRPr="00FE3230" w:rsidRDefault="00ED525C"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DD" w:rsidRDefault="005057DD" w:rsidP="00456978">
      <w:r>
        <w:separator/>
      </w:r>
    </w:p>
  </w:footnote>
  <w:footnote w:type="continuationSeparator" w:id="0">
    <w:p w:rsidR="005057DD" w:rsidRDefault="005057DD"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ED525C" w:rsidRPr="00B30F62" w:rsidRDefault="00ED525C">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382958">
          <w:rPr>
            <w:rFonts w:ascii="Verdana" w:hAnsi="Verdana"/>
            <w:noProof/>
            <w:sz w:val="16"/>
            <w:szCs w:val="16"/>
          </w:rPr>
          <w:t>28</w:t>
        </w:r>
        <w:r w:rsidRPr="00B30F62">
          <w:rPr>
            <w:rFonts w:ascii="Verdana" w:hAnsi="Verdana"/>
            <w:sz w:val="16"/>
            <w:szCs w:val="16"/>
          </w:rPr>
          <w:fldChar w:fldCharType="end"/>
        </w:r>
      </w:p>
    </w:sdtContent>
  </w:sdt>
  <w:p w:rsidR="00ED525C" w:rsidRPr="00C722EC" w:rsidRDefault="00ED525C" w:rsidP="00C722EC">
    <w:pPr>
      <w:spacing w:line="276" w:lineRule="auto"/>
      <w:jc w:val="both"/>
      <w:rPr>
        <w:rFonts w:ascii="Verdana" w:hAnsi="Verdana" w:cs="Tahoma"/>
        <w:sz w:val="20"/>
        <w:szCs w:val="20"/>
      </w:rPr>
    </w:pPr>
    <w:r>
      <w:rPr>
        <w:rFonts w:ascii="Verdana" w:hAnsi="Verdana" w:cs="Tahoma"/>
        <w:sz w:val="20"/>
        <w:szCs w:val="20"/>
      </w:rPr>
      <w:t>IK.271.8.2015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4F53DB"/>
    <w:multiLevelType w:val="singleLevel"/>
    <w:tmpl w:val="04150017"/>
    <w:lvl w:ilvl="0">
      <w:start w:val="1"/>
      <w:numFmt w:val="lowerLetter"/>
      <w:lvlText w:val="%1)"/>
      <w:lvlJc w:val="left"/>
      <w:pPr>
        <w:ind w:left="720" w:hanging="360"/>
      </w:pPr>
    </w:lvl>
  </w:abstractNum>
  <w:abstractNum w:abstractNumId="2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2">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7">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4">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num>
  <w:num w:numId="13">
    <w:abstractNumId w:val="63"/>
  </w:num>
  <w:num w:numId="14">
    <w:abstractNumId w:val="31"/>
  </w:num>
  <w:num w:numId="15">
    <w:abstractNumId w:val="56"/>
  </w:num>
  <w:num w:numId="16">
    <w:abstractNumId w:val="64"/>
  </w:num>
  <w:num w:numId="17">
    <w:abstractNumId w:val="40"/>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21"/>
  </w:num>
  <w:num w:numId="23">
    <w:abstractNumId w:val="12"/>
  </w:num>
  <w:num w:numId="24">
    <w:abstractNumId w:val="45"/>
  </w:num>
  <w:num w:numId="25">
    <w:abstractNumId w:val="27"/>
  </w:num>
  <w:num w:numId="26">
    <w:abstractNumId w:val="59"/>
  </w:num>
  <w:num w:numId="27">
    <w:abstractNumId w:val="38"/>
  </w:num>
  <w:num w:numId="28">
    <w:abstractNumId w:val="36"/>
  </w:num>
  <w:num w:numId="29">
    <w:abstractNumId w:val="39"/>
  </w:num>
  <w:num w:numId="30">
    <w:abstractNumId w:val="44"/>
  </w:num>
  <w:num w:numId="31">
    <w:abstractNumId w:val="66"/>
  </w:num>
  <w:num w:numId="32">
    <w:abstractNumId w:val="35"/>
  </w:num>
  <w:num w:numId="33">
    <w:abstractNumId w:val="18"/>
  </w:num>
  <w:num w:numId="34">
    <w:abstractNumId w:val="47"/>
  </w:num>
  <w:num w:numId="35">
    <w:abstractNumId w:val="14"/>
  </w:num>
  <w:num w:numId="36">
    <w:abstractNumId w:val="53"/>
  </w:num>
  <w:num w:numId="37">
    <w:abstractNumId w:val="48"/>
  </w:num>
  <w:num w:numId="38">
    <w:abstractNumId w:val="26"/>
  </w:num>
  <w:num w:numId="39">
    <w:abstractNumId w:val="67"/>
  </w:num>
  <w:num w:numId="40">
    <w:abstractNumId w:val="15"/>
  </w:num>
  <w:num w:numId="41">
    <w:abstractNumId w:val="33"/>
  </w:num>
  <w:num w:numId="42">
    <w:abstractNumId w:val="68"/>
  </w:num>
  <w:num w:numId="43">
    <w:abstractNumId w:val="16"/>
  </w:num>
  <w:num w:numId="44">
    <w:abstractNumId w:val="17"/>
  </w:num>
  <w:num w:numId="45">
    <w:abstractNumId w:val="65"/>
  </w:num>
  <w:num w:numId="46">
    <w:abstractNumId w:val="22"/>
  </w:num>
  <w:num w:numId="47">
    <w:abstractNumId w:val="52"/>
  </w:num>
  <w:num w:numId="48">
    <w:abstractNumId w:val="0"/>
  </w:num>
  <w:num w:numId="49">
    <w:abstractNumId w:val="54"/>
  </w:num>
  <w:num w:numId="50">
    <w:abstractNumId w:val="55"/>
  </w:num>
  <w:num w:numId="51">
    <w:abstractNumId w:val="28"/>
  </w:num>
  <w:num w:numId="52">
    <w:abstractNumId w:val="51"/>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34"/>
  </w:num>
  <w:num w:numId="56">
    <w:abstractNumId w:val="62"/>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58"/>
  </w:num>
  <w:num w:numId="64">
    <w:abstractNumId w:val="30"/>
  </w:num>
  <w:num w:numId="65">
    <w:abstractNumId w:val="43"/>
  </w:num>
  <w:num w:numId="66">
    <w:abstractNumId w:val="32"/>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7"/>
  </w:num>
  <w:num w:numId="70">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0771"/>
    <w:rsid w:val="0007324F"/>
    <w:rsid w:val="00074B82"/>
    <w:rsid w:val="00080CD0"/>
    <w:rsid w:val="00081CC6"/>
    <w:rsid w:val="0008240A"/>
    <w:rsid w:val="000850AB"/>
    <w:rsid w:val="00090F0F"/>
    <w:rsid w:val="00095735"/>
    <w:rsid w:val="000A21BB"/>
    <w:rsid w:val="000A5978"/>
    <w:rsid w:val="000B5F73"/>
    <w:rsid w:val="000C4349"/>
    <w:rsid w:val="000D16A9"/>
    <w:rsid w:val="000D59B1"/>
    <w:rsid w:val="000F17FF"/>
    <w:rsid w:val="00104A2D"/>
    <w:rsid w:val="001221F1"/>
    <w:rsid w:val="00134068"/>
    <w:rsid w:val="001352E9"/>
    <w:rsid w:val="00142D21"/>
    <w:rsid w:val="00143CA8"/>
    <w:rsid w:val="001440CC"/>
    <w:rsid w:val="0016347D"/>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36F0"/>
    <w:rsid w:val="001E251D"/>
    <w:rsid w:val="001E4649"/>
    <w:rsid w:val="001E52B5"/>
    <w:rsid w:val="001E792C"/>
    <w:rsid w:val="001F58D1"/>
    <w:rsid w:val="00201309"/>
    <w:rsid w:val="00201594"/>
    <w:rsid w:val="002270B7"/>
    <w:rsid w:val="00230D82"/>
    <w:rsid w:val="00243C84"/>
    <w:rsid w:val="00246472"/>
    <w:rsid w:val="002610E7"/>
    <w:rsid w:val="00264B36"/>
    <w:rsid w:val="00264FDA"/>
    <w:rsid w:val="0027051B"/>
    <w:rsid w:val="00271139"/>
    <w:rsid w:val="0028159D"/>
    <w:rsid w:val="00281892"/>
    <w:rsid w:val="002A016E"/>
    <w:rsid w:val="002A225F"/>
    <w:rsid w:val="002A335A"/>
    <w:rsid w:val="002B14FE"/>
    <w:rsid w:val="002B1DCE"/>
    <w:rsid w:val="002B4AD0"/>
    <w:rsid w:val="002C1000"/>
    <w:rsid w:val="002D1101"/>
    <w:rsid w:val="002D5897"/>
    <w:rsid w:val="002E2732"/>
    <w:rsid w:val="002E512A"/>
    <w:rsid w:val="002E58B1"/>
    <w:rsid w:val="002E7D7C"/>
    <w:rsid w:val="003044B6"/>
    <w:rsid w:val="0030580F"/>
    <w:rsid w:val="00317E71"/>
    <w:rsid w:val="0033561C"/>
    <w:rsid w:val="00342183"/>
    <w:rsid w:val="003461F5"/>
    <w:rsid w:val="00355522"/>
    <w:rsid w:val="003624B4"/>
    <w:rsid w:val="00363C39"/>
    <w:rsid w:val="00373FC2"/>
    <w:rsid w:val="00382958"/>
    <w:rsid w:val="00391DD7"/>
    <w:rsid w:val="00393F96"/>
    <w:rsid w:val="003A504A"/>
    <w:rsid w:val="003A5E0D"/>
    <w:rsid w:val="003E49D5"/>
    <w:rsid w:val="003E5811"/>
    <w:rsid w:val="003F6384"/>
    <w:rsid w:val="0040059A"/>
    <w:rsid w:val="004170B7"/>
    <w:rsid w:val="004226D9"/>
    <w:rsid w:val="0044280D"/>
    <w:rsid w:val="00443E82"/>
    <w:rsid w:val="00450781"/>
    <w:rsid w:val="00452497"/>
    <w:rsid w:val="00456978"/>
    <w:rsid w:val="00466F3A"/>
    <w:rsid w:val="00467A0A"/>
    <w:rsid w:val="00473CBA"/>
    <w:rsid w:val="00486020"/>
    <w:rsid w:val="004935D8"/>
    <w:rsid w:val="00495BDE"/>
    <w:rsid w:val="004A050F"/>
    <w:rsid w:val="004A0B76"/>
    <w:rsid w:val="004A100A"/>
    <w:rsid w:val="004A6C9A"/>
    <w:rsid w:val="004C2976"/>
    <w:rsid w:val="004C3F5F"/>
    <w:rsid w:val="004F1F1F"/>
    <w:rsid w:val="00500FCA"/>
    <w:rsid w:val="00501073"/>
    <w:rsid w:val="00502069"/>
    <w:rsid w:val="0050471F"/>
    <w:rsid w:val="00504F3C"/>
    <w:rsid w:val="005057DD"/>
    <w:rsid w:val="00524AED"/>
    <w:rsid w:val="00531472"/>
    <w:rsid w:val="0053709D"/>
    <w:rsid w:val="005429A1"/>
    <w:rsid w:val="00543A8D"/>
    <w:rsid w:val="005458E4"/>
    <w:rsid w:val="00554EA1"/>
    <w:rsid w:val="0055608A"/>
    <w:rsid w:val="00561D9B"/>
    <w:rsid w:val="005644EB"/>
    <w:rsid w:val="00572F30"/>
    <w:rsid w:val="0058144B"/>
    <w:rsid w:val="0059109F"/>
    <w:rsid w:val="005A2884"/>
    <w:rsid w:val="005A77AB"/>
    <w:rsid w:val="005B1A42"/>
    <w:rsid w:val="005B5879"/>
    <w:rsid w:val="005C79F4"/>
    <w:rsid w:val="005E0947"/>
    <w:rsid w:val="005E6752"/>
    <w:rsid w:val="005F0C1D"/>
    <w:rsid w:val="005F3B94"/>
    <w:rsid w:val="005F605B"/>
    <w:rsid w:val="006005E7"/>
    <w:rsid w:val="006035A9"/>
    <w:rsid w:val="006036BA"/>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DEB"/>
    <w:rsid w:val="006D1844"/>
    <w:rsid w:val="006E177F"/>
    <w:rsid w:val="006F54C1"/>
    <w:rsid w:val="007032E7"/>
    <w:rsid w:val="00724290"/>
    <w:rsid w:val="00724807"/>
    <w:rsid w:val="007266FB"/>
    <w:rsid w:val="00730553"/>
    <w:rsid w:val="00731C19"/>
    <w:rsid w:val="00740BA7"/>
    <w:rsid w:val="00753F2B"/>
    <w:rsid w:val="00756FF5"/>
    <w:rsid w:val="007977FE"/>
    <w:rsid w:val="007B1A86"/>
    <w:rsid w:val="007B3362"/>
    <w:rsid w:val="007C3D70"/>
    <w:rsid w:val="007C779A"/>
    <w:rsid w:val="007D64EE"/>
    <w:rsid w:val="007E7C6F"/>
    <w:rsid w:val="007F220D"/>
    <w:rsid w:val="007F57EC"/>
    <w:rsid w:val="008114DE"/>
    <w:rsid w:val="00824CF2"/>
    <w:rsid w:val="008279D0"/>
    <w:rsid w:val="008370C6"/>
    <w:rsid w:val="008376AF"/>
    <w:rsid w:val="008403EE"/>
    <w:rsid w:val="008437ED"/>
    <w:rsid w:val="00846A8F"/>
    <w:rsid w:val="00853212"/>
    <w:rsid w:val="0086240F"/>
    <w:rsid w:val="008668A4"/>
    <w:rsid w:val="008709C2"/>
    <w:rsid w:val="008718F1"/>
    <w:rsid w:val="00874646"/>
    <w:rsid w:val="0088548B"/>
    <w:rsid w:val="00893332"/>
    <w:rsid w:val="0089458E"/>
    <w:rsid w:val="0089664F"/>
    <w:rsid w:val="008C4BFE"/>
    <w:rsid w:val="008C6281"/>
    <w:rsid w:val="008C6B04"/>
    <w:rsid w:val="008C71B4"/>
    <w:rsid w:val="008D13FB"/>
    <w:rsid w:val="008D25F8"/>
    <w:rsid w:val="008D4509"/>
    <w:rsid w:val="008E2ED4"/>
    <w:rsid w:val="008E5918"/>
    <w:rsid w:val="008F2F55"/>
    <w:rsid w:val="00902D50"/>
    <w:rsid w:val="0090585F"/>
    <w:rsid w:val="00905F8C"/>
    <w:rsid w:val="009157D5"/>
    <w:rsid w:val="00916ACA"/>
    <w:rsid w:val="00933B82"/>
    <w:rsid w:val="009474B4"/>
    <w:rsid w:val="009566C5"/>
    <w:rsid w:val="00962178"/>
    <w:rsid w:val="00962B2F"/>
    <w:rsid w:val="00966714"/>
    <w:rsid w:val="00966C46"/>
    <w:rsid w:val="00975E52"/>
    <w:rsid w:val="009870A6"/>
    <w:rsid w:val="00994827"/>
    <w:rsid w:val="00995C4A"/>
    <w:rsid w:val="00995F99"/>
    <w:rsid w:val="00997E5B"/>
    <w:rsid w:val="009A6EB6"/>
    <w:rsid w:val="009B4D66"/>
    <w:rsid w:val="009B7F3A"/>
    <w:rsid w:val="009D1B7D"/>
    <w:rsid w:val="009D23C8"/>
    <w:rsid w:val="009E1A9F"/>
    <w:rsid w:val="009E2056"/>
    <w:rsid w:val="009F08B0"/>
    <w:rsid w:val="00A04382"/>
    <w:rsid w:val="00A3045C"/>
    <w:rsid w:val="00A306E4"/>
    <w:rsid w:val="00A455E5"/>
    <w:rsid w:val="00A46F66"/>
    <w:rsid w:val="00A50827"/>
    <w:rsid w:val="00A5466E"/>
    <w:rsid w:val="00A65C66"/>
    <w:rsid w:val="00A677CF"/>
    <w:rsid w:val="00A73CE7"/>
    <w:rsid w:val="00A746A4"/>
    <w:rsid w:val="00A774D3"/>
    <w:rsid w:val="00A7796F"/>
    <w:rsid w:val="00A82F93"/>
    <w:rsid w:val="00A83637"/>
    <w:rsid w:val="00A8374B"/>
    <w:rsid w:val="00A85B27"/>
    <w:rsid w:val="00A85DF1"/>
    <w:rsid w:val="00A9283D"/>
    <w:rsid w:val="00A932DC"/>
    <w:rsid w:val="00A9589F"/>
    <w:rsid w:val="00AB0428"/>
    <w:rsid w:val="00AC5F74"/>
    <w:rsid w:val="00AC68D8"/>
    <w:rsid w:val="00AC6E1C"/>
    <w:rsid w:val="00AC7026"/>
    <w:rsid w:val="00AD13CE"/>
    <w:rsid w:val="00AD1527"/>
    <w:rsid w:val="00AE00C7"/>
    <w:rsid w:val="00AE0315"/>
    <w:rsid w:val="00AE2B1C"/>
    <w:rsid w:val="00AE5FA9"/>
    <w:rsid w:val="00AF5173"/>
    <w:rsid w:val="00B03F45"/>
    <w:rsid w:val="00B0472C"/>
    <w:rsid w:val="00B0588D"/>
    <w:rsid w:val="00B106E8"/>
    <w:rsid w:val="00B237A8"/>
    <w:rsid w:val="00B30F62"/>
    <w:rsid w:val="00B31D15"/>
    <w:rsid w:val="00B4351D"/>
    <w:rsid w:val="00B46B1C"/>
    <w:rsid w:val="00B527BA"/>
    <w:rsid w:val="00B55AAB"/>
    <w:rsid w:val="00B6610B"/>
    <w:rsid w:val="00B71E36"/>
    <w:rsid w:val="00B723DE"/>
    <w:rsid w:val="00B74AB4"/>
    <w:rsid w:val="00B75FDA"/>
    <w:rsid w:val="00B92753"/>
    <w:rsid w:val="00B952C9"/>
    <w:rsid w:val="00B95EDA"/>
    <w:rsid w:val="00BB21AC"/>
    <w:rsid w:val="00BC1BBA"/>
    <w:rsid w:val="00BC57C4"/>
    <w:rsid w:val="00BC74E2"/>
    <w:rsid w:val="00BD535A"/>
    <w:rsid w:val="00BF3493"/>
    <w:rsid w:val="00BF5F7F"/>
    <w:rsid w:val="00C12DCD"/>
    <w:rsid w:val="00C35794"/>
    <w:rsid w:val="00C3784F"/>
    <w:rsid w:val="00C42F9A"/>
    <w:rsid w:val="00C458F4"/>
    <w:rsid w:val="00C47E9A"/>
    <w:rsid w:val="00C672CA"/>
    <w:rsid w:val="00C722EC"/>
    <w:rsid w:val="00C82EF7"/>
    <w:rsid w:val="00C8650F"/>
    <w:rsid w:val="00C869E8"/>
    <w:rsid w:val="00C87A16"/>
    <w:rsid w:val="00C94154"/>
    <w:rsid w:val="00C945F6"/>
    <w:rsid w:val="00C96756"/>
    <w:rsid w:val="00CA3609"/>
    <w:rsid w:val="00CB0008"/>
    <w:rsid w:val="00CB16C0"/>
    <w:rsid w:val="00CB17A0"/>
    <w:rsid w:val="00CB17A1"/>
    <w:rsid w:val="00CB27F0"/>
    <w:rsid w:val="00CB52D1"/>
    <w:rsid w:val="00CB6279"/>
    <w:rsid w:val="00CC2AFC"/>
    <w:rsid w:val="00CC39CF"/>
    <w:rsid w:val="00CC6D86"/>
    <w:rsid w:val="00CD0AA3"/>
    <w:rsid w:val="00CD10C8"/>
    <w:rsid w:val="00CE03A3"/>
    <w:rsid w:val="00CE070B"/>
    <w:rsid w:val="00CE5583"/>
    <w:rsid w:val="00CE5BF7"/>
    <w:rsid w:val="00CF380A"/>
    <w:rsid w:val="00CF76AC"/>
    <w:rsid w:val="00D056E8"/>
    <w:rsid w:val="00D06985"/>
    <w:rsid w:val="00D14A52"/>
    <w:rsid w:val="00D16097"/>
    <w:rsid w:val="00D17CC0"/>
    <w:rsid w:val="00D259CC"/>
    <w:rsid w:val="00D25D8C"/>
    <w:rsid w:val="00D27611"/>
    <w:rsid w:val="00D3793A"/>
    <w:rsid w:val="00D472EF"/>
    <w:rsid w:val="00D563D3"/>
    <w:rsid w:val="00D6090E"/>
    <w:rsid w:val="00D71A81"/>
    <w:rsid w:val="00D74753"/>
    <w:rsid w:val="00D833C8"/>
    <w:rsid w:val="00D9593B"/>
    <w:rsid w:val="00DA780F"/>
    <w:rsid w:val="00DB0415"/>
    <w:rsid w:val="00DB2A58"/>
    <w:rsid w:val="00DB5A39"/>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C610D"/>
    <w:rsid w:val="00EC7D57"/>
    <w:rsid w:val="00ED272C"/>
    <w:rsid w:val="00ED525C"/>
    <w:rsid w:val="00ED7C0E"/>
    <w:rsid w:val="00EE2983"/>
    <w:rsid w:val="00EE66C0"/>
    <w:rsid w:val="00EE7B81"/>
    <w:rsid w:val="00EF2FFC"/>
    <w:rsid w:val="00EF494A"/>
    <w:rsid w:val="00F12A67"/>
    <w:rsid w:val="00F34564"/>
    <w:rsid w:val="00F345D7"/>
    <w:rsid w:val="00F3650B"/>
    <w:rsid w:val="00F430B5"/>
    <w:rsid w:val="00F541A9"/>
    <w:rsid w:val="00F57BD1"/>
    <w:rsid w:val="00F87836"/>
    <w:rsid w:val="00F940E9"/>
    <w:rsid w:val="00FA63B9"/>
    <w:rsid w:val="00FB14E7"/>
    <w:rsid w:val="00FB3A7D"/>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300575249">
      <w:bodyDiv w:val="1"/>
      <w:marLeft w:val="0"/>
      <w:marRight w:val="0"/>
      <w:marTop w:val="0"/>
      <w:marBottom w:val="0"/>
      <w:divBdr>
        <w:top w:val="none" w:sz="0" w:space="0" w:color="auto"/>
        <w:left w:val="none" w:sz="0" w:space="0" w:color="auto"/>
        <w:bottom w:val="none" w:sz="0" w:space="0" w:color="auto"/>
        <w:right w:val="none" w:sz="0" w:space="0" w:color="auto"/>
      </w:divBdr>
    </w:div>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drog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Roboty-w-zakresie-budowy-dro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853C4-74D6-445B-9816-CA62A9B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28</Pages>
  <Words>10204</Words>
  <Characters>61227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27</cp:revision>
  <cp:lastPrinted>2014-07-30T11:06:00Z</cp:lastPrinted>
  <dcterms:created xsi:type="dcterms:W3CDTF">2014-11-20T11:09:00Z</dcterms:created>
  <dcterms:modified xsi:type="dcterms:W3CDTF">2015-06-02T12:15:00Z</dcterms:modified>
</cp:coreProperties>
</file>