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E540F3">
        <w:rPr>
          <w:rFonts w:ascii="Verdana" w:hAnsi="Verdana" w:cs="Arial"/>
          <w:b/>
        </w:rPr>
        <w:t>9</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E2054" w:rsidRPr="009E2054" w:rsidRDefault="009E2054" w:rsidP="009037DC">
      <w:pPr>
        <w:tabs>
          <w:tab w:val="center" w:pos="6201"/>
          <w:tab w:val="right" w:pos="10737"/>
        </w:tabs>
        <w:autoSpaceDE w:val="0"/>
        <w:spacing w:line="360" w:lineRule="auto"/>
        <w:jc w:val="center"/>
        <w:rPr>
          <w:rFonts w:ascii="Verdana" w:eastAsia="Arial" w:hAnsi="Verdana" w:cs="Arial"/>
          <w:b/>
          <w:bCs/>
          <w:sz w:val="28"/>
          <w:szCs w:val="30"/>
        </w:rPr>
      </w:pPr>
      <w:r w:rsidRPr="009E2054">
        <w:rPr>
          <w:rFonts w:ascii="Verdana" w:hAnsi="Verdana" w:cs="Tahoma"/>
          <w:b/>
          <w:bCs/>
          <w:sz w:val="28"/>
          <w:szCs w:val="30"/>
        </w:rPr>
        <w:t>„</w:t>
      </w:r>
      <w:r w:rsidR="00597850">
        <w:rPr>
          <w:rFonts w:ascii="Verdana" w:hAnsi="Verdana" w:cs="Tahoma"/>
          <w:b/>
          <w:bCs/>
          <w:sz w:val="28"/>
          <w:szCs w:val="30"/>
        </w:rPr>
        <w:t>B</w:t>
      </w:r>
      <w:r w:rsidRPr="009E2054">
        <w:rPr>
          <w:rFonts w:ascii="Verdana" w:hAnsi="Verdana" w:cs="Tahoma"/>
          <w:b/>
          <w:bCs/>
          <w:sz w:val="28"/>
          <w:szCs w:val="30"/>
        </w:rPr>
        <w:t xml:space="preserve">udowa </w:t>
      </w:r>
      <w:r w:rsidR="000627E6">
        <w:rPr>
          <w:rFonts w:ascii="Verdana" w:hAnsi="Verdana" w:cs="Tahoma"/>
          <w:b/>
          <w:bCs/>
          <w:sz w:val="28"/>
          <w:szCs w:val="30"/>
        </w:rPr>
        <w:t xml:space="preserve">ul. </w:t>
      </w:r>
      <w:r w:rsidR="00597850">
        <w:rPr>
          <w:rFonts w:ascii="Verdana" w:hAnsi="Verdana" w:cs="Tahoma"/>
          <w:b/>
          <w:bCs/>
          <w:sz w:val="28"/>
          <w:szCs w:val="30"/>
        </w:rPr>
        <w:t>Liliowej, ul. Kwiatowej oraz ul. Wczasowej w Sianożętach - Etap I</w:t>
      </w:r>
      <w:r w:rsidRPr="009E2054">
        <w:rPr>
          <w:rFonts w:ascii="Verdana" w:eastAsia="Arial" w:hAnsi="Verdana" w:cs="Arial"/>
          <w:b/>
          <w:bCs/>
          <w:sz w:val="28"/>
          <w:szCs w:val="30"/>
        </w:rPr>
        <w:t>”</w:t>
      </w: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0627E6" w:rsidRDefault="000627E6"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w:t>
      </w:r>
      <w:r w:rsidR="00406EFE">
        <w:rPr>
          <w:rFonts w:ascii="Verdana" w:hAnsi="Verdana" w:cs="Arial"/>
        </w:rPr>
        <w:t xml:space="preserve">                         </w:t>
      </w:r>
      <w:r w:rsidR="00AD0BA8" w:rsidRPr="00404E06">
        <w:rPr>
          <w:rFonts w:ascii="Verdana" w:hAnsi="Verdana" w:cs="Arial"/>
        </w:rPr>
        <w:t xml:space="preserve">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w:t>
      </w:r>
      <w:r w:rsidR="00A4768A">
        <w:rPr>
          <w:rFonts w:ascii="Verdana" w:hAnsi="Verdana" w:cs="Arial"/>
          <w:sz w:val="20"/>
          <w:szCs w:val="20"/>
        </w:rPr>
        <w:t xml:space="preserve">iązane na mocy przepisów prawa </w:t>
      </w:r>
      <w:r w:rsidRPr="00404E06">
        <w:rPr>
          <w:rFonts w:ascii="Verdana" w:hAnsi="Verdana" w:cs="Arial"/>
          <w:sz w:val="20"/>
          <w:szCs w:val="20"/>
        </w:rPr>
        <w:t>oraz nie są następstwem okoliczności, za które Wykonawca ponosi odpow</w:t>
      </w:r>
      <w:r w:rsidR="00A4768A">
        <w:rPr>
          <w:rFonts w:ascii="Verdana" w:hAnsi="Verdana" w:cs="Arial"/>
          <w:sz w:val="20"/>
          <w:szCs w:val="20"/>
        </w:rPr>
        <w:t>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r w:rsidR="00A4768A">
        <w:rPr>
          <w:rFonts w:ascii="Verdana" w:hAnsi="Verdana" w:cs="Arial"/>
          <w:sz w:val="20"/>
        </w:rPr>
        <w:t>:</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w/w prace archeologiczne nałożą konieczność zmiany technologii prowadzenia prac związanych z realizacją zamówienia</w:t>
      </w:r>
      <w:r w:rsidR="00E31B19">
        <w:rPr>
          <w:rFonts w:ascii="Verdana" w:hAnsi="Verdana" w:cs="Arial"/>
          <w:sz w:val="20"/>
        </w:rPr>
        <w:t>.</w:t>
      </w:r>
      <w:r w:rsidRPr="00404E06">
        <w:rPr>
          <w:rFonts w:ascii="Verdana" w:hAnsi="Verdana" w:cs="Arial"/>
          <w:sz w:val="20"/>
        </w:rPr>
        <w:t xml:space="preserve">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04080F" w:rsidRPr="00C72BA9" w:rsidRDefault="0004080F" w:rsidP="0004080F">
      <w:pPr>
        <w:tabs>
          <w:tab w:val="center" w:pos="6201"/>
          <w:tab w:val="right" w:pos="10737"/>
        </w:tabs>
        <w:autoSpaceDE w:val="0"/>
        <w:jc w:val="center"/>
        <w:rPr>
          <w:rFonts w:ascii="Verdana" w:eastAsia="Arial" w:hAnsi="Verdana" w:cs="Arial"/>
          <w:b/>
          <w:bCs/>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w:t>
      </w:r>
      <w:r w:rsidR="00E540F3">
        <w:rPr>
          <w:rFonts w:ascii="Verdana" w:hAnsi="Verdana"/>
          <w:i/>
        </w:rPr>
        <w:t>7r., poz. 1579</w:t>
      </w:r>
      <w:r w:rsidR="00153645" w:rsidRPr="00404E06">
        <w:rPr>
          <w:rFonts w:ascii="Verdana" w:hAnsi="Verdana"/>
          <w:i/>
        </w:rPr>
        <w:t xml:space="preserve"> z </w:t>
      </w:r>
      <w:proofErr w:type="spellStart"/>
      <w:r w:rsidR="00153645" w:rsidRPr="00404E06">
        <w:rPr>
          <w:rFonts w:ascii="Verdana" w:hAnsi="Verdana"/>
          <w:i/>
        </w:rPr>
        <w:t>późn</w:t>
      </w:r>
      <w:proofErr w:type="spellEnd"/>
      <w:r w:rsidR="00153645" w:rsidRPr="00404E06">
        <w:rPr>
          <w:rFonts w:ascii="Verdana" w:hAnsi="Verdana"/>
          <w:i/>
        </w:rPr>
        <w:t>.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E540F3">
        <w:rPr>
          <w:rFonts w:ascii="Verdana" w:hAnsi="Verdana"/>
          <w:i/>
        </w:rPr>
        <w:t>(Dz. U. z 2017</w:t>
      </w:r>
      <w:r w:rsidR="00153645" w:rsidRPr="00404E06">
        <w:rPr>
          <w:rFonts w:ascii="Verdana" w:hAnsi="Verdana"/>
          <w:i/>
        </w:rPr>
        <w:t xml:space="preserve">r., poz. </w:t>
      </w:r>
      <w:r w:rsidR="00E540F3">
        <w:rPr>
          <w:rFonts w:ascii="Verdana" w:hAnsi="Verdana"/>
          <w:i/>
        </w:rPr>
        <w:t>1579</w:t>
      </w:r>
      <w:r w:rsidR="00153645" w:rsidRPr="00404E06">
        <w:rPr>
          <w:rFonts w:ascii="Verdana" w:hAnsi="Verdana"/>
          <w:i/>
        </w:rPr>
        <w:t xml:space="preserve"> z </w:t>
      </w:r>
      <w:proofErr w:type="spellStart"/>
      <w:r w:rsidR="00153645" w:rsidRPr="00404E06">
        <w:rPr>
          <w:rFonts w:ascii="Verdana" w:hAnsi="Verdana"/>
          <w:i/>
        </w:rPr>
        <w:t>późn</w:t>
      </w:r>
      <w:proofErr w:type="spellEnd"/>
      <w:r w:rsidR="00153645" w:rsidRPr="00404E06">
        <w:rPr>
          <w:rFonts w:ascii="Verdana" w:hAnsi="Verdana"/>
          <w:i/>
        </w:rPr>
        <w:t>.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budowę lub przebudowę dr</w:t>
      </w:r>
      <w:r w:rsidR="00406EFE" w:rsidRPr="004C02C0">
        <w:rPr>
          <w:rFonts w:ascii="Verdana" w:hAnsi="Verdana"/>
          <w:sz w:val="20"/>
          <w:szCs w:val="20"/>
        </w:rPr>
        <w:t>ogi</w:t>
      </w:r>
      <w:r w:rsidR="00732721">
        <w:rPr>
          <w:rFonts w:ascii="Verdana" w:hAnsi="Verdana"/>
          <w:sz w:val="20"/>
          <w:szCs w:val="20"/>
        </w:rPr>
        <w:t>, chodnika</w:t>
      </w:r>
      <w:r w:rsidR="007C075B" w:rsidRPr="004C02C0">
        <w:rPr>
          <w:rFonts w:ascii="Verdana" w:hAnsi="Verdana"/>
          <w:sz w:val="20"/>
          <w:szCs w:val="20"/>
        </w:rPr>
        <w:t xml:space="preserve"> </w:t>
      </w:r>
      <w:r w:rsidR="004F005A">
        <w:rPr>
          <w:rFonts w:ascii="Verdana" w:hAnsi="Verdana"/>
          <w:sz w:val="20"/>
          <w:szCs w:val="20"/>
        </w:rPr>
        <w:t xml:space="preserve">lub placów </w:t>
      </w:r>
      <w:r w:rsidR="009076D9" w:rsidRPr="004C02C0">
        <w:rPr>
          <w:rFonts w:ascii="Verdana" w:hAnsi="Verdana"/>
          <w:sz w:val="20"/>
          <w:szCs w:val="20"/>
        </w:rPr>
        <w:t xml:space="preserve">o nawierzchni </w:t>
      </w:r>
      <w:r w:rsidR="004F005A">
        <w:rPr>
          <w:rFonts w:ascii="Verdana" w:hAnsi="Verdana"/>
          <w:sz w:val="20"/>
          <w:szCs w:val="20"/>
        </w:rPr>
        <w:t xml:space="preserve">z kostki betonowej </w:t>
      </w:r>
      <w:r w:rsidR="004F005A" w:rsidRPr="004F005A">
        <w:rPr>
          <w:rFonts w:ascii="Verdana" w:hAnsi="Verdana"/>
          <w:sz w:val="20"/>
          <w:szCs w:val="20"/>
        </w:rPr>
        <w:t>brukowej</w:t>
      </w:r>
      <w:r w:rsidR="009076D9" w:rsidRPr="004F005A">
        <w:rPr>
          <w:rFonts w:ascii="Verdana" w:hAnsi="Verdana"/>
          <w:sz w:val="20"/>
          <w:szCs w:val="20"/>
        </w:rPr>
        <w:t xml:space="preserve">, </w:t>
      </w:r>
      <w:r w:rsidR="004F005A">
        <w:rPr>
          <w:rFonts w:ascii="Verdana" w:hAnsi="Verdana"/>
          <w:sz w:val="20"/>
          <w:szCs w:val="20"/>
        </w:rPr>
        <w:t xml:space="preserve">o powierzchni </w:t>
      </w:r>
      <w:r w:rsidR="007C075B" w:rsidRPr="004F005A">
        <w:rPr>
          <w:rFonts w:ascii="Verdana" w:hAnsi="Verdana"/>
          <w:sz w:val="20"/>
          <w:szCs w:val="20"/>
        </w:rPr>
        <w:t xml:space="preserve">min. </w:t>
      </w:r>
      <w:r w:rsidR="00732721">
        <w:rPr>
          <w:rFonts w:ascii="Verdana" w:hAnsi="Verdana"/>
          <w:sz w:val="20"/>
          <w:szCs w:val="20"/>
        </w:rPr>
        <w:t>500</w:t>
      </w:r>
      <w:r w:rsidR="004F005A">
        <w:rPr>
          <w:rFonts w:ascii="Verdana" w:hAnsi="Verdana"/>
          <w:sz w:val="20"/>
          <w:szCs w:val="20"/>
        </w:rPr>
        <w:t xml:space="preserve"> m</w:t>
      </w:r>
      <w:r w:rsidR="004F005A">
        <w:rPr>
          <w:rFonts w:ascii="Verdana" w:hAnsi="Verdana"/>
          <w:sz w:val="20"/>
          <w:szCs w:val="20"/>
          <w:vertAlign w:val="superscript"/>
        </w:rPr>
        <w:t>2</w:t>
      </w:r>
      <w:r w:rsidR="000E5A8D" w:rsidRPr="004F005A">
        <w:rPr>
          <w:rFonts w:ascii="Verdana" w:hAnsi="Verdana"/>
          <w:sz w:val="20"/>
          <w:szCs w:val="20"/>
        </w:rPr>
        <w:t xml:space="preserve"> oraz </w:t>
      </w:r>
      <w:r w:rsidR="007C075B" w:rsidRPr="004F005A">
        <w:rPr>
          <w:rFonts w:ascii="Verdana" w:hAnsi="Verdana"/>
          <w:sz w:val="20"/>
          <w:szCs w:val="20"/>
        </w:rPr>
        <w:t xml:space="preserve">wartości brutto co najmniej </w:t>
      </w:r>
      <w:r w:rsidR="00732721">
        <w:rPr>
          <w:rFonts w:ascii="Verdana" w:hAnsi="Verdana"/>
          <w:sz w:val="20"/>
          <w:szCs w:val="20"/>
        </w:rPr>
        <w:t xml:space="preserve">50 </w:t>
      </w:r>
      <w:r w:rsidR="007C075B" w:rsidRPr="004F005A">
        <w:rPr>
          <w:rFonts w:ascii="Verdana" w:hAnsi="Verdana"/>
          <w:sz w:val="20"/>
          <w:szCs w:val="20"/>
        </w:rPr>
        <w:t xml:space="preserve">000,00 zł </w:t>
      </w:r>
      <w:r w:rsidRPr="004F005A">
        <w:rPr>
          <w:rFonts w:ascii="Verdana" w:hAnsi="Verdana" w:cs="Arial"/>
          <w:sz w:val="20"/>
          <w:szCs w:val="20"/>
        </w:rPr>
        <w:t>wr</w:t>
      </w:r>
      <w:r w:rsidRPr="00404E06">
        <w:rPr>
          <w:rFonts w:ascii="Verdana" w:hAnsi="Verdana" w:cs="Arial"/>
          <w:sz w:val="20"/>
          <w:szCs w:val="20"/>
        </w:rPr>
        <w:t>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daty, miejsca wykonania i podmiotów na rzecz</w:t>
      </w:r>
      <w:r w:rsidR="004F005A">
        <w:rPr>
          <w:rFonts w:ascii="Verdana" w:hAnsi="Verdana" w:cs="Arial"/>
          <w:sz w:val="20"/>
          <w:szCs w:val="20"/>
        </w:rPr>
        <w:t>,</w:t>
      </w:r>
      <w:r w:rsidRPr="00404E06">
        <w:rPr>
          <w:rFonts w:ascii="Verdana" w:hAnsi="Verdana" w:cs="Arial"/>
          <w:sz w:val="20"/>
          <w:szCs w:val="20"/>
        </w:rPr>
        <w:t xml:space="preserve">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w:t>
      </w:r>
      <w:r w:rsidRPr="00404E06">
        <w:rPr>
          <w:rFonts w:ascii="Verdana" w:hAnsi="Verdana" w:cs="Arial"/>
          <w:sz w:val="20"/>
          <w:szCs w:val="20"/>
        </w:rPr>
        <w:lastRenderedPageBreak/>
        <w:t xml:space="preserve">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w:t>
      </w:r>
      <w:r w:rsidR="00E540F3">
        <w:rPr>
          <w:rFonts w:ascii="Verdana" w:hAnsi="Verdana" w:cs="Arial"/>
          <w:sz w:val="20"/>
          <w:szCs w:val="20"/>
        </w:rPr>
        <w:t>ówień publicznych (Dz. U. z 2017</w:t>
      </w:r>
      <w:r w:rsidRPr="00404E06">
        <w:rPr>
          <w:rFonts w:ascii="Verdana" w:hAnsi="Verdana" w:cs="Arial"/>
          <w:sz w:val="20"/>
          <w:szCs w:val="20"/>
        </w:rPr>
        <w:t xml:space="preserve">r., poz. </w:t>
      </w:r>
      <w:r w:rsidR="00E540F3">
        <w:rPr>
          <w:rFonts w:ascii="Verdana" w:hAnsi="Verdana" w:cs="Arial"/>
          <w:sz w:val="20"/>
          <w:szCs w:val="20"/>
        </w:rPr>
        <w:t>1579</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w:t>
      </w:r>
      <w:r w:rsidR="00E540F3">
        <w:rPr>
          <w:rFonts w:ascii="Verdana" w:hAnsi="Verdana" w:cs="Arial"/>
          <w:sz w:val="20"/>
          <w:szCs w:val="20"/>
        </w:rPr>
        <w:t>7</w:t>
      </w:r>
      <w:r w:rsidRPr="00404E06">
        <w:rPr>
          <w:rFonts w:ascii="Verdana" w:hAnsi="Verdana" w:cs="Arial"/>
          <w:sz w:val="20"/>
          <w:szCs w:val="20"/>
        </w:rPr>
        <w:t xml:space="preserve">r., poz. </w:t>
      </w:r>
      <w:r w:rsidR="00E540F3">
        <w:rPr>
          <w:rFonts w:ascii="Verdana" w:hAnsi="Verdana" w:cs="Arial"/>
          <w:sz w:val="20"/>
          <w:szCs w:val="20"/>
        </w:rPr>
        <w:t>1579</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732721">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8A40D7">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8363B5">
        <w:rPr>
          <w:rFonts w:ascii="Verdana" w:hAnsi="Verdana"/>
        </w:rPr>
        <w:t>:</w:t>
      </w:r>
      <w:r w:rsidR="00A27992" w:rsidRPr="008363B5">
        <w:rPr>
          <w:rFonts w:ascii="Verdana" w:hAnsi="Verdana"/>
        </w:rPr>
        <w:t xml:space="preserve"> </w:t>
      </w:r>
      <w:r w:rsidR="00C210AB" w:rsidRPr="008363B5">
        <w:rPr>
          <w:rFonts w:ascii="Verdana" w:hAnsi="Verdana"/>
        </w:rPr>
        <w:t xml:space="preserve">do </w:t>
      </w:r>
      <w:r w:rsidR="008A40D7">
        <w:rPr>
          <w:rFonts w:ascii="Verdana" w:hAnsi="Verdana"/>
        </w:rPr>
        <w:t>30</w:t>
      </w:r>
      <w:r w:rsidR="00444600">
        <w:rPr>
          <w:rFonts w:ascii="Verdana" w:hAnsi="Verdana"/>
        </w:rPr>
        <w:t xml:space="preserve"> </w:t>
      </w:r>
      <w:r w:rsidR="008A40D7">
        <w:rPr>
          <w:rFonts w:ascii="Verdana" w:hAnsi="Verdana"/>
        </w:rPr>
        <w:t>kwietnia</w:t>
      </w:r>
      <w:r w:rsidR="00444600">
        <w:rPr>
          <w:rFonts w:ascii="Verdana" w:hAnsi="Verdana"/>
        </w:rPr>
        <w:t xml:space="preserve"> </w:t>
      </w:r>
      <w:r w:rsidR="00B8531C" w:rsidRPr="00C210AB">
        <w:rPr>
          <w:rFonts w:ascii="Verdana" w:hAnsi="Verdana"/>
        </w:rPr>
        <w:t>201</w:t>
      </w:r>
      <w:r w:rsidR="008A40D7">
        <w:rPr>
          <w:rFonts w:ascii="Verdana" w:hAnsi="Verdana"/>
        </w:rPr>
        <w:t>8</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D4789F" w:rsidP="00D4789F">
      <w:pPr>
        <w:ind w:left="426"/>
        <w:jc w:val="both"/>
        <w:rPr>
          <w:rFonts w:ascii="Verdana" w:hAnsi="Verdana" w:cs="Arial"/>
        </w:rPr>
      </w:pPr>
      <w:r>
        <w:rPr>
          <w:rFonts w:ascii="Verdana" w:hAnsi="Verdana" w:cs="Arial"/>
        </w:rPr>
        <w:t>B</w:t>
      </w:r>
      <w:r w:rsidR="0003778A" w:rsidRPr="00404E06">
        <w:rPr>
          <w:rFonts w:ascii="Verdana" w:hAnsi="Verdana" w:cs="Arial"/>
        </w:rPr>
        <w:t>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732721">
        <w:rPr>
          <w:rFonts w:ascii="Verdana" w:hAnsi="Verdana" w:cs="Arial"/>
          <w:b/>
        </w:rPr>
        <w:t>07</w:t>
      </w:r>
      <w:r w:rsidR="00BB5FB5" w:rsidRPr="008363B5">
        <w:rPr>
          <w:rFonts w:ascii="Verdana" w:hAnsi="Verdana" w:cs="Arial"/>
          <w:b/>
        </w:rPr>
        <w:t>.</w:t>
      </w:r>
      <w:r w:rsidR="00444600">
        <w:rPr>
          <w:rFonts w:ascii="Verdana" w:hAnsi="Verdana" w:cs="Arial"/>
          <w:b/>
        </w:rPr>
        <w:t>1</w:t>
      </w:r>
      <w:r w:rsidR="00732721">
        <w:rPr>
          <w:rFonts w:ascii="Verdana" w:hAnsi="Verdana" w:cs="Arial"/>
          <w:b/>
        </w:rPr>
        <w:t>1</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w:t>
      </w:r>
      <w:r w:rsidR="00444600" w:rsidRPr="00404E06">
        <w:rPr>
          <w:rFonts w:ascii="Verdana" w:hAnsi="Verdana" w:cs="Arial"/>
        </w:rPr>
        <w:t>nieprowadzącej</w:t>
      </w:r>
      <w:r w:rsidRPr="00404E06">
        <w:rPr>
          <w:rFonts w:ascii="Verdana" w:hAnsi="Verdana" w:cs="Arial"/>
        </w:rPr>
        <w:t xml:space="preserve">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zamieszcza </w:t>
      </w:r>
      <w:r w:rsidR="00444600" w:rsidRPr="00404E06">
        <w:rPr>
          <w:rFonts w:ascii="Verdana" w:hAnsi="Verdana" w:cs="Arial"/>
        </w:rPr>
        <w:t>informacje o</w:t>
      </w:r>
      <w:r w:rsidR="00B655BE" w:rsidRPr="00404E06">
        <w:rPr>
          <w:rFonts w:ascii="Verdana" w:hAnsi="Verdana" w:cs="Arial"/>
        </w:rPr>
        <w:t xml:space="preserve">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732721">
        <w:rPr>
          <w:rFonts w:ascii="Verdana" w:hAnsi="Verdana" w:cs="Arial"/>
          <w:b/>
        </w:rPr>
        <w:t>07</w:t>
      </w:r>
      <w:r w:rsidR="008965F3" w:rsidRPr="000627E6">
        <w:rPr>
          <w:rFonts w:ascii="Verdana" w:hAnsi="Verdana" w:cs="Arial"/>
          <w:b/>
          <w:bCs/>
        </w:rPr>
        <w:t>.</w:t>
      </w:r>
      <w:r w:rsidR="000627E6">
        <w:rPr>
          <w:rFonts w:ascii="Verdana" w:hAnsi="Verdana" w:cs="Arial"/>
          <w:b/>
          <w:bCs/>
        </w:rPr>
        <w:t>1</w:t>
      </w:r>
      <w:r w:rsidR="00732721">
        <w:rPr>
          <w:rFonts w:ascii="Verdana" w:hAnsi="Verdana" w:cs="Arial"/>
          <w:b/>
          <w:bCs/>
        </w:rPr>
        <w:t>1</w:t>
      </w:r>
      <w:r w:rsidR="008965F3" w:rsidRPr="008363B5">
        <w:rPr>
          <w:rFonts w:ascii="Verdana" w:hAnsi="Verdana" w:cs="Arial"/>
          <w:b/>
          <w:bCs/>
        </w:rPr>
        <w:t>.201</w:t>
      </w:r>
      <w:r w:rsidR="00D70808" w:rsidRPr="008363B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w:t>
      </w:r>
      <w:r w:rsidR="00A92831" w:rsidRPr="00404E06">
        <w:rPr>
          <w:rFonts w:ascii="Verdana" w:hAnsi="Verdana" w:cs="Arial"/>
        </w:rPr>
        <w:lastRenderedPageBreak/>
        <w:t xml:space="preserve">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lastRenderedPageBreak/>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732721">
        <w:rPr>
          <w:rFonts w:ascii="Verdana" w:hAnsi="Verdana" w:cs="Arial"/>
        </w:rPr>
        <w:t>9</w:t>
      </w:r>
      <w:r w:rsidR="005956B0">
        <w:rPr>
          <w:rFonts w:ascii="Verdana" w:hAnsi="Verdana" w:cs="Arial"/>
        </w:rPr>
        <w:t>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8A40D7">
        <w:rPr>
          <w:rFonts w:ascii="Verdana" w:hAnsi="Verdana" w:cs="Arial"/>
          <w:b/>
          <w:sz w:val="20"/>
          <w:szCs w:val="20"/>
        </w:rPr>
        <w:t>5</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Pr="00C72BA9"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00444600" w:rsidRPr="00C72BA9">
        <w:rPr>
          <w:rFonts w:ascii="Verdana" w:eastAsia="Times-Bold" w:hAnsi="Verdana" w:cs="Times-Bold"/>
          <w:b/>
        </w:rPr>
        <w:t>„Z</w:t>
      </w:r>
      <w:r w:rsidRPr="00C72BA9">
        <w:rPr>
          <w:rFonts w:ascii="Verdana" w:eastAsia="Times-Bold" w:hAnsi="Verdana" w:cs="Times-Bold"/>
          <w:b/>
        </w:rPr>
        <w:t>abezpieczenie należytego wykonania umowy</w:t>
      </w:r>
      <w:r w:rsidRPr="00C72BA9">
        <w:rPr>
          <w:rFonts w:ascii="Verdana" w:eastAsia="Times-Bold" w:hAnsi="Verdana" w:cs="Times-Bold"/>
        </w:rPr>
        <w:t xml:space="preserve"> </w:t>
      </w:r>
      <w:r w:rsidRPr="00C72BA9">
        <w:rPr>
          <w:rFonts w:ascii="Verdana" w:eastAsia="Times-Bold" w:hAnsi="Verdana" w:cs="Times-Bold"/>
          <w:b/>
        </w:rPr>
        <w:t xml:space="preserve">– </w:t>
      </w:r>
    </w:p>
    <w:p w:rsidR="00406EFE" w:rsidRPr="00C72BA9" w:rsidRDefault="00C72BA9" w:rsidP="00406EFE">
      <w:pPr>
        <w:tabs>
          <w:tab w:val="center" w:pos="6201"/>
          <w:tab w:val="right" w:pos="10737"/>
        </w:tabs>
        <w:autoSpaceDE w:val="0"/>
        <w:jc w:val="center"/>
        <w:rPr>
          <w:rFonts w:ascii="Verdana" w:hAnsi="Verdana" w:cs="Tahoma"/>
          <w:b/>
          <w:bCs/>
        </w:rPr>
      </w:pPr>
      <w:r w:rsidRPr="00C72BA9">
        <w:rPr>
          <w:rFonts w:ascii="Verdana" w:hAnsi="Verdana" w:cs="Tahoma"/>
          <w:b/>
          <w:bCs/>
        </w:rPr>
        <w:t>Budowa ul. Liliowej, ul. Kwiatowej oraz ul. Wczasowej w Sianożętach - Etap I</w:t>
      </w:r>
      <w:r w:rsidR="00406EFE" w:rsidRPr="00C72BA9">
        <w:rPr>
          <w:rFonts w:ascii="Verdana" w:eastAsia="Arial" w:hAnsi="Verdana" w:cs="Arial"/>
          <w:b/>
          <w:bCs/>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5956B0">
        <w:rPr>
          <w:rFonts w:ascii="Verdana" w:hAnsi="Verdana"/>
          <w:bCs/>
          <w:sz w:val="20"/>
        </w:rPr>
        <w:lastRenderedPageBreak/>
        <w:t>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 xml:space="preserve">Środki ochrony prawnej określone w dziale VI ustawy Prawo zamówień publicznych przysługują wykonawcom, a także innemu podmiotowi, jeżeli ma lub miał interes w </w:t>
      </w:r>
      <w:r w:rsidRPr="00404E06">
        <w:rPr>
          <w:rFonts w:ascii="Verdana" w:hAnsi="Verdana" w:cs="Arial"/>
          <w:b w:val="0"/>
          <w:bCs w:val="0"/>
        </w:rPr>
        <w:lastRenderedPageBreak/>
        <w:t>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8A40D7" w:rsidRDefault="008A40D7" w:rsidP="008A40D7">
      <w:pPr>
        <w:ind w:left="4434" w:firstLine="529"/>
        <w:jc w:val="center"/>
        <w:rPr>
          <w:rFonts w:ascii="Verdana" w:hAnsi="Verdana" w:cs="Arial"/>
          <w:b/>
        </w:rPr>
      </w:pPr>
      <w:r>
        <w:rPr>
          <w:rFonts w:ascii="Verdana" w:hAnsi="Verdana" w:cs="Arial"/>
          <w:b/>
        </w:rPr>
        <w:t xml:space="preserve">        zatwierdzam: 18.10.2017 r.</w:t>
      </w:r>
    </w:p>
    <w:p w:rsidR="008A40D7" w:rsidRDefault="008A40D7" w:rsidP="008A40D7">
      <w:pPr>
        <w:ind w:left="4434" w:firstLine="529"/>
        <w:jc w:val="center"/>
        <w:rPr>
          <w:rFonts w:ascii="Verdana" w:hAnsi="Verdana" w:cs="Arial"/>
          <w:b/>
        </w:rPr>
      </w:pPr>
    </w:p>
    <w:p w:rsidR="008A40D7" w:rsidRDefault="008A40D7" w:rsidP="008A40D7">
      <w:pPr>
        <w:ind w:left="4434" w:firstLine="529"/>
        <w:jc w:val="center"/>
        <w:rPr>
          <w:rFonts w:ascii="Verdana" w:hAnsi="Verdana" w:cs="Arial"/>
          <w:b/>
        </w:rPr>
      </w:pPr>
      <w:r>
        <w:rPr>
          <w:rFonts w:ascii="Verdana" w:hAnsi="Verdana" w:cs="Arial"/>
          <w:b/>
        </w:rPr>
        <w:t>Wójt Gminy</w:t>
      </w:r>
    </w:p>
    <w:p w:rsidR="008A40D7" w:rsidRDefault="008A40D7" w:rsidP="008A40D7">
      <w:pPr>
        <w:ind w:left="4434" w:firstLine="529"/>
        <w:jc w:val="center"/>
        <w:rPr>
          <w:rFonts w:ascii="Verdana" w:hAnsi="Verdana" w:cs="Arial"/>
          <w:b/>
        </w:rPr>
      </w:pPr>
      <w:r>
        <w:rPr>
          <w:rFonts w:ascii="Verdana" w:hAnsi="Verdana" w:cs="Arial"/>
          <w:b/>
        </w:rPr>
        <w:t>Jerzy Kołakowski</w:t>
      </w:r>
    </w:p>
    <w:p w:rsidR="00665417" w:rsidRDefault="00665417" w:rsidP="00665417">
      <w:pPr>
        <w:ind w:left="4434" w:firstLine="529"/>
        <w:rPr>
          <w:rFonts w:ascii="Verdana" w:hAnsi="Verdana" w:cs="Arial"/>
          <w:b/>
        </w:rPr>
      </w:pP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8A40D7" w:rsidRDefault="008A40D7"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Okres gwarancji .....................miesięcy/miesiące.</w:t>
      </w:r>
    </w:p>
    <w:p w:rsidR="00406EFE" w:rsidRDefault="00406EFE" w:rsidP="00406EFE">
      <w:pPr>
        <w:spacing w:line="276" w:lineRule="auto"/>
        <w:jc w:val="both"/>
        <w:rPr>
          <w:rFonts w:ascii="Verdana" w:hAnsi="Verdana"/>
        </w:rPr>
      </w:pP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lastRenderedPageBreak/>
        <w:t>…...................................................................................................................................................................................................................................................................................................................................................................</w:t>
      </w:r>
    </w:p>
    <w:p w:rsidR="00406EFE" w:rsidRPr="001B1251" w:rsidRDefault="00406EFE" w:rsidP="00406EFE">
      <w:pPr>
        <w:spacing w:line="360" w:lineRule="auto"/>
        <w:ind w:left="709"/>
        <w:rPr>
          <w:rFonts w:ascii="Verdana" w:hAnsi="Verdana"/>
        </w:rPr>
      </w:pP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82568E">
      <w:pPr>
        <w:widowControl w:val="0"/>
        <w:numPr>
          <w:ilvl w:val="0"/>
          <w:numId w:val="82"/>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406EFE" w:rsidRDefault="00406EFE" w:rsidP="0082568E">
      <w:pPr>
        <w:numPr>
          <w:ilvl w:val="0"/>
          <w:numId w:val="82"/>
        </w:numPr>
        <w:spacing w:line="360" w:lineRule="auto"/>
        <w:ind w:left="709"/>
        <w:jc w:val="both"/>
        <w:rPr>
          <w:rFonts w:ascii="Verdana" w:hAnsi="Verdana"/>
        </w:rPr>
      </w:pPr>
      <w:r w:rsidRPr="001B1251">
        <w:rPr>
          <w:rFonts w:ascii="Verdana" w:hAnsi="Verdana"/>
        </w:rPr>
        <w:t>Oferta wraz z dokumentami zawiera ............... ponumerowanych stron.</w:t>
      </w:r>
    </w:p>
    <w:p w:rsidR="00406EFE" w:rsidRPr="00BB1547" w:rsidRDefault="00406EFE" w:rsidP="0082568E">
      <w:pPr>
        <w:pStyle w:val="Akapitzlist"/>
        <w:numPr>
          <w:ilvl w:val="0"/>
          <w:numId w:val="82"/>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dnia …………………. 201</w:t>
      </w:r>
      <w:r>
        <w:rPr>
          <w:rFonts w:ascii="Verdana" w:eastAsia="Arial" w:hAnsi="Verdana" w:cs="Arial"/>
        </w:rPr>
        <w:t>7</w:t>
      </w:r>
      <w:r w:rsidRPr="001B1251">
        <w:rPr>
          <w:rFonts w:ascii="Verdana" w:eastAsia="Arial" w:hAnsi="Verdana" w:cs="Arial"/>
        </w:rPr>
        <w:t xml:space="preserve"> r. …………………………………………………………………..</w:t>
      </w:r>
    </w:p>
    <w:p w:rsidR="00406EFE" w:rsidRPr="001B1251" w:rsidRDefault="00406EFE" w:rsidP="00406EFE">
      <w:pPr>
        <w:autoSpaceDE w:val="0"/>
        <w:spacing w:line="276" w:lineRule="auto"/>
        <w:jc w:val="both"/>
        <w:rPr>
          <w:rFonts w:ascii="Verdana" w:hAnsi="Verdana"/>
          <w:vertAlign w:val="superscript"/>
        </w:rPr>
      </w:pP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227494" w:rsidRPr="00C72BA9" w:rsidRDefault="00227494" w:rsidP="00227494">
      <w:pPr>
        <w:tabs>
          <w:tab w:val="center" w:pos="6201"/>
          <w:tab w:val="right" w:pos="10737"/>
        </w:tabs>
        <w:autoSpaceDE w:val="0"/>
        <w:jc w:val="center"/>
        <w:rPr>
          <w:rFonts w:ascii="Verdana" w:eastAsia="Arial" w:hAnsi="Verdana" w:cs="Arial"/>
          <w:b/>
          <w:bCs/>
        </w:rPr>
      </w:pPr>
      <w:r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lastRenderedPageBreak/>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 xml:space="preserve">(podać pełną nazwę/firmę, adres, a także </w:t>
      </w:r>
      <w:r w:rsidRPr="001B1251">
        <w:rPr>
          <w:rFonts w:ascii="Verdana" w:hAnsi="Verdana" w:cs="Arial"/>
          <w:i/>
        </w:rPr>
        <w:lastRenderedPageBreak/>
        <w:t>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Default="00105142"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8A40D7" w:rsidRDefault="008A40D7" w:rsidP="00441F25">
      <w:pPr>
        <w:spacing w:before="120" w:after="120"/>
        <w:rPr>
          <w:rFonts w:ascii="Verdana" w:hAnsi="Verdana" w:cs="Arial"/>
          <w:bCs/>
          <w:i/>
          <w:iCs/>
        </w:rPr>
      </w:pPr>
    </w:p>
    <w:p w:rsidR="00423B00" w:rsidRPr="001B1251" w:rsidRDefault="00423B00"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E540F3">
        <w:rPr>
          <w:rFonts w:ascii="Verdana" w:hAnsi="Verdana" w:cs="Arial"/>
          <w:bCs/>
          <w:i/>
        </w:rPr>
        <w:t>7</w:t>
      </w:r>
      <w:r w:rsidRPr="001B1251">
        <w:rPr>
          <w:rFonts w:ascii="Verdana" w:hAnsi="Verdana" w:cs="Arial"/>
          <w:bCs/>
          <w:i/>
        </w:rPr>
        <w:t xml:space="preserve">r. poz. </w:t>
      </w:r>
      <w:r w:rsidR="00E540F3">
        <w:rPr>
          <w:rFonts w:ascii="Verdana" w:hAnsi="Verdana" w:cs="Arial"/>
          <w:bCs/>
          <w:i/>
        </w:rPr>
        <w:t>1579</w:t>
      </w:r>
      <w:r w:rsidR="00D05F84" w:rsidRPr="001B1251">
        <w:rPr>
          <w:rFonts w:ascii="Verdana" w:hAnsi="Verdana" w:cs="Arial"/>
          <w:bCs/>
          <w:i/>
        </w:rPr>
        <w:t xml:space="preserve"> </w:t>
      </w:r>
      <w:r w:rsidR="00D05F84" w:rsidRPr="001B1251">
        <w:rPr>
          <w:rFonts w:ascii="Verdana" w:hAnsi="Verdana" w:cs="Arial"/>
          <w:i/>
        </w:rPr>
        <w:t xml:space="preserve">z </w:t>
      </w:r>
      <w:proofErr w:type="spellStart"/>
      <w:r w:rsidR="00D05F84" w:rsidRPr="001B1251">
        <w:rPr>
          <w:rFonts w:ascii="Verdana" w:hAnsi="Verdana" w:cs="Arial"/>
          <w:i/>
        </w:rPr>
        <w:t>późn</w:t>
      </w:r>
      <w:proofErr w:type="spellEnd"/>
      <w:r w:rsidR="00D05F84" w:rsidRPr="001B1251">
        <w:rPr>
          <w:rFonts w:ascii="Verdana" w:hAnsi="Verdana" w:cs="Arial"/>
          <w:i/>
        </w:rPr>
        <w:t>.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82568E">
      <w:pPr>
        <w:pStyle w:val="Nagwek1"/>
        <w:numPr>
          <w:ilvl w:val="3"/>
          <w:numId w:val="80"/>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C72BA9" w:rsidRDefault="000E5A8D" w:rsidP="00A414B3">
      <w:pPr>
        <w:pStyle w:val="Akapitzlist"/>
        <w:tabs>
          <w:tab w:val="center" w:pos="6201"/>
          <w:tab w:val="right" w:pos="10737"/>
        </w:tabs>
        <w:autoSpaceDE w:val="0"/>
        <w:ind w:left="0"/>
        <w:jc w:val="both"/>
        <w:rPr>
          <w:rFonts w:ascii="Verdana" w:eastAsia="Arial" w:hAnsi="Verdana" w:cs="Arial"/>
          <w:bCs/>
          <w:sz w:val="20"/>
          <w:szCs w:val="20"/>
        </w:rPr>
      </w:pPr>
      <w:r>
        <w:rPr>
          <w:rFonts w:ascii="Verdana" w:hAnsi="Verdana" w:cs="Arial"/>
          <w:sz w:val="20"/>
          <w:szCs w:val="20"/>
        </w:rPr>
        <w:tab/>
        <w:t xml:space="preserve">       </w:t>
      </w:r>
      <w:r w:rsidR="00F72325" w:rsidRPr="00A7242C">
        <w:rPr>
          <w:rFonts w:ascii="Verdana" w:hAnsi="Verdana" w:cs="Arial"/>
          <w:sz w:val="20"/>
          <w:szCs w:val="20"/>
        </w:rPr>
        <w:t>Przedmiotem zamówienia jest wykonanie zgodnie z</w:t>
      </w:r>
      <w:r w:rsidR="0026266C" w:rsidRPr="00A7242C">
        <w:rPr>
          <w:rFonts w:ascii="Verdana" w:hAnsi="Verdana" w:cs="Arial"/>
          <w:sz w:val="20"/>
          <w:szCs w:val="20"/>
        </w:rPr>
        <w:t xml:space="preserve"> dokumentacją projektową, która </w:t>
      </w:r>
      <w:r w:rsidR="00F72325" w:rsidRPr="00A7242C">
        <w:rPr>
          <w:rFonts w:ascii="Verdana" w:hAnsi="Verdana" w:cs="Arial"/>
          <w:sz w:val="20"/>
          <w:szCs w:val="20"/>
        </w:rPr>
        <w:t xml:space="preserve">stanowi załącznik nr </w:t>
      </w:r>
      <w:r w:rsidR="0026266C" w:rsidRPr="00A7242C">
        <w:rPr>
          <w:rFonts w:ascii="Verdana" w:hAnsi="Verdana" w:cs="Arial"/>
          <w:sz w:val="20"/>
          <w:szCs w:val="20"/>
        </w:rPr>
        <w:t>7</w:t>
      </w:r>
      <w:r w:rsidR="00F72325" w:rsidRPr="00A7242C">
        <w:rPr>
          <w:rFonts w:ascii="Verdana" w:hAnsi="Verdana" w:cs="Arial"/>
          <w:sz w:val="20"/>
          <w:szCs w:val="20"/>
        </w:rPr>
        <w:t xml:space="preserve"> do SIWZ oraz ze Specyfikacją Istotnych Warunków Zamówienia </w:t>
      </w:r>
      <w:r w:rsidR="00F72325" w:rsidRPr="00A414B3">
        <w:rPr>
          <w:rFonts w:ascii="Verdana" w:hAnsi="Verdana" w:cs="Arial"/>
          <w:sz w:val="20"/>
          <w:szCs w:val="20"/>
        </w:rPr>
        <w:t>(i</w:t>
      </w:r>
      <w:r w:rsidR="00221ACE" w:rsidRPr="00A414B3">
        <w:rPr>
          <w:rFonts w:ascii="Verdana" w:hAnsi="Verdana" w:cs="Arial"/>
          <w:sz w:val="20"/>
          <w:szCs w:val="20"/>
        </w:rPr>
        <w:t> </w:t>
      </w:r>
      <w:r w:rsidR="00F72325" w:rsidRPr="00A414B3">
        <w:rPr>
          <w:rFonts w:ascii="Verdana" w:hAnsi="Verdana" w:cs="Arial"/>
          <w:sz w:val="20"/>
          <w:szCs w:val="20"/>
        </w:rPr>
        <w:t xml:space="preserve">wizją lokalną) zadania </w:t>
      </w:r>
      <w:r w:rsidR="00C6178D" w:rsidRPr="00C72BA9">
        <w:rPr>
          <w:rFonts w:ascii="Verdana" w:hAnsi="Verdana" w:cs="Tahoma"/>
          <w:bCs/>
          <w:sz w:val="20"/>
          <w:szCs w:val="20"/>
        </w:rPr>
        <w:t>„</w:t>
      </w:r>
      <w:r w:rsidR="00C72BA9" w:rsidRPr="00C72BA9">
        <w:rPr>
          <w:rFonts w:ascii="Verdana" w:hAnsi="Verdana" w:cs="Tahoma"/>
          <w:bCs/>
          <w:sz w:val="20"/>
          <w:szCs w:val="20"/>
        </w:rPr>
        <w:t>Budowa ul. Liliowej, ul. Kwiatowej oraz ul. Wczasowej w Sianożętach - Etap I</w:t>
      </w:r>
      <w:r w:rsidR="00C6178D" w:rsidRPr="00C72BA9">
        <w:rPr>
          <w:rFonts w:ascii="Verdana" w:eastAsia="Arial" w:hAnsi="Verdana" w:cs="Arial"/>
          <w:bCs/>
          <w:sz w:val="20"/>
          <w:szCs w:val="20"/>
        </w:rPr>
        <w:t>”.</w:t>
      </w:r>
    </w:p>
    <w:p w:rsidR="00ED33E5" w:rsidRPr="00A414B3" w:rsidRDefault="00ED33E5" w:rsidP="00A414B3">
      <w:pPr>
        <w:pStyle w:val="Akapitzlist"/>
        <w:tabs>
          <w:tab w:val="center" w:pos="6201"/>
          <w:tab w:val="right" w:pos="10737"/>
        </w:tabs>
        <w:autoSpaceDE w:val="0"/>
        <w:ind w:left="0"/>
        <w:jc w:val="both"/>
        <w:rPr>
          <w:rFonts w:ascii="Verdana" w:eastAsia="Arial" w:hAnsi="Verdana" w:cs="Arial"/>
          <w:bCs/>
          <w:sz w:val="20"/>
          <w:szCs w:val="20"/>
        </w:rPr>
      </w:pPr>
    </w:p>
    <w:p w:rsidR="00ED33E5" w:rsidRPr="00067539" w:rsidRDefault="00C72BA9" w:rsidP="00067539">
      <w:pPr>
        <w:autoSpaceDE w:val="0"/>
        <w:autoSpaceDN w:val="0"/>
        <w:adjustRightInd w:val="0"/>
        <w:jc w:val="both"/>
        <w:rPr>
          <w:rFonts w:ascii="Verdana" w:hAnsi="Verdana" w:cs="Tahoma"/>
        </w:rPr>
      </w:pPr>
      <w:r w:rsidRPr="00067539">
        <w:rPr>
          <w:rFonts w:ascii="Verdana" w:hAnsi="Verdana" w:cs="Tahoma"/>
        </w:rPr>
        <w:t>Bu</w:t>
      </w:r>
      <w:r w:rsidR="00ED33E5" w:rsidRPr="00067539">
        <w:rPr>
          <w:rFonts w:ascii="Verdana" w:hAnsi="Verdana" w:cs="Tahoma"/>
        </w:rPr>
        <w:t xml:space="preserve">dowa </w:t>
      </w:r>
      <w:r w:rsidR="007C37D2" w:rsidRPr="00067539">
        <w:rPr>
          <w:rFonts w:ascii="Verdana" w:hAnsi="Verdana" w:cs="Tahoma"/>
        </w:rPr>
        <w:t>polegać będzie na wykonaniu nawierzchni z kostki brukowej o długości około 2</w:t>
      </w:r>
      <w:r w:rsidRPr="00067539">
        <w:rPr>
          <w:rFonts w:ascii="Verdana" w:hAnsi="Verdana" w:cs="Tahoma"/>
        </w:rPr>
        <w:t>05</w:t>
      </w:r>
      <w:r w:rsidR="007C37D2" w:rsidRPr="00067539">
        <w:rPr>
          <w:rFonts w:ascii="Verdana" w:hAnsi="Verdana" w:cs="Tahoma"/>
        </w:rPr>
        <w:t xml:space="preserve"> m, tj. na odcinku od KM 0+</w:t>
      </w:r>
      <w:r w:rsidRPr="00067539">
        <w:rPr>
          <w:rFonts w:ascii="Verdana" w:hAnsi="Verdana" w:cs="Tahoma"/>
        </w:rPr>
        <w:t>072,70</w:t>
      </w:r>
      <w:r w:rsidR="007C37D2" w:rsidRPr="00067539">
        <w:rPr>
          <w:rFonts w:ascii="Verdana" w:hAnsi="Verdana" w:cs="Tahoma"/>
        </w:rPr>
        <w:t xml:space="preserve"> - 0+</w:t>
      </w:r>
      <w:r w:rsidRPr="00067539">
        <w:rPr>
          <w:rFonts w:ascii="Verdana" w:hAnsi="Verdana" w:cs="Tahoma"/>
        </w:rPr>
        <w:t>277,31 wraz ze skrzyżowaniem</w:t>
      </w:r>
      <w:r w:rsidR="007C37D2" w:rsidRPr="00067539">
        <w:rPr>
          <w:rFonts w:ascii="Verdana" w:hAnsi="Verdana" w:cs="Tahoma"/>
        </w:rPr>
        <w:t xml:space="preserve">.   </w:t>
      </w:r>
    </w:p>
    <w:p w:rsidR="007C37D2" w:rsidRPr="00067539" w:rsidRDefault="007C37D2" w:rsidP="00067539">
      <w:pPr>
        <w:autoSpaceDE w:val="0"/>
        <w:autoSpaceDN w:val="0"/>
        <w:adjustRightInd w:val="0"/>
        <w:jc w:val="both"/>
        <w:rPr>
          <w:rFonts w:ascii="Verdana" w:hAnsi="Verdana"/>
        </w:rPr>
      </w:pPr>
    </w:p>
    <w:p w:rsidR="00067539" w:rsidRPr="00067539" w:rsidRDefault="00067539" w:rsidP="00067539">
      <w:pPr>
        <w:autoSpaceDE w:val="0"/>
        <w:autoSpaceDN w:val="0"/>
        <w:adjustRightInd w:val="0"/>
        <w:jc w:val="both"/>
        <w:rPr>
          <w:rFonts w:ascii="Verdana" w:hAnsi="Verdana" w:cs="Arial"/>
          <w:b/>
          <w:bCs/>
        </w:rPr>
      </w:pPr>
      <w:r w:rsidRPr="00067539">
        <w:rPr>
          <w:rFonts w:ascii="Verdana" w:hAnsi="Verdana" w:cs="Arial"/>
          <w:b/>
          <w:bCs/>
        </w:rPr>
        <w:t>Konstrukcja nawierzchni</w:t>
      </w:r>
      <w:r w:rsidR="009D13FD">
        <w:rPr>
          <w:rFonts w:ascii="Verdana" w:hAnsi="Verdana" w:cs="Arial"/>
          <w:b/>
          <w:bCs/>
        </w:rPr>
        <w:t>:</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1. Zaprojektowano wymianę gruntu na całej powierzchni jezdni ulic i zjazdów, celem</w:t>
      </w:r>
      <w:r>
        <w:rPr>
          <w:rFonts w:ascii="Verdana" w:hAnsi="Verdana" w:cs="Arial"/>
        </w:rPr>
        <w:t xml:space="preserve"> </w:t>
      </w:r>
      <w:r w:rsidRPr="00067539">
        <w:rPr>
          <w:rFonts w:ascii="Verdana" w:hAnsi="Verdana" w:cs="Arial"/>
        </w:rPr>
        <w:t>doprowadzenia podłoża do grupy G1.</w:t>
      </w:r>
      <w:r>
        <w:rPr>
          <w:rFonts w:ascii="Verdana" w:hAnsi="Verdana" w:cs="Arial"/>
        </w:rPr>
        <w:t xml:space="preserve"> </w:t>
      </w:r>
      <w:r w:rsidRPr="00067539">
        <w:rPr>
          <w:rFonts w:ascii="Verdana" w:hAnsi="Verdana" w:cs="Arial"/>
        </w:rPr>
        <w:t xml:space="preserve">Wymiana gruntu polegać będzie na wykonaniu nasypu z gruntu </w:t>
      </w:r>
      <w:proofErr w:type="spellStart"/>
      <w:r w:rsidRPr="00067539">
        <w:rPr>
          <w:rFonts w:ascii="Verdana" w:hAnsi="Verdana" w:cs="Arial"/>
        </w:rPr>
        <w:t>niewysadzinowego</w:t>
      </w:r>
      <w:proofErr w:type="spellEnd"/>
      <w:r w:rsidRPr="00067539">
        <w:rPr>
          <w:rFonts w:ascii="Verdana" w:hAnsi="Verdana" w:cs="Arial"/>
        </w:rPr>
        <w:t>,</w:t>
      </w:r>
      <w:r>
        <w:rPr>
          <w:rFonts w:ascii="Verdana" w:hAnsi="Verdana" w:cs="Arial"/>
        </w:rPr>
        <w:t xml:space="preserve"> </w:t>
      </w:r>
      <w:proofErr w:type="spellStart"/>
      <w:r w:rsidRPr="00067539">
        <w:rPr>
          <w:rFonts w:ascii="Verdana" w:hAnsi="Verdana" w:cs="Arial"/>
        </w:rPr>
        <w:t>zagęszczalnego</w:t>
      </w:r>
      <w:proofErr w:type="spellEnd"/>
      <w:r w:rsidRPr="00067539">
        <w:rPr>
          <w:rFonts w:ascii="Verdana" w:hAnsi="Verdana" w:cs="Arial"/>
        </w:rPr>
        <w:t xml:space="preserve"> grubości 40cm.</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2. Nawierzchnia jezdni jest następująca:</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kostka betonowa brukowa kolor szary 8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podsypka cementowo-piaskowa 1:4 3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podbudowa z kruszywa łamanego stabilizowanego mechanicznie 0/31,5 mm 15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warstwa odsączająca z piasku grubego 10 cm grubości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3. Nawierzchnia zjazdów taka sama jak nawierzchnia jezdni, lecz kostka betonowa</w:t>
      </w:r>
      <w:r>
        <w:rPr>
          <w:rFonts w:ascii="Verdana" w:hAnsi="Verdana" w:cs="Arial"/>
        </w:rPr>
        <w:t xml:space="preserve"> </w:t>
      </w:r>
      <w:r w:rsidRPr="00067539">
        <w:rPr>
          <w:rFonts w:ascii="Verdana" w:hAnsi="Verdana" w:cs="Arial"/>
        </w:rPr>
        <w:t>grubości 8</w:t>
      </w:r>
      <w:r>
        <w:rPr>
          <w:rFonts w:ascii="Verdana" w:hAnsi="Verdana" w:cs="Arial"/>
        </w:rPr>
        <w:t xml:space="preserve"> </w:t>
      </w:r>
      <w:r w:rsidRPr="00067539">
        <w:rPr>
          <w:rFonts w:ascii="Verdana" w:hAnsi="Verdana" w:cs="Arial"/>
        </w:rPr>
        <w:t>cm w kolorze grafitowym. Pozostałe warstwy – jak w nawierzchni jezdni.</w:t>
      </w:r>
    </w:p>
    <w:p w:rsidR="00067539" w:rsidRPr="00067539" w:rsidRDefault="0019701C" w:rsidP="00067539">
      <w:pPr>
        <w:autoSpaceDE w:val="0"/>
        <w:autoSpaceDN w:val="0"/>
        <w:adjustRightInd w:val="0"/>
        <w:jc w:val="both"/>
        <w:rPr>
          <w:rFonts w:ascii="Verdana" w:hAnsi="Verdana" w:cs="Arial"/>
        </w:rPr>
      </w:pPr>
      <w:r>
        <w:rPr>
          <w:rFonts w:ascii="Verdana" w:hAnsi="Verdana" w:cs="Arial"/>
        </w:rPr>
        <w:t>4</w:t>
      </w:r>
      <w:r w:rsidR="00067539" w:rsidRPr="00067539">
        <w:rPr>
          <w:rFonts w:ascii="Verdana" w:hAnsi="Verdana" w:cs="Arial"/>
        </w:rPr>
        <w:t xml:space="preserve">. </w:t>
      </w:r>
      <w:proofErr w:type="spellStart"/>
      <w:r w:rsidR="00067539" w:rsidRPr="00067539">
        <w:rPr>
          <w:rFonts w:ascii="Verdana" w:hAnsi="Verdana" w:cs="Arial"/>
        </w:rPr>
        <w:t>Zabruki</w:t>
      </w:r>
      <w:proofErr w:type="spellEnd"/>
      <w:r w:rsidR="00067539" w:rsidRPr="00067539">
        <w:rPr>
          <w:rFonts w:ascii="Verdana" w:hAnsi="Verdana" w:cs="Arial"/>
        </w:rPr>
        <w:t xml:space="preserve"> pachwinowe na skrzyżowaniu ulic Liliowej i Kwiatowej (strefa</w:t>
      </w:r>
      <w:r w:rsidR="00067539">
        <w:rPr>
          <w:rFonts w:ascii="Verdana" w:hAnsi="Verdana" w:cs="Arial"/>
        </w:rPr>
        <w:t xml:space="preserve"> </w:t>
      </w:r>
      <w:r w:rsidR="00067539" w:rsidRPr="00067539">
        <w:rPr>
          <w:rFonts w:ascii="Verdana" w:hAnsi="Verdana" w:cs="Arial"/>
        </w:rPr>
        <w:t xml:space="preserve">skrzyżowania odcinek </w:t>
      </w:r>
      <w:proofErr w:type="spellStart"/>
      <w:r w:rsidR="00067539" w:rsidRPr="00067539">
        <w:rPr>
          <w:rFonts w:ascii="Verdana" w:hAnsi="Verdana" w:cs="Arial"/>
        </w:rPr>
        <w:t>I-I’-I</w:t>
      </w:r>
      <w:proofErr w:type="spellEnd"/>
      <w:r w:rsidR="00067539" w:rsidRPr="00067539">
        <w:rPr>
          <w:rFonts w:ascii="Verdana" w:hAnsi="Verdana" w:cs="Arial"/>
        </w:rPr>
        <w:t>”): kamień polny wysokości 16/20cm, spoinowany</w:t>
      </w:r>
      <w:r w:rsidR="00067539">
        <w:rPr>
          <w:rFonts w:ascii="Verdana" w:hAnsi="Verdana" w:cs="Arial"/>
        </w:rPr>
        <w:t xml:space="preserve"> </w:t>
      </w:r>
      <w:r w:rsidR="00067539" w:rsidRPr="00067539">
        <w:rPr>
          <w:rFonts w:ascii="Verdana" w:hAnsi="Verdana" w:cs="Arial"/>
        </w:rPr>
        <w:t>zaprawą cementową na podsypce cementowo-piaskowej 1÷4 grubości 5</w:t>
      </w:r>
      <w:r w:rsidR="00067539">
        <w:rPr>
          <w:rFonts w:ascii="Verdana" w:hAnsi="Verdana" w:cs="Arial"/>
        </w:rPr>
        <w:t xml:space="preserve"> </w:t>
      </w:r>
      <w:r w:rsidR="00067539" w:rsidRPr="00067539">
        <w:rPr>
          <w:rFonts w:ascii="Verdana" w:hAnsi="Verdana" w:cs="Arial"/>
        </w:rPr>
        <w:t>cm, na</w:t>
      </w:r>
      <w:r w:rsidR="00067539">
        <w:rPr>
          <w:rFonts w:ascii="Verdana" w:hAnsi="Verdana" w:cs="Arial"/>
        </w:rPr>
        <w:t xml:space="preserve"> </w:t>
      </w:r>
      <w:r w:rsidR="00067539" w:rsidRPr="00067539">
        <w:rPr>
          <w:rFonts w:ascii="Verdana" w:hAnsi="Verdana" w:cs="Arial"/>
        </w:rPr>
        <w:t>podbudowie grubości 15cm z betonu C12/15 oraz warstwie odsączającej</w:t>
      </w:r>
      <w:r w:rsidR="00067539">
        <w:rPr>
          <w:rFonts w:ascii="Verdana" w:hAnsi="Verdana" w:cs="Arial"/>
        </w:rPr>
        <w:t xml:space="preserve"> </w:t>
      </w:r>
      <w:r w:rsidR="00067539" w:rsidRPr="00067539">
        <w:rPr>
          <w:rFonts w:ascii="Verdana" w:hAnsi="Verdana" w:cs="Arial"/>
        </w:rPr>
        <w:t>z piasku grubości 10cm.</w:t>
      </w:r>
    </w:p>
    <w:p w:rsidR="00067539" w:rsidRPr="00067539" w:rsidRDefault="0019701C" w:rsidP="00067539">
      <w:pPr>
        <w:autoSpaceDE w:val="0"/>
        <w:autoSpaceDN w:val="0"/>
        <w:adjustRightInd w:val="0"/>
        <w:jc w:val="both"/>
        <w:rPr>
          <w:rFonts w:ascii="Verdana" w:hAnsi="Verdana" w:cs="Arial"/>
        </w:rPr>
      </w:pPr>
      <w:r>
        <w:rPr>
          <w:rFonts w:ascii="Verdana" w:hAnsi="Verdana" w:cs="Arial"/>
        </w:rPr>
        <w:t>5</w:t>
      </w:r>
      <w:r w:rsidR="00067539" w:rsidRPr="00067539">
        <w:rPr>
          <w:rFonts w:ascii="Verdana" w:hAnsi="Verdana" w:cs="Arial"/>
        </w:rPr>
        <w:t>. Obramowania nawierzchni.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Obramowanie jezdni: krawężnik betonowy wjazdowy 15x22x100 na ławie</w:t>
      </w:r>
      <w:r>
        <w:rPr>
          <w:rFonts w:ascii="Verdana" w:hAnsi="Verdana" w:cs="Arial"/>
        </w:rPr>
        <w:t xml:space="preserve"> </w:t>
      </w:r>
      <w:r w:rsidRPr="00067539">
        <w:rPr>
          <w:rFonts w:ascii="Verdana" w:hAnsi="Verdana" w:cs="Arial"/>
        </w:rPr>
        <w:t>betonowej z oporem z betonu C12/15 wysokości 4</w:t>
      </w:r>
      <w:r>
        <w:rPr>
          <w:rFonts w:ascii="Verdana" w:hAnsi="Verdana" w:cs="Arial"/>
        </w:rPr>
        <w:t xml:space="preserve"> </w:t>
      </w:r>
      <w:proofErr w:type="spellStart"/>
      <w:r w:rsidRPr="00067539">
        <w:rPr>
          <w:rFonts w:ascii="Verdana" w:hAnsi="Verdana" w:cs="Arial"/>
        </w:rPr>
        <w:t>cm</w:t>
      </w:r>
      <w:proofErr w:type="spellEnd"/>
      <w:r w:rsidRPr="00067539">
        <w:rPr>
          <w:rFonts w:ascii="Verdana" w:hAnsi="Verdana" w:cs="Arial"/>
        </w:rPr>
        <w:t>.</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Obramowanie zjazdów: opornik betonowy wtopiony (wys. 0</w:t>
      </w:r>
      <w:r>
        <w:rPr>
          <w:rFonts w:ascii="Verdana" w:hAnsi="Verdana" w:cs="Arial"/>
        </w:rPr>
        <w:t xml:space="preserve"> </w:t>
      </w:r>
      <w:r w:rsidRPr="00067539">
        <w:rPr>
          <w:rFonts w:ascii="Verdana" w:hAnsi="Verdana" w:cs="Arial"/>
        </w:rPr>
        <w:t>cm) 12x25x100 na ławie</w:t>
      </w:r>
      <w:r>
        <w:rPr>
          <w:rFonts w:ascii="Verdana" w:hAnsi="Verdana" w:cs="Arial"/>
        </w:rPr>
        <w:t xml:space="preserve"> </w:t>
      </w:r>
      <w:r w:rsidRPr="00067539">
        <w:rPr>
          <w:rFonts w:ascii="Verdana" w:hAnsi="Verdana" w:cs="Arial"/>
        </w:rPr>
        <w:t>betonowej z oporem z betonu C12/15.</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 xml:space="preserve">Obramowanie zewnętrzne </w:t>
      </w:r>
      <w:proofErr w:type="spellStart"/>
      <w:r w:rsidRPr="00067539">
        <w:rPr>
          <w:rFonts w:ascii="Verdana" w:hAnsi="Verdana" w:cs="Arial"/>
        </w:rPr>
        <w:t>zabruków</w:t>
      </w:r>
      <w:proofErr w:type="spellEnd"/>
      <w:r w:rsidRPr="00067539">
        <w:rPr>
          <w:rFonts w:ascii="Verdana" w:hAnsi="Verdana" w:cs="Arial"/>
        </w:rPr>
        <w:t xml:space="preserve"> pachwinowych jak obramowanie jezdni.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 xml:space="preserve">Obramowanie wewnętrzne </w:t>
      </w:r>
      <w:proofErr w:type="spellStart"/>
      <w:r w:rsidRPr="00067539">
        <w:rPr>
          <w:rFonts w:ascii="Verdana" w:hAnsi="Verdana" w:cs="Arial"/>
        </w:rPr>
        <w:t>zabruków</w:t>
      </w:r>
      <w:proofErr w:type="spellEnd"/>
      <w:r w:rsidRPr="00067539">
        <w:rPr>
          <w:rFonts w:ascii="Verdana" w:hAnsi="Verdana" w:cs="Arial"/>
        </w:rPr>
        <w:t xml:space="preserve"> pachwinowych opornik betonowy 12x25x100</w:t>
      </w:r>
      <w:r w:rsidR="009D13FD">
        <w:rPr>
          <w:rFonts w:ascii="Verdana" w:hAnsi="Verdana" w:cs="Arial"/>
        </w:rPr>
        <w:t xml:space="preserve"> </w:t>
      </w:r>
      <w:r w:rsidRPr="00067539">
        <w:rPr>
          <w:rFonts w:ascii="Verdana" w:hAnsi="Verdana" w:cs="Arial"/>
        </w:rPr>
        <w:t>wtopiony, na ławie betonowej zwykłej z betonu C12/15.</w:t>
      </w:r>
    </w:p>
    <w:p w:rsidR="00067539" w:rsidRPr="00067539" w:rsidRDefault="0019701C" w:rsidP="00067539">
      <w:pPr>
        <w:autoSpaceDE w:val="0"/>
        <w:autoSpaceDN w:val="0"/>
        <w:adjustRightInd w:val="0"/>
        <w:jc w:val="both"/>
        <w:rPr>
          <w:rFonts w:ascii="Verdana" w:hAnsi="Verdana" w:cs="Arial"/>
        </w:rPr>
      </w:pPr>
      <w:r>
        <w:rPr>
          <w:rFonts w:ascii="Verdana" w:hAnsi="Verdana" w:cs="Arial"/>
        </w:rPr>
        <w:t>6</w:t>
      </w:r>
      <w:r w:rsidR="00067539" w:rsidRPr="00067539">
        <w:rPr>
          <w:rFonts w:ascii="Verdana" w:hAnsi="Verdana" w:cs="Arial"/>
        </w:rPr>
        <w:t>. Szczegóły konstrukcyjne nawierzchni i obramowań – rys. 3.1 i 3.2.</w:t>
      </w:r>
    </w:p>
    <w:p w:rsidR="00067539" w:rsidRPr="00067539" w:rsidRDefault="0019701C" w:rsidP="00067539">
      <w:pPr>
        <w:autoSpaceDE w:val="0"/>
        <w:autoSpaceDN w:val="0"/>
        <w:adjustRightInd w:val="0"/>
        <w:jc w:val="both"/>
        <w:rPr>
          <w:rFonts w:ascii="Verdana" w:hAnsi="Verdana" w:cs="Arial"/>
        </w:rPr>
      </w:pPr>
      <w:r>
        <w:rPr>
          <w:rFonts w:ascii="Verdana" w:hAnsi="Verdana" w:cs="Arial"/>
        </w:rPr>
        <w:t>7</w:t>
      </w:r>
      <w:r w:rsidR="00067539" w:rsidRPr="00067539">
        <w:rPr>
          <w:rFonts w:ascii="Verdana" w:hAnsi="Verdana" w:cs="Arial"/>
        </w:rPr>
        <w:t>. Pobocza gruntowe: grunt urodzajny miejscowy wyprofilowany i obsiany trawą,</w:t>
      </w:r>
      <w:r w:rsidR="009D13FD">
        <w:rPr>
          <w:rFonts w:ascii="Verdana" w:hAnsi="Verdana" w:cs="Arial"/>
        </w:rPr>
        <w:t xml:space="preserve"> </w:t>
      </w:r>
      <w:r w:rsidR="00067539" w:rsidRPr="00067539">
        <w:rPr>
          <w:rFonts w:ascii="Verdana" w:hAnsi="Verdana" w:cs="Arial"/>
        </w:rPr>
        <w:t>warstwa grubości 10</w:t>
      </w:r>
      <w:r w:rsidR="009D13FD">
        <w:rPr>
          <w:rFonts w:ascii="Verdana" w:hAnsi="Verdana" w:cs="Arial"/>
        </w:rPr>
        <w:t xml:space="preserve"> </w:t>
      </w:r>
      <w:proofErr w:type="spellStart"/>
      <w:r w:rsidR="00067539" w:rsidRPr="00067539">
        <w:rPr>
          <w:rFonts w:ascii="Verdana" w:hAnsi="Verdana" w:cs="Arial"/>
        </w:rPr>
        <w:t>cm</w:t>
      </w:r>
      <w:proofErr w:type="spellEnd"/>
      <w:r w:rsidR="00067539" w:rsidRPr="00067539">
        <w:rPr>
          <w:rFonts w:ascii="Verdana" w:hAnsi="Verdana" w:cs="Arial"/>
        </w:rPr>
        <w:t>.</w:t>
      </w:r>
    </w:p>
    <w:p w:rsidR="0019701C" w:rsidRDefault="0019701C" w:rsidP="00067539">
      <w:pPr>
        <w:autoSpaceDE w:val="0"/>
        <w:autoSpaceDN w:val="0"/>
        <w:adjustRightInd w:val="0"/>
        <w:jc w:val="both"/>
        <w:rPr>
          <w:rFonts w:ascii="Verdana" w:hAnsi="Verdana" w:cs="Arial"/>
          <w:b/>
          <w:bCs/>
        </w:rPr>
      </w:pPr>
    </w:p>
    <w:p w:rsidR="00067539" w:rsidRPr="00067539" w:rsidRDefault="00067539" w:rsidP="00067539">
      <w:pPr>
        <w:autoSpaceDE w:val="0"/>
        <w:autoSpaceDN w:val="0"/>
        <w:adjustRightInd w:val="0"/>
        <w:jc w:val="both"/>
        <w:rPr>
          <w:rFonts w:ascii="Verdana" w:hAnsi="Verdana" w:cs="Arial"/>
          <w:b/>
          <w:bCs/>
        </w:rPr>
      </w:pPr>
      <w:r w:rsidRPr="00067539">
        <w:rPr>
          <w:rFonts w:ascii="Verdana" w:hAnsi="Verdana" w:cs="Arial"/>
          <w:b/>
          <w:bCs/>
        </w:rPr>
        <w:t>Odwodnienie</w:t>
      </w:r>
      <w:r w:rsidR="009D13FD">
        <w:rPr>
          <w:rFonts w:ascii="Verdana" w:hAnsi="Verdana" w:cs="Arial"/>
          <w:b/>
          <w:bCs/>
        </w:rPr>
        <w:t>:</w:t>
      </w:r>
    </w:p>
    <w:p w:rsidR="00ED33E5" w:rsidRPr="0019701C" w:rsidRDefault="00067539" w:rsidP="0019701C">
      <w:pPr>
        <w:autoSpaceDE w:val="0"/>
        <w:autoSpaceDN w:val="0"/>
        <w:adjustRightInd w:val="0"/>
        <w:jc w:val="both"/>
        <w:rPr>
          <w:rFonts w:ascii="Verdana" w:hAnsi="Verdana" w:cs="Arial"/>
        </w:rPr>
      </w:pPr>
      <w:r w:rsidRPr="00067539">
        <w:rPr>
          <w:rFonts w:ascii="Verdana" w:hAnsi="Verdana" w:cs="Arial"/>
        </w:rPr>
        <w:t>Odwodnienie jezdni spadkami podłużnymi i poprzecznymi do wpustów deszczowych</w:t>
      </w:r>
      <w:r w:rsidR="009D13FD">
        <w:rPr>
          <w:rFonts w:ascii="Verdana" w:hAnsi="Verdana" w:cs="Arial"/>
        </w:rPr>
        <w:t xml:space="preserve"> </w:t>
      </w:r>
      <w:r w:rsidRPr="0019701C">
        <w:rPr>
          <w:rFonts w:ascii="Verdana" w:hAnsi="Verdana" w:cs="Arial"/>
        </w:rPr>
        <w:t xml:space="preserve">objętych projektem kanalizacji deszczowej dla </w:t>
      </w:r>
      <w:r w:rsidR="009D13FD" w:rsidRPr="0019701C">
        <w:rPr>
          <w:rFonts w:ascii="Verdana" w:hAnsi="Verdana" w:cs="Arial"/>
        </w:rPr>
        <w:t xml:space="preserve">przedmiotu zamówienia. </w:t>
      </w:r>
    </w:p>
    <w:p w:rsidR="0019701C" w:rsidRPr="0019701C" w:rsidRDefault="0019701C" w:rsidP="0019701C">
      <w:pPr>
        <w:autoSpaceDE w:val="0"/>
        <w:autoSpaceDN w:val="0"/>
        <w:adjustRightInd w:val="0"/>
        <w:jc w:val="both"/>
        <w:rPr>
          <w:rFonts w:ascii="Verdana" w:hAnsi="Verdana" w:cs="Arial"/>
        </w:rPr>
      </w:pPr>
    </w:p>
    <w:p w:rsidR="0019701C" w:rsidRPr="0019701C" w:rsidRDefault="0019701C" w:rsidP="0019701C">
      <w:pPr>
        <w:autoSpaceDE w:val="0"/>
        <w:autoSpaceDN w:val="0"/>
        <w:adjustRightInd w:val="0"/>
        <w:jc w:val="both"/>
        <w:rPr>
          <w:rFonts w:ascii="Verdana" w:hAnsi="Verdana" w:cs="Arial"/>
          <w:b/>
        </w:rPr>
      </w:pPr>
      <w:r w:rsidRPr="0019701C">
        <w:rPr>
          <w:rFonts w:ascii="Verdana" w:hAnsi="Verdana" w:cs="Arial"/>
          <w:b/>
        </w:rPr>
        <w:t>Oznakowanie stałe (pionowe) obejmuje osobny projekt</w:t>
      </w:r>
      <w:r>
        <w:rPr>
          <w:rFonts w:ascii="Verdana" w:hAnsi="Verdana" w:cs="Arial"/>
          <w:b/>
        </w:rPr>
        <w:t>:</w:t>
      </w:r>
    </w:p>
    <w:p w:rsidR="0019701C" w:rsidRPr="0019701C" w:rsidRDefault="0019701C" w:rsidP="0019701C">
      <w:pPr>
        <w:autoSpaceDE w:val="0"/>
        <w:autoSpaceDN w:val="0"/>
        <w:adjustRightInd w:val="0"/>
        <w:jc w:val="both"/>
        <w:rPr>
          <w:rFonts w:ascii="Verdana" w:hAnsi="Verdana" w:cs="Arial"/>
        </w:rPr>
      </w:pPr>
      <w:r w:rsidRPr="0019701C">
        <w:rPr>
          <w:rFonts w:ascii="Verdana" w:hAnsi="Verdana" w:cs="Arial"/>
        </w:rPr>
        <w:t>Na ul. Kwiatowej (odcinek od skrzyżowania z ul. Liliową do włączenia w ulicę</w:t>
      </w:r>
      <w:r>
        <w:rPr>
          <w:rFonts w:ascii="Verdana" w:hAnsi="Verdana" w:cs="Arial"/>
        </w:rPr>
        <w:t xml:space="preserve"> </w:t>
      </w:r>
      <w:r w:rsidRPr="0019701C">
        <w:rPr>
          <w:rFonts w:ascii="Verdana" w:hAnsi="Verdana" w:cs="Arial"/>
        </w:rPr>
        <w:t>istniejącą) zaprojektowano próg zwalniający U-16d o wysokości 7</w:t>
      </w:r>
      <w:r>
        <w:rPr>
          <w:rFonts w:ascii="Verdana" w:hAnsi="Verdana" w:cs="Arial"/>
        </w:rPr>
        <w:t xml:space="preserve"> </w:t>
      </w:r>
      <w:r w:rsidRPr="0019701C">
        <w:rPr>
          <w:rFonts w:ascii="Verdana" w:hAnsi="Verdana" w:cs="Arial"/>
        </w:rPr>
        <w:t>cm i szerokości</w:t>
      </w:r>
      <w:r>
        <w:rPr>
          <w:rFonts w:ascii="Verdana" w:hAnsi="Verdana" w:cs="Arial"/>
        </w:rPr>
        <w:t xml:space="preserve"> </w:t>
      </w:r>
      <w:r w:rsidRPr="0019701C">
        <w:rPr>
          <w:rFonts w:ascii="Verdana" w:hAnsi="Verdana" w:cs="Arial"/>
        </w:rPr>
        <w:t>90</w:t>
      </w:r>
      <w:r>
        <w:rPr>
          <w:rFonts w:ascii="Verdana" w:hAnsi="Verdana" w:cs="Arial"/>
        </w:rPr>
        <w:t xml:space="preserve"> </w:t>
      </w:r>
      <w:r w:rsidRPr="0019701C">
        <w:rPr>
          <w:rFonts w:ascii="Verdana" w:hAnsi="Verdana" w:cs="Arial"/>
        </w:rPr>
        <w:t>cm (próg podrzutowy).</w:t>
      </w:r>
      <w:r>
        <w:rPr>
          <w:rFonts w:ascii="Verdana" w:hAnsi="Verdana" w:cs="Arial"/>
        </w:rPr>
        <w:t xml:space="preserve"> </w:t>
      </w:r>
      <w:r w:rsidRPr="0019701C">
        <w:rPr>
          <w:rFonts w:ascii="Verdana" w:hAnsi="Verdana" w:cs="Arial"/>
        </w:rPr>
        <w:t>Próg ten usytuowano w obszarze skrzyżowania z ul. Konwaliową.</w:t>
      </w:r>
    </w:p>
    <w:p w:rsidR="00067539" w:rsidRPr="0019701C" w:rsidRDefault="00067539" w:rsidP="0019701C">
      <w:pPr>
        <w:pStyle w:val="Akapitzlist"/>
        <w:tabs>
          <w:tab w:val="center" w:pos="6201"/>
          <w:tab w:val="right" w:pos="10737"/>
        </w:tabs>
        <w:autoSpaceDE w:val="0"/>
        <w:ind w:left="0"/>
        <w:jc w:val="both"/>
        <w:rPr>
          <w:rFonts w:ascii="Verdana" w:hAnsi="Verdana"/>
          <w:sz w:val="20"/>
          <w:szCs w:val="20"/>
        </w:rPr>
      </w:pPr>
    </w:p>
    <w:p w:rsidR="00CA4D63" w:rsidRPr="00A7242C" w:rsidRDefault="00F66C5A" w:rsidP="0019701C">
      <w:pPr>
        <w:autoSpaceDE w:val="0"/>
        <w:autoSpaceDN w:val="0"/>
        <w:adjustRightInd w:val="0"/>
        <w:jc w:val="both"/>
        <w:rPr>
          <w:rFonts w:ascii="Verdana" w:hAnsi="Verdana" w:cs="Tahoma"/>
          <w:color w:val="000000"/>
        </w:rPr>
      </w:pPr>
      <w:r w:rsidRPr="0019701C">
        <w:rPr>
          <w:rFonts w:ascii="Verdana" w:hAnsi="Verdana" w:cs="Arial"/>
          <w:b/>
          <w:iCs/>
        </w:rPr>
        <w:t>2.</w:t>
      </w:r>
      <w:r w:rsidRPr="0019701C">
        <w:rPr>
          <w:rFonts w:ascii="Verdana" w:hAnsi="Verdana" w:cs="Arial"/>
          <w:iCs/>
        </w:rPr>
        <w:t xml:space="preserve"> </w:t>
      </w:r>
      <w:r w:rsidR="00CA4D63" w:rsidRPr="0019701C">
        <w:rPr>
          <w:rFonts w:ascii="Verdana" w:hAnsi="Verdana" w:cs="Arial"/>
          <w:iCs/>
        </w:rPr>
        <w:t>Zamawiający wymaga zatrudnienia przez wykonawcę</w:t>
      </w:r>
      <w:r w:rsidR="00CA4D63" w:rsidRPr="00A7242C">
        <w:rPr>
          <w:rFonts w:ascii="Verdana" w:hAnsi="Verdana" w:cs="Arial"/>
          <w:iCs/>
        </w:rPr>
        <w:t xml:space="preserve"> lub podwykonawcę na podstawie umowy o pracę osób wykonujących następujące czynności w zakresie realizacji zamówienia: </w:t>
      </w:r>
    </w:p>
    <w:p w:rsidR="00007AE3" w:rsidRPr="00A7242C" w:rsidRDefault="0032120E" w:rsidP="00C6178D">
      <w:pPr>
        <w:autoSpaceDE w:val="0"/>
        <w:autoSpaceDN w:val="0"/>
        <w:spacing w:after="56"/>
        <w:ind w:left="360" w:hanging="360"/>
        <w:jc w:val="both"/>
        <w:rPr>
          <w:rFonts w:ascii="Verdana" w:hAnsi="Verdana" w:cs="Arial"/>
          <w:iCs/>
          <w:highlight w:val="yellow"/>
        </w:rPr>
      </w:pPr>
      <w:r>
        <w:rPr>
          <w:rFonts w:ascii="Verdana" w:hAnsi="Verdana" w:cs="Arial"/>
          <w:iCs/>
        </w:rPr>
        <w:t>a)</w:t>
      </w:r>
      <w:r>
        <w:rPr>
          <w:rFonts w:ascii="Verdana" w:hAnsi="Verdana" w:cs="Arial"/>
          <w:iCs/>
        </w:rPr>
        <w:tab/>
      </w:r>
      <w:r w:rsidR="005B2F49" w:rsidRPr="00A7242C">
        <w:rPr>
          <w:rFonts w:ascii="Verdana" w:hAnsi="Verdana" w:cs="Arial"/>
          <w:iCs/>
        </w:rPr>
        <w:t xml:space="preserve">wykonanie </w:t>
      </w:r>
      <w:r w:rsidR="005B2F49" w:rsidRPr="00A7242C">
        <w:rPr>
          <w:rFonts w:ascii="Verdana" w:hAnsi="Verdana" w:cs="Arial"/>
        </w:rPr>
        <w:t xml:space="preserve">nawierzchni drogi </w:t>
      </w:r>
      <w:r w:rsidR="009D13FD">
        <w:rPr>
          <w:rFonts w:ascii="Verdana" w:hAnsi="Verdana" w:cs="Arial"/>
        </w:rPr>
        <w:t>z kostki brukowej betonowej</w:t>
      </w:r>
      <w:r w:rsidR="009D13FD" w:rsidRPr="00A7242C">
        <w:rPr>
          <w:rFonts w:ascii="Verdana" w:hAnsi="Verdana" w:cs="Arial"/>
        </w:rPr>
        <w:t xml:space="preserve"> </w:t>
      </w:r>
      <w:r w:rsidR="00CA4D63" w:rsidRPr="00A7242C">
        <w:rPr>
          <w:rFonts w:ascii="Verdana" w:hAnsi="Verdana" w:cs="Arial"/>
          <w:iCs/>
        </w:rPr>
        <w:t>(czynności szczegółowe</w:t>
      </w:r>
      <w:r w:rsidR="009D13FD">
        <w:rPr>
          <w:rFonts w:ascii="Verdana" w:hAnsi="Verdana" w:cs="Arial"/>
          <w:iCs/>
        </w:rPr>
        <w:t xml:space="preserve"> określone </w:t>
      </w:r>
      <w:r w:rsidR="00C6178D" w:rsidRPr="00A7242C">
        <w:rPr>
          <w:rFonts w:ascii="Verdana" w:hAnsi="Verdana" w:cs="Arial"/>
          <w:iCs/>
        </w:rPr>
        <w:t>w przedmiarze robót).</w:t>
      </w:r>
    </w:p>
    <w:p w:rsidR="00CA4D63" w:rsidRPr="00A7242C" w:rsidRDefault="00CA4D63" w:rsidP="00CA4D63">
      <w:pPr>
        <w:spacing w:before="120"/>
        <w:ind w:left="360"/>
        <w:jc w:val="both"/>
        <w:rPr>
          <w:rFonts w:ascii="Verdana" w:hAnsi="Verdana" w:cs="Arial"/>
          <w:iCs/>
        </w:rPr>
      </w:pPr>
      <w:r w:rsidRPr="00A7242C">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82568E">
      <w:pPr>
        <w:pStyle w:val="Akapitzlist"/>
        <w:numPr>
          <w:ilvl w:val="0"/>
          <w:numId w:val="78"/>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lastRenderedPageBreak/>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32120E" w:rsidRDefault="00CA4D63" w:rsidP="0082568E">
      <w:pPr>
        <w:pStyle w:val="Akapitzlist"/>
        <w:numPr>
          <w:ilvl w:val="0"/>
          <w:numId w:val="78"/>
        </w:numPr>
        <w:ind w:left="426" w:hanging="426"/>
        <w:jc w:val="both"/>
        <w:rPr>
          <w:rFonts w:ascii="Verdana" w:hAnsi="Verdana" w:cs="Arial"/>
          <w:sz w:val="20"/>
          <w:szCs w:val="20"/>
        </w:rPr>
      </w:pPr>
      <w:r w:rsidRPr="0032120E">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32120E">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hAnsi="Verdana" w:cs="Arial"/>
          <w:sz w:val="20"/>
          <w:szCs w:val="20"/>
        </w:rPr>
        <w:t>Całość robót wykonać zgodnie ze specyfikacją istotnych waru</w:t>
      </w:r>
      <w:r w:rsidR="00F66C5A" w:rsidRPr="0032120E">
        <w:rPr>
          <w:rFonts w:ascii="Verdana" w:hAnsi="Verdana" w:cs="Arial"/>
          <w:sz w:val="20"/>
          <w:szCs w:val="20"/>
        </w:rPr>
        <w:t xml:space="preserve">nków zamówienia, przedmiarem </w:t>
      </w:r>
      <w:r w:rsidRPr="0032120E">
        <w:rPr>
          <w:rFonts w:ascii="Verdana" w:hAnsi="Verdana" w:cs="Arial"/>
          <w:sz w:val="20"/>
          <w:szCs w:val="20"/>
        </w:rPr>
        <w:t>robót, dokumentacją techniczną specyfikacją techniczną wykonania i odbioru robót oraz umową.</w:t>
      </w:r>
    </w:p>
    <w:p w:rsidR="00D8293F" w:rsidRPr="0032120E" w:rsidRDefault="0026266C" w:rsidP="005B2F49">
      <w:pPr>
        <w:jc w:val="both"/>
        <w:rPr>
          <w:rFonts w:ascii="Verdana" w:hAnsi="Verdana" w:cs="Tahoma"/>
          <w:highlight w:val="yellow"/>
        </w:rPr>
      </w:pPr>
      <w:r w:rsidRPr="0032120E">
        <w:rPr>
          <w:rFonts w:ascii="Verdana" w:hAnsi="Verdana" w:cs="Tahoma"/>
          <w:highlight w:val="yellow"/>
        </w:rPr>
        <w:t xml:space="preserve">  </w:t>
      </w:r>
    </w:p>
    <w:p w:rsidR="00D8293F" w:rsidRPr="0032120E" w:rsidRDefault="00D8293F" w:rsidP="0060456E">
      <w:pPr>
        <w:jc w:val="both"/>
        <w:rPr>
          <w:rFonts w:ascii="Verdana" w:hAnsi="Verdana" w:cs="Arial"/>
          <w:b/>
        </w:rPr>
      </w:pPr>
    </w:p>
    <w:p w:rsidR="00F72325" w:rsidRPr="0032120E"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32120E">
        <w:rPr>
          <w:rFonts w:ascii="Verdana" w:hAnsi="Verdana"/>
          <w:sz w:val="20"/>
          <w:szCs w:val="20"/>
        </w:rPr>
        <w:t>II. WIZJA LOKALNA TERENU BUDOWY</w:t>
      </w:r>
      <w:bookmarkEnd w:id="39"/>
    </w:p>
    <w:p w:rsidR="00F72325" w:rsidRPr="0032120E" w:rsidRDefault="00F72325" w:rsidP="00F72325">
      <w:pPr>
        <w:jc w:val="both"/>
        <w:rPr>
          <w:rFonts w:ascii="Verdana" w:hAnsi="Verdana" w:cs="Arial"/>
        </w:rPr>
      </w:pPr>
    </w:p>
    <w:p w:rsidR="00F72325" w:rsidRPr="0032120E" w:rsidRDefault="00F72325" w:rsidP="00F72325">
      <w:pPr>
        <w:jc w:val="both"/>
        <w:rPr>
          <w:rFonts w:ascii="Verdana" w:hAnsi="Verdana" w:cs="Arial"/>
        </w:rPr>
      </w:pPr>
      <w:r w:rsidRPr="0032120E">
        <w:rPr>
          <w:rFonts w:ascii="Verdana" w:hAnsi="Verdana" w:cs="Arial"/>
        </w:rPr>
        <w:t xml:space="preserve">Zaleca się, aby Wykonawca dokonał wizji lokalnej terenu budowy i jego otoczenia, a także zdobył na swoją </w:t>
      </w:r>
      <w:r w:rsidRPr="0032120E">
        <w:rPr>
          <w:rFonts w:ascii="Verdana" w:hAnsi="Verdana" w:cs="Arial"/>
          <w:b/>
        </w:rPr>
        <w:t>odpowiedzialność i ryzyko</w:t>
      </w:r>
      <w:r w:rsidRPr="0032120E">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32120E" w:rsidRDefault="00F72325" w:rsidP="00F72325">
      <w:pPr>
        <w:autoSpaceDE w:val="0"/>
        <w:autoSpaceDN w:val="0"/>
        <w:adjustRightInd w:val="0"/>
        <w:jc w:val="both"/>
        <w:rPr>
          <w:rFonts w:ascii="Verdana" w:hAnsi="Verdana" w:cs="Tahoma"/>
        </w:rPr>
      </w:pPr>
    </w:p>
    <w:p w:rsidR="00F72325" w:rsidRPr="0032120E" w:rsidRDefault="00F72325" w:rsidP="00F72325">
      <w:pPr>
        <w:tabs>
          <w:tab w:val="left" w:pos="1710"/>
        </w:tabs>
        <w:autoSpaceDE w:val="0"/>
        <w:jc w:val="both"/>
        <w:rPr>
          <w:rFonts w:ascii="Verdana" w:hAnsi="Verdana" w:cs="Tahoma"/>
          <w:b/>
          <w:bCs/>
        </w:rPr>
      </w:pPr>
      <w:r w:rsidRPr="0032120E">
        <w:rPr>
          <w:rFonts w:ascii="Verdana" w:hAnsi="Verdana" w:cs="Tahoma"/>
          <w:b/>
          <w:bCs/>
        </w:rPr>
        <w:t>Kody CPV:</w:t>
      </w:r>
    </w:p>
    <w:p w:rsidR="00F72325" w:rsidRPr="0032120E" w:rsidRDefault="001E15CA" w:rsidP="00F72325">
      <w:pPr>
        <w:tabs>
          <w:tab w:val="left" w:pos="1710"/>
        </w:tabs>
        <w:autoSpaceDE w:val="0"/>
        <w:jc w:val="both"/>
        <w:rPr>
          <w:rFonts w:ascii="Verdana" w:hAnsi="Verdana"/>
        </w:rPr>
      </w:pPr>
      <w:r w:rsidRPr="0032120E">
        <w:rPr>
          <w:rFonts w:ascii="Verdana" w:hAnsi="Verdana"/>
        </w:rPr>
        <w:t>452331</w:t>
      </w:r>
      <w:r w:rsidR="00F72325" w:rsidRPr="0032120E">
        <w:rPr>
          <w:rFonts w:ascii="Verdana" w:hAnsi="Verdana"/>
        </w:rPr>
        <w:t xml:space="preserve">40-2 </w:t>
      </w:r>
      <w:r w:rsidR="00D01D8B" w:rsidRPr="0032120E">
        <w:rPr>
          <w:rFonts w:ascii="Verdana" w:hAnsi="Verdana"/>
        </w:rPr>
        <w:t>–</w:t>
      </w:r>
      <w:r w:rsidR="00F72325" w:rsidRPr="0032120E">
        <w:rPr>
          <w:rFonts w:ascii="Verdana" w:hAnsi="Verdana"/>
        </w:rPr>
        <w:t xml:space="preserve"> </w:t>
      </w:r>
      <w:r w:rsidR="00D01D8B" w:rsidRPr="0032120E">
        <w:rPr>
          <w:rFonts w:ascii="Verdana" w:hAnsi="Verdana"/>
        </w:rPr>
        <w:t>Roboty drogowe</w:t>
      </w:r>
    </w:p>
    <w:p w:rsidR="0060456E" w:rsidRPr="0032120E" w:rsidRDefault="00D01D8B" w:rsidP="00D01D8B">
      <w:pPr>
        <w:pStyle w:val="Stopka"/>
        <w:tabs>
          <w:tab w:val="clear" w:pos="4536"/>
          <w:tab w:val="clear" w:pos="9072"/>
        </w:tabs>
        <w:ind w:right="432"/>
        <w:rPr>
          <w:rFonts w:ascii="Verdana" w:hAnsi="Verdana" w:cs="Arial"/>
        </w:rPr>
      </w:pPr>
      <w:r w:rsidRPr="0032120E">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19701C" w:rsidRDefault="008E2BEB" w:rsidP="0019701C">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zadania: </w:t>
      </w:r>
      <w:r w:rsidR="009A7443" w:rsidRPr="009A7443">
        <w:rPr>
          <w:rFonts w:ascii="Verdana" w:hAnsi="Verdana" w:cs="Tahoma"/>
          <w:bCs/>
          <w:sz w:val="20"/>
          <w:szCs w:val="30"/>
        </w:rPr>
        <w:t>„</w:t>
      </w:r>
      <w:r w:rsidR="0019701C" w:rsidRPr="0019701C">
        <w:rPr>
          <w:rFonts w:ascii="Verdana" w:hAnsi="Verdana" w:cs="Tahoma"/>
          <w:bCs/>
          <w:sz w:val="20"/>
          <w:szCs w:val="20"/>
        </w:rPr>
        <w:t>Budowa ul. Liliowej, ul. Kwiatowej oraz ul. Wczasowej w Sianożętach - Etap I</w:t>
      </w:r>
      <w:r w:rsidR="0019701C" w:rsidRPr="0019701C">
        <w:rPr>
          <w:rFonts w:ascii="Verdana" w:eastAsia="Arial" w:hAnsi="Verdana" w:cs="Arial"/>
          <w:bCs/>
          <w:sz w:val="20"/>
          <w:szCs w:val="20"/>
        </w:rPr>
        <w:t>”</w:t>
      </w:r>
      <w:r w:rsidR="0019701C">
        <w:rPr>
          <w:rFonts w:ascii="Verdana" w:eastAsia="Arial" w:hAnsi="Verdana" w:cs="Arial"/>
          <w:b/>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8A40D7">
        <w:rPr>
          <w:rFonts w:ascii="Verdana" w:hAnsi="Verdana" w:cs="Arial"/>
        </w:rPr>
        <w:t>30</w:t>
      </w:r>
      <w:r w:rsidR="00730602">
        <w:rPr>
          <w:rFonts w:ascii="Verdana" w:hAnsi="Verdana" w:cs="Arial"/>
        </w:rPr>
        <w:t xml:space="preserve"> </w:t>
      </w:r>
      <w:r w:rsidR="008A40D7">
        <w:rPr>
          <w:rFonts w:ascii="Verdana" w:hAnsi="Verdana" w:cs="Arial"/>
        </w:rPr>
        <w:t>kwietnia</w:t>
      </w:r>
      <w:r w:rsidR="00441F25" w:rsidRPr="00C210AB">
        <w:rPr>
          <w:rFonts w:ascii="Verdana" w:hAnsi="Verdana" w:cs="Arial"/>
        </w:rPr>
        <w:t xml:space="preserve"> </w:t>
      </w:r>
      <w:r w:rsidRPr="00C210AB">
        <w:rPr>
          <w:rFonts w:ascii="Verdana" w:hAnsi="Verdana" w:cs="Arial"/>
        </w:rPr>
        <w:t>201</w:t>
      </w:r>
      <w:r w:rsidR="008A40D7">
        <w:rPr>
          <w:rFonts w:ascii="Verdana" w:hAnsi="Verdana" w:cs="Arial"/>
        </w:rPr>
        <w:t>8</w:t>
      </w:r>
      <w:r w:rsidRPr="00C210AB">
        <w:rPr>
          <w:rFonts w:ascii="Verdana" w:hAnsi="Verdana" w:cs="Arial"/>
        </w:rPr>
        <w:t xml:space="preserve"> r.</w:t>
      </w:r>
    </w:p>
    <w:p w:rsidR="008E2BEB" w:rsidRPr="008E2BEB" w:rsidRDefault="008E2BEB" w:rsidP="0082568E">
      <w:pPr>
        <w:pStyle w:val="Tekstpodstawowy"/>
        <w:numPr>
          <w:ilvl w:val="0"/>
          <w:numId w:val="43"/>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82568E">
      <w:pPr>
        <w:pStyle w:val="Tekstpodstawowy"/>
        <w:numPr>
          <w:ilvl w:val="0"/>
          <w:numId w:val="66"/>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82568E">
      <w:pPr>
        <w:pStyle w:val="Tekstpodstawowy"/>
        <w:numPr>
          <w:ilvl w:val="0"/>
          <w:numId w:val="66"/>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82568E">
      <w:pPr>
        <w:numPr>
          <w:ilvl w:val="0"/>
          <w:numId w:val="67"/>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82568E">
      <w:pPr>
        <w:pStyle w:val="Tekstpodstawowy"/>
        <w:numPr>
          <w:ilvl w:val="1"/>
          <w:numId w:val="52"/>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82568E">
      <w:pPr>
        <w:pStyle w:val="Tekstpodstawowy"/>
        <w:numPr>
          <w:ilvl w:val="0"/>
          <w:numId w:val="70"/>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82568E">
      <w:pPr>
        <w:pStyle w:val="Akapitzlist"/>
        <w:numPr>
          <w:ilvl w:val="0"/>
          <w:numId w:val="75"/>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82568E">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008A40D7">
        <w:rPr>
          <w:rFonts w:ascii="Verdana" w:hAnsi="Verdana" w:cs="Arial"/>
          <w:b/>
        </w:rPr>
        <w:t>5</w:t>
      </w:r>
      <w:r w:rsidRPr="00CE070B">
        <w:rPr>
          <w:rFonts w:ascii="Verdana" w:hAnsi="Verdana" w:cs="Arial"/>
          <w:b/>
        </w:rPr>
        <w:t>%</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82568E">
      <w:pPr>
        <w:widowControl w:val="0"/>
        <w:numPr>
          <w:ilvl w:val="0"/>
          <w:numId w:val="44"/>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82568E">
      <w:pPr>
        <w:pStyle w:val="Tekstpodstawowy"/>
        <w:numPr>
          <w:ilvl w:val="0"/>
          <w:numId w:val="44"/>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82568E">
      <w:pPr>
        <w:pStyle w:val="Tekstpodstawowy"/>
        <w:numPr>
          <w:ilvl w:val="0"/>
          <w:numId w:val="45"/>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82568E">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82568E">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82568E">
      <w:pPr>
        <w:pStyle w:val="Tekstpodstawowy"/>
        <w:numPr>
          <w:ilvl w:val="0"/>
          <w:numId w:val="46"/>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82568E">
      <w:pPr>
        <w:pStyle w:val="Tekstpodstawowy"/>
        <w:numPr>
          <w:ilvl w:val="0"/>
          <w:numId w:val="53"/>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5"/>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82568E">
      <w:pPr>
        <w:pStyle w:val="Tekstpodstawowy"/>
        <w:numPr>
          <w:ilvl w:val="0"/>
          <w:numId w:val="47"/>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nie nadają się do usunięcia, to:</w:t>
      </w:r>
    </w:p>
    <w:p w:rsidR="008E2BEB" w:rsidRPr="00BC1BBA" w:rsidRDefault="008E2BEB" w:rsidP="0082568E">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82568E">
      <w:pPr>
        <w:pStyle w:val="Tekstpodstawowy"/>
        <w:numPr>
          <w:ilvl w:val="0"/>
          <w:numId w:val="58"/>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82568E">
      <w:pPr>
        <w:pStyle w:val="Tekstpodstawowy"/>
        <w:numPr>
          <w:ilvl w:val="0"/>
          <w:numId w:val="47"/>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82568E">
      <w:pPr>
        <w:pStyle w:val="Tekstpodstawowy"/>
        <w:numPr>
          <w:ilvl w:val="0"/>
          <w:numId w:val="59"/>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82568E">
      <w:pPr>
        <w:pStyle w:val="Tekstpodstawowy"/>
        <w:numPr>
          <w:ilvl w:val="0"/>
          <w:numId w:val="59"/>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82568E">
      <w:pPr>
        <w:pStyle w:val="Tekstpodstawowy"/>
        <w:numPr>
          <w:ilvl w:val="0"/>
          <w:numId w:val="69"/>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82568E">
      <w:pPr>
        <w:pStyle w:val="Tekstpodstawowy"/>
        <w:numPr>
          <w:ilvl w:val="0"/>
          <w:numId w:val="69"/>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82568E">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82568E">
      <w:pPr>
        <w:pStyle w:val="Tekstpodstawowy"/>
        <w:numPr>
          <w:ilvl w:val="0"/>
          <w:numId w:val="76"/>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82568E">
      <w:pPr>
        <w:pStyle w:val="Tekstpodstawowy"/>
        <w:numPr>
          <w:ilvl w:val="0"/>
          <w:numId w:val="76"/>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82568E">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82568E">
      <w:pPr>
        <w:pStyle w:val="Tekstpodstawowy"/>
        <w:numPr>
          <w:ilvl w:val="0"/>
          <w:numId w:val="49"/>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EB416D">
        <w:rPr>
          <w:rFonts w:ascii="Verdana" w:hAnsi="Verdana" w:cs="Arial"/>
        </w:rPr>
        <w:t xml:space="preserve">pkt. </w:t>
      </w:r>
      <w:r w:rsidR="00B93BCC" w:rsidRPr="00EB416D">
        <w:rPr>
          <w:rFonts w:ascii="Verdana" w:hAnsi="Verdana" w:cs="Arial"/>
        </w:rPr>
        <w:t>I.</w:t>
      </w:r>
      <w:r w:rsidR="00D57A34" w:rsidRPr="00EB416D">
        <w:rPr>
          <w:rFonts w:ascii="Verdana" w:hAnsi="Verdana" w:cs="Arial"/>
        </w:rPr>
        <w:t>1</w:t>
      </w:r>
      <w:r w:rsidR="00B93BCC" w:rsidRPr="00EB416D">
        <w:rPr>
          <w:rFonts w:ascii="Verdana" w:hAnsi="Verdana" w:cs="Arial"/>
        </w:rPr>
        <w:t>6</w:t>
      </w:r>
      <w:r w:rsidRPr="00EB416D">
        <w:rPr>
          <w:rFonts w:ascii="Verdana" w:hAnsi="Verdana" w:cs="Arial"/>
        </w:rPr>
        <w:t xml:space="preserve"> SIWZ</w:t>
      </w:r>
      <w:r w:rsidRPr="00BB21AC">
        <w:rPr>
          <w:rFonts w:ascii="Verdana" w:hAnsi="Verdana" w:cs="Arial"/>
        </w:rPr>
        <w:t xml:space="preserve">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82568E">
      <w:pPr>
        <w:pStyle w:val="Tekstpodstawowy"/>
        <w:numPr>
          <w:ilvl w:val="0"/>
          <w:numId w:val="50"/>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r w:rsidR="00D57A34" w:rsidRPr="00501073">
        <w:rPr>
          <w:rFonts w:ascii="Verdana" w:hAnsi="Verdana" w:cs="Arial"/>
        </w:rPr>
        <w:t>cywilnego, Zamawiającemu</w:t>
      </w:r>
      <w:r w:rsidRPr="00501073">
        <w:rPr>
          <w:rFonts w:ascii="Verdana" w:hAnsi="Verdana" w:cs="Arial"/>
        </w:rPr>
        <w:t xml:space="preserve"> </w:t>
      </w:r>
      <w:r w:rsidR="00D57A34" w:rsidRPr="00501073">
        <w:rPr>
          <w:rFonts w:ascii="Verdana" w:hAnsi="Verdana" w:cs="Arial"/>
        </w:rPr>
        <w:t>przysługuje prawo</w:t>
      </w:r>
      <w:r w:rsidRPr="00501073">
        <w:rPr>
          <w:rFonts w:ascii="Verdana" w:hAnsi="Verdana" w:cs="Arial"/>
        </w:rPr>
        <w:t xml:space="preserve"> odstąpienia od umowy w następujących sytuacjach:</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82568E">
      <w:pPr>
        <w:pStyle w:val="Tekstpodstawowy"/>
        <w:numPr>
          <w:ilvl w:val="0"/>
          <w:numId w:val="61"/>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w:t>
      </w:r>
      <w:r w:rsidR="00A4768A">
        <w:rPr>
          <w:rFonts w:ascii="Verdana" w:hAnsi="Verdana" w:cs="Arial"/>
        </w:rPr>
        <w:t>,</w:t>
      </w:r>
      <w:r w:rsidRPr="00501073">
        <w:rPr>
          <w:rFonts w:ascii="Verdana" w:hAnsi="Verdana" w:cs="Arial"/>
        </w:rPr>
        <w:t xml:space="preserve"> która odpowiada za przyczyny odstąpienia od umowy,</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w:t>
      </w:r>
      <w:r w:rsidR="00A4768A">
        <w:rPr>
          <w:rFonts w:ascii="Verdana" w:hAnsi="Verdana" w:cs="Arial"/>
        </w:rPr>
        <w:t>,</w:t>
      </w:r>
      <w:r w:rsidRPr="00501073">
        <w:rPr>
          <w:rFonts w:ascii="Verdana" w:hAnsi="Verdana" w:cs="Arial"/>
        </w:rPr>
        <w:t xml:space="preserve"> za które Wykonawca nie odpowiada,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82568E">
      <w:pPr>
        <w:pStyle w:val="Tekstpodstawowy"/>
        <w:numPr>
          <w:ilvl w:val="0"/>
          <w:numId w:val="64"/>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80" w:rsidRDefault="00580A80">
      <w:r>
        <w:separator/>
      </w:r>
    </w:p>
  </w:endnote>
  <w:endnote w:type="continuationSeparator" w:id="0">
    <w:p w:rsidR="00580A80" w:rsidRDefault="00580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E540F3" w:rsidRDefault="00E540F3">
        <w:pPr>
          <w:pStyle w:val="Stopka"/>
          <w:jc w:val="right"/>
        </w:pPr>
        <w:fldSimple w:instr=" PAGE   \* MERGEFORMAT ">
          <w:r w:rsidR="008A40D7">
            <w:rPr>
              <w:noProof/>
            </w:rPr>
            <w:t>1</w:t>
          </w:r>
        </w:fldSimple>
      </w:p>
    </w:sdtContent>
  </w:sdt>
  <w:p w:rsidR="00E540F3" w:rsidRDefault="00E540F3"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80" w:rsidRDefault="00580A80">
      <w:r>
        <w:separator/>
      </w:r>
    </w:p>
  </w:footnote>
  <w:footnote w:type="continuationSeparator" w:id="0">
    <w:p w:rsidR="00580A80" w:rsidRDefault="00580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217436"/>
    <w:multiLevelType w:val="hybridMultilevel"/>
    <w:tmpl w:val="022A430E"/>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1">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1">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0">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1"/>
  </w:num>
  <w:num w:numId="9">
    <w:abstractNumId w:val="50"/>
  </w:num>
  <w:num w:numId="10">
    <w:abstractNumId w:val="62"/>
  </w:num>
  <w:num w:numId="11">
    <w:abstractNumId w:val="78"/>
  </w:num>
  <w:num w:numId="12">
    <w:abstractNumId w:val="14"/>
  </w:num>
  <w:num w:numId="13">
    <w:abstractNumId w:val="76"/>
  </w:num>
  <w:num w:numId="14">
    <w:abstractNumId w:val="41"/>
  </w:num>
  <w:num w:numId="15">
    <w:abstractNumId w:val="82"/>
  </w:num>
  <w:num w:numId="16">
    <w:abstractNumId w:val="33"/>
  </w:num>
  <w:num w:numId="17">
    <w:abstractNumId w:val="83"/>
  </w:num>
  <w:num w:numId="18">
    <w:abstractNumId w:val="85"/>
  </w:num>
  <w:num w:numId="19">
    <w:abstractNumId w:val="36"/>
  </w:num>
  <w:num w:numId="20">
    <w:abstractNumId w:val="97"/>
  </w:num>
  <w:num w:numId="21">
    <w:abstractNumId w:val="71"/>
  </w:num>
  <w:num w:numId="22">
    <w:abstractNumId w:val="53"/>
  </w:num>
  <w:num w:numId="23">
    <w:abstractNumId w:val="47"/>
  </w:num>
  <w:num w:numId="24">
    <w:abstractNumId w:val="79"/>
  </w:num>
  <w:num w:numId="25">
    <w:abstractNumId w:val="34"/>
  </w:num>
  <w:num w:numId="26">
    <w:abstractNumId w:val="48"/>
  </w:num>
  <w:num w:numId="27">
    <w:abstractNumId w:val="25"/>
  </w:num>
  <w:num w:numId="28">
    <w:abstractNumId w:val="61"/>
  </w:num>
  <w:num w:numId="29">
    <w:abstractNumId w:val="73"/>
  </w:num>
  <w:num w:numId="30">
    <w:abstractNumId w:val="92"/>
  </w:num>
  <w:num w:numId="31">
    <w:abstractNumId w:val="37"/>
  </w:num>
  <w:num w:numId="32">
    <w:abstractNumId w:val="57"/>
  </w:num>
  <w:num w:numId="33">
    <w:abstractNumId w:val="19"/>
  </w:num>
  <w:num w:numId="34">
    <w:abstractNumId w:val="59"/>
  </w:num>
  <w:num w:numId="35">
    <w:abstractNumId w:val="55"/>
  </w:num>
  <w:num w:numId="36">
    <w:abstractNumId w:val="24"/>
  </w:num>
  <w:num w:numId="37">
    <w:abstractNumId w:val="94"/>
  </w:num>
  <w:num w:numId="38">
    <w:abstractNumId w:val="45"/>
  </w:num>
  <w:num w:numId="39">
    <w:abstractNumId w:val="23"/>
  </w:num>
  <w:num w:numId="40">
    <w:abstractNumId w:val="52"/>
  </w:num>
  <w:num w:numId="41">
    <w:abstractNumId w:val="68"/>
  </w:num>
  <w:num w:numId="42">
    <w:abstractNumId w:val="60"/>
  </w:num>
  <w:num w:numId="43">
    <w:abstractNumId w:val="87"/>
  </w:num>
  <w:num w:numId="44">
    <w:abstractNumId w:val="15"/>
  </w:num>
  <w:num w:numId="45">
    <w:abstractNumId w:val="65"/>
  </w:num>
  <w:num w:numId="46">
    <w:abstractNumId w:val="31"/>
  </w:num>
  <w:num w:numId="47">
    <w:abstractNumId w:val="86"/>
  </w:num>
  <w:num w:numId="48">
    <w:abstractNumId w:val="56"/>
  </w:num>
  <w:num w:numId="49">
    <w:abstractNumId w:val="58"/>
  </w:num>
  <w:num w:numId="50">
    <w:abstractNumId w:val="63"/>
  </w:num>
  <w:num w:numId="51">
    <w:abstractNumId w:val="93"/>
  </w:num>
  <w:num w:numId="52">
    <w:abstractNumId w:val="21"/>
  </w:num>
  <w:num w:numId="53">
    <w:abstractNumId w:val="67"/>
  </w:num>
  <w:num w:numId="54">
    <w:abstractNumId w:val="16"/>
  </w:num>
  <w:num w:numId="55">
    <w:abstractNumId w:val="75"/>
  </w:num>
  <w:num w:numId="56">
    <w:abstractNumId w:val="69"/>
  </w:num>
  <w:num w:numId="57">
    <w:abstractNumId w:val="29"/>
  </w:num>
  <w:num w:numId="58">
    <w:abstractNumId w:val="95"/>
  </w:num>
  <w:num w:numId="59">
    <w:abstractNumId w:val="17"/>
  </w:num>
  <w:num w:numId="60">
    <w:abstractNumId w:val="43"/>
  </w:num>
  <w:num w:numId="61">
    <w:abstractNumId w:val="96"/>
  </w:num>
  <w:num w:numId="62">
    <w:abstractNumId w:val="18"/>
  </w:num>
  <w:num w:numId="63">
    <w:abstractNumId w:val="20"/>
  </w:num>
  <w:num w:numId="64">
    <w:abstractNumId w:val="90"/>
  </w:num>
  <w:num w:numId="65">
    <w:abstractNumId w:val="26"/>
  </w:num>
  <w:num w:numId="66">
    <w:abstractNumId w:val="74"/>
  </w:num>
  <w:num w:numId="67">
    <w:abstractNumId w:val="81"/>
  </w:num>
  <w:num w:numId="68">
    <w:abstractNumId w:val="66"/>
  </w:num>
  <w:num w:numId="69">
    <w:abstractNumId w:val="51"/>
  </w:num>
  <w:num w:numId="70">
    <w:abstractNumId w:val="88"/>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6"/>
  </w:num>
  <w:num w:numId="78">
    <w:abstractNumId w:val="44"/>
  </w:num>
  <w:num w:numId="79">
    <w:abstractNumId w:val="39"/>
  </w:num>
  <w:num w:numId="80">
    <w:abstractNumId w:val="80"/>
  </w:num>
  <w:num w:numId="81">
    <w:abstractNumId w:val="42"/>
  </w:num>
  <w:num w:numId="82">
    <w:abstractNumId w:val="84"/>
  </w:num>
  <w:num w:numId="83">
    <w:abstractNumId w:val="49"/>
  </w:num>
  <w:num w:numId="84">
    <w:abstractNumId w:val="38"/>
  </w:num>
  <w:num w:numId="85">
    <w:abstractNumId w:val="32"/>
  </w:num>
  <w:num w:numId="86">
    <w:abstractNumId w:val="64"/>
  </w:num>
  <w:num w:numId="87">
    <w:abstractNumId w:val="30"/>
  </w:num>
  <w:num w:numId="88">
    <w:abstractNumId w:val="22"/>
  </w:num>
  <w:num w:numId="89">
    <w:abstractNumId w:val="2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10594"/>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67539"/>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01C"/>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27494"/>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2F6FE8"/>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0D9"/>
    <w:rsid w:val="003E4473"/>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0B63"/>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4600"/>
    <w:rsid w:val="0044580E"/>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2819"/>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05A"/>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0A80"/>
    <w:rsid w:val="00581572"/>
    <w:rsid w:val="005821D2"/>
    <w:rsid w:val="0058275C"/>
    <w:rsid w:val="0058276E"/>
    <w:rsid w:val="00582D92"/>
    <w:rsid w:val="0058300C"/>
    <w:rsid w:val="005870CB"/>
    <w:rsid w:val="00587736"/>
    <w:rsid w:val="00587F9E"/>
    <w:rsid w:val="0059530B"/>
    <w:rsid w:val="005956B0"/>
    <w:rsid w:val="005969A5"/>
    <w:rsid w:val="00597850"/>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3CD0"/>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721"/>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DA6"/>
    <w:rsid w:val="008470E8"/>
    <w:rsid w:val="00847A22"/>
    <w:rsid w:val="00850B0B"/>
    <w:rsid w:val="008516FE"/>
    <w:rsid w:val="00854245"/>
    <w:rsid w:val="00854B00"/>
    <w:rsid w:val="00854EA2"/>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34B1"/>
    <w:rsid w:val="00886A05"/>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40D7"/>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3F33"/>
    <w:rsid w:val="00995820"/>
    <w:rsid w:val="00995B44"/>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3FD"/>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A9B"/>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3AE4"/>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2BA9"/>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6E3B"/>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3DA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4789F"/>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2B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40F3"/>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3F5"/>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1392-BA39-4CD0-AA9A-94EF630F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12257</Words>
  <Characters>73548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85634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Windows User</cp:lastModifiedBy>
  <cp:revision>15</cp:revision>
  <cp:lastPrinted>2017-09-21T11:56:00Z</cp:lastPrinted>
  <dcterms:created xsi:type="dcterms:W3CDTF">2017-09-25T09:23:00Z</dcterms:created>
  <dcterms:modified xsi:type="dcterms:W3CDTF">2017-10-18T09:09:00Z</dcterms:modified>
</cp:coreProperties>
</file>