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C40B7E" w:rsidRPr="00C40B7E" w:rsidRDefault="00C40B7E" w:rsidP="00C40B7E">
      <w:pPr>
        <w:pStyle w:val="Tekstpodstawowy"/>
        <w:spacing w:line="360" w:lineRule="auto"/>
        <w:ind w:right="45"/>
        <w:jc w:val="center"/>
        <w:rPr>
          <w:rFonts w:ascii="Verdana" w:hAnsi="Verdana"/>
          <w:b/>
          <w:sz w:val="28"/>
          <w:szCs w:val="16"/>
        </w:rPr>
      </w:pPr>
      <w:r w:rsidRPr="00C40B7E">
        <w:rPr>
          <w:rFonts w:ascii="Verdana" w:hAnsi="Verdana"/>
          <w:b/>
          <w:sz w:val="28"/>
          <w:szCs w:val="16"/>
        </w:rPr>
        <w:t xml:space="preserve">„Budowa drogi łączącej drogę </w:t>
      </w:r>
      <w:proofErr w:type="spellStart"/>
      <w:r w:rsidRPr="00C40B7E">
        <w:rPr>
          <w:rFonts w:ascii="Verdana" w:hAnsi="Verdana"/>
          <w:b/>
          <w:sz w:val="28"/>
          <w:szCs w:val="16"/>
        </w:rPr>
        <w:t>Gwizd-Grąbnica</w:t>
      </w:r>
      <w:proofErr w:type="spellEnd"/>
      <w:r w:rsidRPr="00C40B7E">
        <w:rPr>
          <w:rFonts w:ascii="Verdana" w:hAnsi="Verdana"/>
          <w:b/>
          <w:sz w:val="28"/>
          <w:szCs w:val="16"/>
        </w:rPr>
        <w:t xml:space="preserve"> z drogą</w:t>
      </w:r>
    </w:p>
    <w:p w:rsidR="00C40B7E" w:rsidRPr="00C40B7E" w:rsidRDefault="00C40B7E" w:rsidP="00C40B7E">
      <w:pPr>
        <w:pStyle w:val="Tekstpodstawowy"/>
        <w:spacing w:line="360" w:lineRule="auto"/>
        <w:ind w:right="45"/>
        <w:jc w:val="center"/>
        <w:rPr>
          <w:rFonts w:ascii="Verdana" w:hAnsi="Verdana"/>
          <w:b/>
          <w:szCs w:val="16"/>
        </w:rPr>
      </w:pPr>
      <w:r w:rsidRPr="00C40B7E">
        <w:rPr>
          <w:rFonts w:ascii="Verdana" w:hAnsi="Verdana"/>
          <w:b/>
          <w:sz w:val="28"/>
          <w:szCs w:val="16"/>
        </w:rPr>
        <w:t>Ku Słońcu oraz ul. Kołobrzeską w Ustroniu Morskim”</w:t>
      </w:r>
    </w:p>
    <w:p w:rsidR="00486020" w:rsidRPr="00070771" w:rsidRDefault="00486020" w:rsidP="00070771">
      <w:pPr>
        <w:pStyle w:val="Tekstpodstawowy"/>
        <w:spacing w:line="360" w:lineRule="auto"/>
        <w:ind w:right="45"/>
        <w:jc w:val="both"/>
        <w:rPr>
          <w:rFonts w:ascii="Verdana" w:hAnsi="Verdana"/>
          <w:b/>
          <w:szCs w:val="16"/>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C40B7E" w:rsidRDefault="00456978" w:rsidP="00C40B7E">
      <w:pPr>
        <w:pStyle w:val="Zawartotabeli"/>
        <w:snapToGrid w:val="0"/>
        <w:spacing w:line="276" w:lineRule="auto"/>
        <w:ind w:left="-540"/>
        <w:jc w:val="center"/>
        <w:rPr>
          <w:rFonts w:ascii="Verdana" w:eastAsia="Times New Roman" w:hAnsi="Verdana"/>
          <w:bCs/>
          <w:color w:val="000000"/>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w:t>
      </w:r>
      <w:r w:rsidR="00C40B7E">
        <w:rPr>
          <w:rFonts w:ascii="Verdana" w:eastAsia="Times New Roman" w:hAnsi="Verdana"/>
          <w:bCs/>
          <w:color w:val="000000"/>
          <w:szCs w:val="20"/>
        </w:rPr>
        <w:t>5</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 xml:space="preserve">r., poz. </w:t>
      </w:r>
      <w:r w:rsidR="00C40B7E">
        <w:rPr>
          <w:rFonts w:ascii="Verdana" w:eastAsia="Times New Roman" w:hAnsi="Verdana"/>
          <w:bCs/>
          <w:color w:val="000000"/>
          <w:szCs w:val="20"/>
        </w:rPr>
        <w:t>2164</w:t>
      </w:r>
      <w:r w:rsidRPr="000D16A9">
        <w:rPr>
          <w:rFonts w:ascii="Verdana" w:eastAsia="Times New Roman" w:hAnsi="Verdana"/>
          <w:bCs/>
          <w:color w:val="000000"/>
          <w:szCs w:val="20"/>
        </w:rPr>
        <w:t xml:space="preserve"> z późn. zm</w:t>
      </w:r>
      <w:r w:rsidR="00D17CC0">
        <w:rPr>
          <w:rFonts w:ascii="Verdana" w:eastAsia="Times New Roman" w:hAnsi="Verdana"/>
          <w:bCs/>
          <w:color w:val="000000"/>
          <w:szCs w:val="20"/>
        </w:rPr>
        <w:t>.</w:t>
      </w:r>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C40B7E" w:rsidRDefault="00C40B7E" w:rsidP="008E5918">
      <w:pPr>
        <w:spacing w:line="276" w:lineRule="auto"/>
        <w:jc w:val="both"/>
        <w:rPr>
          <w:rFonts w:ascii="Verdana" w:hAnsi="Verdana" w:cs="Tahoma"/>
          <w:sz w:val="28"/>
        </w:rPr>
      </w:pPr>
    </w:p>
    <w:p w:rsidR="00EA59CD" w:rsidRDefault="00EA59CD" w:rsidP="00ED525C">
      <w:pPr>
        <w:tabs>
          <w:tab w:val="left" w:pos="1132"/>
        </w:tabs>
        <w:jc w:val="both"/>
        <w:rPr>
          <w:rFonts w:ascii="Verdana" w:hAnsi="Verdana" w:cs="Tahoma"/>
          <w:sz w:val="28"/>
        </w:rPr>
      </w:pPr>
    </w:p>
    <w:p w:rsidR="00ED525C" w:rsidRDefault="00ED525C" w:rsidP="00ED525C">
      <w:pPr>
        <w:tabs>
          <w:tab w:val="left" w:pos="1132"/>
        </w:tabs>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C40B7E">
        <w:rPr>
          <w:rFonts w:ascii="Verdana" w:eastAsia="Times New Roman" w:hAnsi="Verdana"/>
          <w:bCs/>
          <w:color w:val="000000"/>
          <w:sz w:val="20"/>
          <w:szCs w:val="20"/>
        </w:rPr>
        <w:t>5</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00C40B7E">
        <w:rPr>
          <w:rFonts w:ascii="Verdana" w:eastAsia="Times New Roman" w:hAnsi="Verdana"/>
          <w:bCs/>
          <w:color w:val="000000"/>
          <w:sz w:val="20"/>
          <w:szCs w:val="20"/>
        </w:rPr>
        <w:t>2164</w:t>
      </w:r>
      <w:r w:rsidRPr="00EA59CD">
        <w:rPr>
          <w:rFonts w:ascii="Verdana" w:eastAsia="Times New Roman" w:hAnsi="Verdana"/>
          <w:bCs/>
          <w:color w:val="000000"/>
          <w:sz w:val="20"/>
          <w:szCs w:val="20"/>
        </w:rPr>
        <w:t xml:space="preserve"> z późn. zm).</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450781" w:rsidRDefault="00450781" w:rsidP="00772046">
      <w:pPr>
        <w:pStyle w:val="Tekstpodstawowy"/>
        <w:ind w:left="284" w:right="45"/>
        <w:jc w:val="both"/>
        <w:rPr>
          <w:rFonts w:ascii="Verdana" w:hAnsi="Verdana"/>
          <w:sz w:val="20"/>
          <w:szCs w:val="16"/>
        </w:rPr>
      </w:pPr>
      <w:r w:rsidRPr="00C7029D">
        <w:rPr>
          <w:rFonts w:ascii="Verdana" w:hAnsi="Verdana"/>
          <w:sz w:val="20"/>
          <w:szCs w:val="20"/>
        </w:rPr>
        <w:t>Przedmiotem zamówienia jest r</w:t>
      </w:r>
      <w:r w:rsidRPr="00C7029D">
        <w:rPr>
          <w:rFonts w:ascii="Verdana" w:eastAsiaTheme="minorHAnsi" w:hAnsi="Verdana" w:cs="Helvetica"/>
          <w:sz w:val="20"/>
          <w:szCs w:val="20"/>
        </w:rPr>
        <w:t xml:space="preserve">ealizacja </w:t>
      </w:r>
      <w:r w:rsidR="001B6EC0" w:rsidRPr="00C7029D">
        <w:rPr>
          <w:rFonts w:ascii="Verdana" w:eastAsiaTheme="minorHAnsi" w:hAnsi="Verdana" w:cs="Helvetica"/>
          <w:sz w:val="20"/>
          <w:szCs w:val="20"/>
        </w:rPr>
        <w:t xml:space="preserve">budowy </w:t>
      </w:r>
      <w:r w:rsidR="00CB17A0" w:rsidRPr="00C7029D">
        <w:rPr>
          <w:rFonts w:ascii="Verdana" w:hAnsi="Verdana"/>
          <w:sz w:val="20"/>
          <w:szCs w:val="20"/>
        </w:rPr>
        <w:t xml:space="preserve">drogi </w:t>
      </w:r>
      <w:r w:rsidR="00772046" w:rsidRPr="000D4FFB">
        <w:rPr>
          <w:rFonts w:ascii="Verdana" w:hAnsi="Verdana"/>
          <w:sz w:val="20"/>
          <w:szCs w:val="16"/>
        </w:rPr>
        <w:t xml:space="preserve">łączącej drogę </w:t>
      </w:r>
      <w:proofErr w:type="spellStart"/>
      <w:r w:rsidR="00772046" w:rsidRPr="000D4FFB">
        <w:rPr>
          <w:rFonts w:ascii="Verdana" w:hAnsi="Verdana"/>
          <w:sz w:val="20"/>
          <w:szCs w:val="16"/>
        </w:rPr>
        <w:t>Gwizd-Grąbnica</w:t>
      </w:r>
      <w:proofErr w:type="spellEnd"/>
      <w:r w:rsidR="00772046" w:rsidRPr="000D4FFB">
        <w:rPr>
          <w:rFonts w:ascii="Verdana" w:hAnsi="Verdana"/>
          <w:sz w:val="20"/>
          <w:szCs w:val="16"/>
        </w:rPr>
        <w:t xml:space="preserve"> z drogą</w:t>
      </w:r>
      <w:r w:rsidR="00772046">
        <w:rPr>
          <w:rFonts w:ascii="Verdana" w:hAnsi="Verdana"/>
          <w:sz w:val="20"/>
          <w:szCs w:val="16"/>
        </w:rPr>
        <w:t xml:space="preserve"> </w:t>
      </w:r>
      <w:r w:rsidR="00772046" w:rsidRPr="000D4FFB">
        <w:rPr>
          <w:rFonts w:ascii="Verdana" w:hAnsi="Verdana"/>
          <w:sz w:val="20"/>
          <w:szCs w:val="16"/>
        </w:rPr>
        <w:t>Ku Słońcu oraz ul. Kołobrzeską w Ustroniu Morskim</w:t>
      </w:r>
      <w:r w:rsidR="00772046">
        <w:rPr>
          <w:rFonts w:ascii="Verdana" w:hAnsi="Verdana"/>
          <w:sz w:val="20"/>
          <w:szCs w:val="16"/>
        </w:rPr>
        <w:t xml:space="preserve">. </w:t>
      </w:r>
    </w:p>
    <w:p w:rsidR="00C7029D" w:rsidRPr="00772046" w:rsidRDefault="00C7029D" w:rsidP="00772046">
      <w:pPr>
        <w:pStyle w:val="Tekstpodstawowy"/>
        <w:ind w:left="284" w:right="45"/>
        <w:jc w:val="both"/>
        <w:rPr>
          <w:rFonts w:ascii="Verdana" w:hAnsi="Verdana"/>
          <w:sz w:val="20"/>
          <w:szCs w:val="16"/>
        </w:rPr>
      </w:pPr>
      <w:r w:rsidRPr="002610E7">
        <w:rPr>
          <w:rFonts w:ascii="Verdana" w:hAnsi="Verdana"/>
          <w:sz w:val="20"/>
          <w:szCs w:val="20"/>
        </w:rPr>
        <w:t>Szczegółowo przedmiot zamówienia określony został w Załączniku nr 9 niniejszej Specyfikacji Istotnych Warunków Zamówienia – Dokumentacja Projektowa.</w:t>
      </w:r>
    </w:p>
    <w:p w:rsidR="0040059A" w:rsidRPr="00EA59CD" w:rsidRDefault="0040059A"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8403EE" w:rsidRPr="00EA59CD" w:rsidRDefault="008403EE" w:rsidP="008403EE">
      <w:pPr>
        <w:tabs>
          <w:tab w:val="left" w:pos="1710"/>
        </w:tabs>
        <w:autoSpaceDE w:val="0"/>
        <w:jc w:val="both"/>
        <w:rPr>
          <w:rFonts w:ascii="Verdana" w:hAnsi="Verdana"/>
          <w:sz w:val="20"/>
          <w:szCs w:val="20"/>
        </w:rPr>
      </w:pPr>
      <w:r w:rsidRPr="00EA59CD">
        <w:rPr>
          <w:rFonts w:ascii="Verdana" w:hAnsi="Verdana"/>
          <w:sz w:val="20"/>
          <w:szCs w:val="20"/>
        </w:rPr>
        <w:t>45.23.31.40</w:t>
      </w:r>
      <w:r>
        <w:rPr>
          <w:rFonts w:ascii="Verdana" w:hAnsi="Verdana"/>
          <w:sz w:val="20"/>
          <w:szCs w:val="20"/>
        </w:rPr>
        <w:t>-2</w:t>
      </w:r>
      <w:r w:rsidRPr="00EA59CD">
        <w:rPr>
          <w:rFonts w:ascii="Verdana" w:hAnsi="Verdana"/>
          <w:sz w:val="20"/>
          <w:szCs w:val="20"/>
        </w:rPr>
        <w:t xml:space="preserve"> - </w:t>
      </w:r>
      <w:hyperlink r:id="rId8" w:history="1">
        <w:r w:rsidRPr="00EA59CD">
          <w:rPr>
            <w:rStyle w:val="Hipercze"/>
            <w:rFonts w:ascii="Verdana" w:hAnsi="Verdana"/>
            <w:color w:val="auto"/>
            <w:sz w:val="20"/>
            <w:szCs w:val="20"/>
            <w:u w:val="none"/>
          </w:rPr>
          <w:t>Roboty drogowe</w:t>
        </w:r>
      </w:hyperlink>
    </w:p>
    <w:p w:rsidR="008403EE" w:rsidRPr="00EA59CD" w:rsidRDefault="008403EE" w:rsidP="008403EE">
      <w:pPr>
        <w:tabs>
          <w:tab w:val="left" w:pos="1710"/>
        </w:tabs>
        <w:autoSpaceDE w:val="0"/>
        <w:jc w:val="both"/>
        <w:rPr>
          <w:rFonts w:ascii="Verdana" w:hAnsi="Verdana" w:cs="Tahoma"/>
          <w:b/>
          <w:bCs/>
          <w:sz w:val="20"/>
          <w:szCs w:val="20"/>
        </w:rPr>
      </w:pPr>
      <w:r w:rsidRPr="00EA59CD">
        <w:rPr>
          <w:rFonts w:ascii="Verdana" w:hAnsi="Verdana"/>
          <w:sz w:val="20"/>
          <w:szCs w:val="20"/>
        </w:rPr>
        <w:t>45.23.31.20</w:t>
      </w:r>
      <w:r>
        <w:rPr>
          <w:rFonts w:ascii="Verdana" w:hAnsi="Verdana"/>
          <w:sz w:val="20"/>
          <w:szCs w:val="20"/>
        </w:rPr>
        <w:t>-6</w:t>
      </w:r>
      <w:r w:rsidRPr="00EA59CD">
        <w:rPr>
          <w:rFonts w:ascii="Verdana" w:hAnsi="Verdana"/>
          <w:sz w:val="20"/>
          <w:szCs w:val="20"/>
        </w:rPr>
        <w:t xml:space="preserve"> - </w:t>
      </w:r>
      <w:hyperlink r:id="rId9" w:history="1">
        <w:r w:rsidRPr="00EA59CD">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8403EE">
        <w:rPr>
          <w:rFonts w:ascii="Verdana" w:hAnsi="Verdana" w:cs="Tahoma"/>
          <w:sz w:val="20"/>
          <w:szCs w:val="20"/>
        </w:rPr>
        <w:t xml:space="preserve">nie </w:t>
      </w:r>
      <w:r w:rsidRPr="003624B4">
        <w:rPr>
          <w:rFonts w:ascii="Verdana" w:hAnsi="Verdana" w:cs="Tahoma"/>
          <w:sz w:val="20"/>
          <w:szCs w:val="20"/>
        </w:rPr>
        <w:t>przewiduje udzielania zamówień uzupełniających</w:t>
      </w:r>
      <w:r w:rsidR="008403EE">
        <w:rPr>
          <w:rFonts w:ascii="Verdana" w:hAnsi="Verdana" w:cs="Tahoma"/>
          <w:sz w:val="20"/>
          <w:szCs w:val="20"/>
        </w:rPr>
        <w:t>.</w:t>
      </w:r>
      <w:r w:rsidRPr="003624B4">
        <w:rPr>
          <w:rFonts w:ascii="Verdana" w:hAnsi="Verdana" w:cs="Tahoma"/>
          <w:sz w:val="20"/>
          <w:szCs w:val="20"/>
        </w:rPr>
        <w:t xml:space="preserve"> </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Przedmiot zamówienia należy wykonać</w:t>
      </w:r>
      <w:r w:rsidR="005F34C1">
        <w:rPr>
          <w:rFonts w:ascii="Verdana" w:eastAsia="Arial" w:hAnsi="Verdana" w:cs="Arial"/>
          <w:sz w:val="20"/>
          <w:szCs w:val="20"/>
        </w:rPr>
        <w:t xml:space="preserve"> </w:t>
      </w:r>
      <w:r w:rsidR="00022C08">
        <w:rPr>
          <w:rFonts w:ascii="Verdana" w:eastAsia="Arial" w:hAnsi="Verdana" w:cs="Arial"/>
          <w:sz w:val="20"/>
          <w:szCs w:val="20"/>
        </w:rPr>
        <w:t>do dnia 15</w:t>
      </w:r>
      <w:r w:rsidR="002A733A">
        <w:rPr>
          <w:rFonts w:ascii="Verdana" w:eastAsia="Arial" w:hAnsi="Verdana" w:cs="Arial"/>
          <w:sz w:val="20"/>
          <w:szCs w:val="20"/>
        </w:rPr>
        <w:t>.09.2016 r.</w:t>
      </w:r>
    </w:p>
    <w:p w:rsidR="009D1B7D" w:rsidRPr="00EA59CD" w:rsidRDefault="009D1B7D"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a)</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b)</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okresie co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A04382"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lastRenderedPageBreak/>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 xml:space="preserve">lub przebudowie drogi </w:t>
      </w:r>
      <w:r w:rsidR="00504F3C">
        <w:rPr>
          <w:rFonts w:ascii="Verdana" w:hAnsi="Verdana"/>
          <w:sz w:val="20"/>
          <w:szCs w:val="20"/>
        </w:rPr>
        <w:t xml:space="preserve">o nawierzchni bitumicznej </w:t>
      </w:r>
      <w:r w:rsidR="007266FB">
        <w:rPr>
          <w:rFonts w:ascii="Verdana" w:hAnsi="Verdana"/>
          <w:sz w:val="20"/>
          <w:szCs w:val="20"/>
        </w:rPr>
        <w:t>o wartości brutto co najmniej 5</w:t>
      </w:r>
      <w:r w:rsidRPr="00EA59CD">
        <w:rPr>
          <w:rFonts w:ascii="Verdana" w:hAnsi="Verdana"/>
          <w:sz w:val="20"/>
          <w:szCs w:val="20"/>
        </w:rPr>
        <w:t>00</w:t>
      </w:r>
      <w:r w:rsidR="004C3F5F" w:rsidRPr="00EA59CD">
        <w:rPr>
          <w:rFonts w:ascii="Verdana" w:hAnsi="Verdana"/>
          <w:sz w:val="20"/>
          <w:szCs w:val="20"/>
        </w:rPr>
        <w:t>.</w:t>
      </w:r>
      <w:r w:rsidRPr="00EA59CD">
        <w:rPr>
          <w:rFonts w:ascii="Verdana" w:hAnsi="Verdana"/>
          <w:sz w:val="20"/>
          <w:szCs w:val="20"/>
        </w:rPr>
        <w:t>000,00 zł;</w:t>
      </w:r>
      <w:r w:rsidR="004C3F5F"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do    wykonania zamówienia: </w:t>
      </w:r>
    </w:p>
    <w:p w:rsidR="007E7C6F" w:rsidRDefault="00373FC2" w:rsidP="007E7C6F">
      <w:pPr>
        <w:autoSpaceDE w:val="0"/>
        <w:autoSpaceDN w:val="0"/>
        <w:adjustRightInd w:val="0"/>
        <w:ind w:left="284"/>
        <w:jc w:val="both"/>
        <w:rPr>
          <w:rFonts w:ascii="Verdana" w:eastAsia="TimesNewRomanPSMT" w:hAnsi="Verdana"/>
          <w:sz w:val="20"/>
          <w:szCs w:val="20"/>
          <w:highlight w:val="yellow"/>
        </w:rPr>
      </w:pPr>
      <w:r w:rsidRPr="00EA59CD">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EA59CD">
        <w:rPr>
          <w:rFonts w:ascii="Verdana" w:hAnsi="Verdana"/>
          <w:sz w:val="20"/>
          <w:szCs w:val="20"/>
        </w:rPr>
        <w:t xml:space="preserve">przynajmniej jedną osobą posiadającą uprawnienia do kierowania robotami budowlanymi bez ograniczeń w zakresie budowy dróg (osoba ta będzie pełnić funkcję kierownika budowy z ramienia wykonawcy); nie mniej niż 3 – letnie doświadczenie na stanowisku kierownika budowy przy realizacji inwestycji drogowych. </w:t>
      </w:r>
      <w:r w:rsidR="004C3F5F" w:rsidRPr="00271139">
        <w:rPr>
          <w:rFonts w:ascii="Verdana" w:eastAsia="TimesNewRomanPSMT" w:hAnsi="Verdana"/>
          <w:sz w:val="20"/>
          <w:szCs w:val="20"/>
        </w:rPr>
        <w:t>Wyżej wymienion</w:t>
      </w:r>
      <w:r>
        <w:rPr>
          <w:rFonts w:ascii="Verdana" w:eastAsia="TimesNewRomanPSMT" w:hAnsi="Verdana"/>
          <w:sz w:val="20"/>
          <w:szCs w:val="20"/>
        </w:rPr>
        <w:t>a</w:t>
      </w:r>
      <w:r w:rsidR="004C3F5F" w:rsidRPr="00271139">
        <w:rPr>
          <w:rFonts w:ascii="Verdana" w:eastAsia="TimesNewRomanPSMT" w:hAnsi="Verdana"/>
          <w:sz w:val="20"/>
          <w:szCs w:val="20"/>
        </w:rPr>
        <w:t xml:space="preserve"> osob</w:t>
      </w:r>
      <w:r>
        <w:rPr>
          <w:rFonts w:ascii="Verdana" w:eastAsia="TimesNewRomanPSMT" w:hAnsi="Verdana"/>
          <w:sz w:val="20"/>
          <w:szCs w:val="20"/>
        </w:rPr>
        <w:t>a</w:t>
      </w:r>
      <w:r w:rsidR="004C3F5F" w:rsidRPr="00271139">
        <w:rPr>
          <w:rFonts w:ascii="Verdana" w:eastAsia="TimesNewRomanPSMT" w:hAnsi="Verdana"/>
          <w:sz w:val="20"/>
          <w:szCs w:val="20"/>
        </w:rPr>
        <w:t xml:space="preserve"> powinn</w:t>
      </w:r>
      <w:r>
        <w:rPr>
          <w:rFonts w:ascii="Verdana" w:eastAsia="TimesNewRomanPSMT" w:hAnsi="Verdana"/>
          <w:sz w:val="20"/>
          <w:szCs w:val="20"/>
        </w:rPr>
        <w:t>a</w:t>
      </w:r>
      <w:r w:rsidR="004C3F5F" w:rsidRPr="00271139">
        <w:rPr>
          <w:rFonts w:ascii="Verdana" w:eastAsia="TimesNewRomanPSMT" w:hAnsi="Verdana"/>
          <w:sz w:val="20"/>
          <w:szCs w:val="20"/>
        </w:rPr>
        <w:t xml:space="preserve"> legitymować się uprawnieniami do kierowania robotami budowlanymi wymaganymi przepisami ustawy z dnia 7</w:t>
      </w:r>
      <w:r w:rsidR="005644EB">
        <w:rPr>
          <w:rFonts w:ascii="Verdana" w:eastAsia="TimesNewRomanPSMT" w:hAnsi="Verdana"/>
          <w:sz w:val="20"/>
          <w:szCs w:val="20"/>
        </w:rPr>
        <w:t xml:space="preserve"> lipca </w:t>
      </w:r>
      <w:r w:rsidR="004C3F5F" w:rsidRPr="00271139">
        <w:rPr>
          <w:rFonts w:ascii="Verdana" w:eastAsia="TimesNewRomanPSMT" w:hAnsi="Verdana"/>
          <w:sz w:val="20"/>
          <w:szCs w:val="20"/>
        </w:rPr>
        <w:t xml:space="preserve">1994 r.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w:t>
      </w:r>
      <w:r w:rsidR="002A733A">
        <w:rPr>
          <w:rFonts w:ascii="Verdana" w:eastAsia="TimesNewRomanPSMT" w:hAnsi="Verdana"/>
          <w:sz w:val="20"/>
          <w:szCs w:val="20"/>
        </w:rPr>
        <w:t>6</w:t>
      </w:r>
      <w:r w:rsidR="00271139" w:rsidRPr="004900E3">
        <w:rPr>
          <w:rFonts w:ascii="Verdana" w:eastAsia="TimesNewRomanPSMT" w:hAnsi="Verdana"/>
          <w:sz w:val="20"/>
          <w:szCs w:val="20"/>
        </w:rPr>
        <w:t xml:space="preserve"> r., poz. </w:t>
      </w:r>
      <w:r w:rsidR="002A733A">
        <w:rPr>
          <w:rFonts w:ascii="Verdana" w:eastAsia="TimesNewRomanPSMT" w:hAnsi="Verdana"/>
          <w:sz w:val="20"/>
          <w:szCs w:val="20"/>
        </w:rPr>
        <w:t>290</w:t>
      </w:r>
      <w:r w:rsidR="00271139" w:rsidRPr="004900E3">
        <w:rPr>
          <w:rFonts w:ascii="Verdana" w:eastAsia="TimesNewRomanPSMT" w:hAnsi="Verdana"/>
          <w:sz w:val="20"/>
          <w:szCs w:val="20"/>
        </w:rPr>
        <w:t xml:space="preserve"> z późn. zm.) </w:t>
      </w:r>
      <w:r w:rsidR="004C3F5F" w:rsidRPr="00271139">
        <w:rPr>
          <w:rFonts w:ascii="Verdana" w:eastAsia="TimesNewRomanPSMT" w:hAnsi="Verdana"/>
          <w:sz w:val="20"/>
          <w:szCs w:val="20"/>
        </w:rPr>
        <w:t xml:space="preserve">oraz przepisami rozporządzenia Ministra </w:t>
      </w:r>
      <w:r w:rsidR="005644EB">
        <w:rPr>
          <w:rFonts w:ascii="Verdana" w:eastAsia="TimesNewRomanPSMT" w:hAnsi="Verdana"/>
          <w:sz w:val="20"/>
          <w:szCs w:val="20"/>
        </w:rPr>
        <w:t xml:space="preserve">Infrastruktury </w:t>
      </w:r>
      <w:r w:rsidR="002A733A">
        <w:rPr>
          <w:rFonts w:ascii="Verdana" w:eastAsia="TimesNewRomanPSMT" w:hAnsi="Verdana"/>
          <w:sz w:val="20"/>
          <w:szCs w:val="20"/>
        </w:rPr>
        <w:t xml:space="preserve">                </w:t>
      </w:r>
      <w:r w:rsidR="005644EB">
        <w:rPr>
          <w:rFonts w:ascii="Verdana" w:eastAsia="TimesNewRomanPSMT" w:hAnsi="Verdana"/>
          <w:sz w:val="20"/>
          <w:szCs w:val="20"/>
        </w:rPr>
        <w:t>i Rozwoju</w:t>
      </w:r>
      <w:r w:rsidR="004C3F5F" w:rsidRPr="00271139">
        <w:rPr>
          <w:rFonts w:ascii="Verdana" w:eastAsia="TimesNewRomanPSMT" w:hAnsi="Verdana"/>
          <w:sz w:val="20"/>
          <w:szCs w:val="20"/>
        </w:rPr>
        <w:t xml:space="preserve"> z dnia </w:t>
      </w:r>
      <w:r w:rsidR="005644EB">
        <w:rPr>
          <w:rFonts w:ascii="Verdana" w:eastAsia="TimesNewRomanPSMT" w:hAnsi="Verdana"/>
          <w:sz w:val="20"/>
          <w:szCs w:val="20"/>
        </w:rPr>
        <w:t xml:space="preserve">11 września </w:t>
      </w:r>
      <w:r w:rsidR="004C3F5F" w:rsidRPr="00271139">
        <w:rPr>
          <w:rFonts w:ascii="Verdana" w:eastAsia="TimesNewRomanPSMT" w:hAnsi="Verdana"/>
          <w:sz w:val="20"/>
          <w:szCs w:val="20"/>
        </w:rPr>
        <w:t>20</w:t>
      </w:r>
      <w:r w:rsidR="005644EB">
        <w:rPr>
          <w:rFonts w:ascii="Verdana" w:eastAsia="TimesNewRomanPSMT" w:hAnsi="Verdana"/>
          <w:sz w:val="20"/>
          <w:szCs w:val="20"/>
        </w:rPr>
        <w:t>14</w:t>
      </w:r>
      <w:r w:rsidR="004C3F5F" w:rsidRPr="00271139">
        <w:rPr>
          <w:rFonts w:ascii="Verdana" w:eastAsia="TimesNewRomanPSMT" w:hAnsi="Verdana"/>
          <w:sz w:val="20"/>
          <w:szCs w:val="20"/>
        </w:rPr>
        <w:t xml:space="preserve"> r. w sprawie samodzielnych funkcji techni</w:t>
      </w:r>
      <w:r w:rsidR="005644EB">
        <w:rPr>
          <w:rFonts w:ascii="Verdana" w:eastAsia="TimesNewRomanPSMT" w:hAnsi="Verdana"/>
          <w:sz w:val="20"/>
          <w:szCs w:val="20"/>
        </w:rPr>
        <w:t xml:space="preserve">cznych </w:t>
      </w:r>
      <w:r w:rsidR="002A733A">
        <w:rPr>
          <w:rFonts w:ascii="Verdana" w:eastAsia="TimesNewRomanPSMT" w:hAnsi="Verdana"/>
          <w:sz w:val="20"/>
          <w:szCs w:val="20"/>
        </w:rPr>
        <w:t xml:space="preserve">           </w:t>
      </w:r>
      <w:r w:rsidR="005644EB">
        <w:rPr>
          <w:rFonts w:ascii="Verdana" w:eastAsia="TimesNewRomanPSMT" w:hAnsi="Verdana"/>
          <w:sz w:val="20"/>
          <w:szCs w:val="20"/>
        </w:rPr>
        <w:t>w budownictwie (</w:t>
      </w:r>
      <w:r w:rsidR="005644EB" w:rsidRPr="005644EB">
        <w:rPr>
          <w:rFonts w:ascii="Verdana" w:hAnsi="Verdana"/>
          <w:bCs/>
          <w:sz w:val="20"/>
        </w:rPr>
        <w:t>Dz.U.2014.1278</w:t>
      </w:r>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technicznym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d)</w:t>
      </w:r>
      <w:r w:rsidRPr="00EA59CD">
        <w:rPr>
          <w:rStyle w:val="Pogrubienie"/>
          <w:rFonts w:ascii="Verdana" w:hAnsi="Verdana"/>
          <w:b w:val="0"/>
          <w:sz w:val="20"/>
          <w:szCs w:val="20"/>
        </w:rPr>
        <w:t xml:space="preserve"> sytuacji ekonomicznej i finansowej:</w:t>
      </w:r>
    </w:p>
    <w:p w:rsidR="00373FC2" w:rsidRPr="00EA59CD" w:rsidRDefault="00373FC2" w:rsidP="00373FC2">
      <w:pPr>
        <w:tabs>
          <w:tab w:val="left" w:pos="17280"/>
        </w:tabs>
        <w:autoSpaceDE w:val="0"/>
        <w:ind w:left="284"/>
        <w:jc w:val="both"/>
        <w:rPr>
          <w:rStyle w:val="Pogrubienie"/>
          <w:rFonts w:ascii="Verdana" w:hAnsi="Verdana"/>
          <w:b w:val="0"/>
          <w:sz w:val="20"/>
          <w:szCs w:val="20"/>
        </w:rPr>
      </w:pPr>
      <w:r w:rsidRPr="00EA59CD">
        <w:rPr>
          <w:rStyle w:val="Pogrubienie"/>
          <w:rFonts w:ascii="Verdana" w:hAnsi="Verdana"/>
          <w:b w:val="0"/>
          <w:sz w:val="20"/>
          <w:szCs w:val="20"/>
        </w:rPr>
        <w:t>Zamawiający uzna, że warunek dotyczący sytuacji ekonomicznej i finansowej jest spełniony, jeżeli wykonawca wykaże, że posiada ubezpieczenie od odpowiedzialności cywilnej w zakresie prowadzonej działalności o wartości nie mniejszej niż 500.000,00 zł /brutto/ (słownie: pięćset tysięcy złotych 00/100).</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lastRenderedPageBreak/>
        <w:t>i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724807"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89458E" w:rsidRPr="00363C39"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363C39" w:rsidRPr="00363C39" w:rsidRDefault="00363C39" w:rsidP="00363C39">
      <w:pPr>
        <w:numPr>
          <w:ilvl w:val="0"/>
          <w:numId w:val="3"/>
        </w:numPr>
        <w:autoSpaceDE w:val="0"/>
        <w:jc w:val="both"/>
        <w:rPr>
          <w:rFonts w:ascii="Verdana" w:eastAsia="Arial" w:hAnsi="Verdana" w:cs="Arial"/>
          <w:color w:val="000000"/>
          <w:sz w:val="20"/>
          <w:szCs w:val="20"/>
          <w:lang w:eastAsia="en-US" w:bidi="en-US"/>
        </w:rPr>
      </w:pPr>
      <w:r w:rsidRPr="00EA59CD">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 xml:space="preserve">z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pkt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ED272C" w:rsidRDefault="00486020" w:rsidP="00D9593B">
      <w:pPr>
        <w:numPr>
          <w:ilvl w:val="0"/>
          <w:numId w:val="5"/>
        </w:numPr>
        <w:autoSpaceDE w:val="0"/>
        <w:ind w:left="709"/>
        <w:jc w:val="both"/>
        <w:rPr>
          <w:rFonts w:ascii="Verdana" w:eastAsia="Calibri" w:hAnsi="Verdana" w:cs="Calibri"/>
          <w:sz w:val="20"/>
          <w:szCs w:val="20"/>
        </w:rPr>
      </w:pPr>
      <w:r w:rsidRPr="00EA59CD">
        <w:rPr>
          <w:rFonts w:ascii="Verdana" w:eastAsia="Calibri" w:hAnsi="Verdana" w:cs="Calibri"/>
          <w:sz w:val="20"/>
          <w:szCs w:val="20"/>
        </w:rPr>
        <w:t>nie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D9593B" w:rsidRPr="00D9593B" w:rsidRDefault="00D9593B" w:rsidP="00D9593B">
      <w:pPr>
        <w:autoSpaceDE w:val="0"/>
        <w:ind w:left="70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zamawiający        i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C35960">
        <w:rPr>
          <w:rFonts w:ascii="Verdana" w:eastAsia="Times-Roman" w:hAnsi="Verdana" w:cs="Times-Roman"/>
          <w:b/>
          <w:color w:val="000000"/>
          <w:sz w:val="20"/>
          <w:szCs w:val="20"/>
          <w:lang w:eastAsia="en-US" w:bidi="en-US"/>
        </w:rPr>
        <w:t>19</w:t>
      </w:r>
      <w:r w:rsidR="00DB5A39" w:rsidRPr="00466F3A">
        <w:rPr>
          <w:rFonts w:ascii="Verdana" w:eastAsia="Times-Roman" w:hAnsi="Verdana" w:cs="Times-Roman"/>
          <w:b/>
          <w:color w:val="000000"/>
          <w:sz w:val="20"/>
          <w:szCs w:val="20"/>
          <w:lang w:eastAsia="en-US" w:bidi="en-US"/>
        </w:rPr>
        <w:t>.</w:t>
      </w:r>
      <w:r w:rsidR="00AC7026">
        <w:rPr>
          <w:rFonts w:ascii="Verdana" w:eastAsia="Times-Roman" w:hAnsi="Verdana" w:cs="Times-Roman"/>
          <w:b/>
          <w:color w:val="000000"/>
          <w:sz w:val="20"/>
          <w:szCs w:val="20"/>
          <w:lang w:eastAsia="en-US" w:bidi="en-US"/>
        </w:rPr>
        <w:t>0</w:t>
      </w:r>
      <w:r w:rsidR="002A733A">
        <w:rPr>
          <w:rFonts w:ascii="Verdana" w:eastAsia="Times-Roman" w:hAnsi="Verdana" w:cs="Times-Roman"/>
          <w:b/>
          <w:color w:val="000000"/>
          <w:sz w:val="20"/>
          <w:szCs w:val="20"/>
          <w:lang w:eastAsia="en-US" w:bidi="en-US"/>
        </w:rPr>
        <w:t>4</w:t>
      </w:r>
      <w:r w:rsidR="00874646" w:rsidRPr="00EA59CD">
        <w:rPr>
          <w:rFonts w:ascii="Verdana" w:eastAsia="Times-Roman" w:hAnsi="Verdana" w:cs="Times-Roman"/>
          <w:b/>
          <w:color w:val="000000"/>
          <w:sz w:val="20"/>
          <w:szCs w:val="20"/>
          <w:lang w:eastAsia="en-US" w:bidi="en-US"/>
        </w:rPr>
        <w:t>.201</w:t>
      </w:r>
      <w:r w:rsidR="002A733A">
        <w:rPr>
          <w:rFonts w:ascii="Verdana" w:eastAsia="Times-Roman" w:hAnsi="Verdana" w:cs="Times-Roman"/>
          <w:b/>
          <w:color w:val="000000"/>
          <w:sz w:val="20"/>
          <w:szCs w:val="20"/>
          <w:lang w:eastAsia="en-US" w:bidi="en-US"/>
        </w:rPr>
        <w:t>6</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Osob</w:t>
      </w:r>
      <w:r w:rsidR="00B15DC8">
        <w:rPr>
          <w:rFonts w:ascii="Verdana" w:hAnsi="Verdana" w:cs="Tahoma"/>
          <w:color w:val="262626"/>
          <w:sz w:val="20"/>
          <w:szCs w:val="20"/>
        </w:rPr>
        <w:t>ami</w:t>
      </w:r>
      <w:r w:rsidRPr="00AE0315">
        <w:rPr>
          <w:rFonts w:ascii="Verdana" w:hAnsi="Verdana" w:cs="Tahoma"/>
          <w:color w:val="262626"/>
          <w:sz w:val="20"/>
          <w:szCs w:val="20"/>
        </w:rPr>
        <w:t xml:space="preserve"> upoważnion</w:t>
      </w:r>
      <w:r w:rsidR="00B15DC8">
        <w:rPr>
          <w:rFonts w:ascii="Verdana" w:hAnsi="Verdana" w:cs="Tahoma"/>
          <w:color w:val="262626"/>
          <w:sz w:val="20"/>
          <w:szCs w:val="20"/>
        </w:rPr>
        <w:t>ymi</w:t>
      </w:r>
      <w:r w:rsidRPr="00AE0315">
        <w:rPr>
          <w:rFonts w:ascii="Verdana" w:hAnsi="Verdana" w:cs="Tahoma"/>
          <w:color w:val="262626"/>
          <w:sz w:val="20"/>
          <w:szCs w:val="20"/>
        </w:rPr>
        <w:t xml:space="preserve"> do kontaktów</w:t>
      </w:r>
      <w:r w:rsidR="00B15DC8">
        <w:rPr>
          <w:rFonts w:ascii="Verdana" w:hAnsi="Verdana" w:cs="Tahoma"/>
          <w:color w:val="262626"/>
          <w:sz w:val="20"/>
          <w:szCs w:val="20"/>
        </w:rPr>
        <w:t xml:space="preserve"> są: Magdalena </w:t>
      </w:r>
      <w:proofErr w:type="spellStart"/>
      <w:r w:rsidR="00B15DC8">
        <w:rPr>
          <w:rFonts w:ascii="Verdana" w:hAnsi="Verdana" w:cs="Tahoma"/>
          <w:color w:val="262626"/>
          <w:sz w:val="20"/>
          <w:szCs w:val="20"/>
        </w:rPr>
        <w:t>Kołosowska</w:t>
      </w:r>
      <w:proofErr w:type="spellEnd"/>
      <w:r w:rsidR="00B15DC8">
        <w:rPr>
          <w:rFonts w:ascii="Verdana" w:hAnsi="Verdana" w:cs="Tahoma"/>
          <w:color w:val="262626"/>
          <w:sz w:val="20"/>
          <w:szCs w:val="20"/>
        </w:rPr>
        <w:t xml:space="preserve"> </w:t>
      </w:r>
      <w:r w:rsidR="0020021F">
        <w:rPr>
          <w:rFonts w:ascii="Verdana" w:hAnsi="Verdana" w:cs="Tahoma"/>
          <w:color w:val="262626"/>
          <w:sz w:val="20"/>
          <w:szCs w:val="20"/>
        </w:rPr>
        <w:t>–</w:t>
      </w:r>
      <w:r w:rsidR="00B15DC8">
        <w:rPr>
          <w:rFonts w:ascii="Verdana" w:hAnsi="Verdana" w:cs="Tahoma"/>
          <w:color w:val="262626"/>
          <w:sz w:val="20"/>
          <w:szCs w:val="20"/>
        </w:rPr>
        <w:t xml:space="preserve"> 943514190</w:t>
      </w:r>
      <w:r w:rsidR="0020021F">
        <w:rPr>
          <w:rFonts w:ascii="Verdana" w:hAnsi="Verdana" w:cs="Tahoma"/>
          <w:color w:val="262626"/>
          <w:sz w:val="20"/>
          <w:szCs w:val="20"/>
        </w:rPr>
        <w:t>, Adam Kalociński - 943514180</w:t>
      </w:r>
      <w:r w:rsidR="00AE0315">
        <w:rPr>
          <w:rFonts w:ascii="Verdana" w:hAnsi="Verdana" w:cs="Tahoma"/>
          <w:color w:val="262626"/>
          <w:sz w:val="20"/>
          <w:szCs w:val="20"/>
        </w:rPr>
        <w:t xml:space="preserve">.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D9593B" w:rsidRPr="00D9593B" w:rsidRDefault="00D9593B" w:rsidP="00D9593B">
      <w:pPr>
        <w:pStyle w:val="Akapitzlist"/>
        <w:spacing w:line="276" w:lineRule="auto"/>
        <w:ind w:left="283" w:firstLine="425"/>
        <w:jc w:val="both"/>
        <w:rPr>
          <w:rFonts w:ascii="Verdana" w:hAnsi="Verdana" w:cs="Tahoma"/>
          <w:sz w:val="20"/>
          <w:szCs w:val="20"/>
        </w:rPr>
      </w:pPr>
      <w:r w:rsidRPr="00D9593B">
        <w:rPr>
          <w:rFonts w:ascii="Verdana" w:hAnsi="Verdana" w:cs="Tahoma"/>
          <w:sz w:val="20"/>
          <w:szCs w:val="20"/>
        </w:rPr>
        <w:t>Zamawiający nie żąda od wykonawców wniesienia wadium.</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w:t>
      </w:r>
      <w:r w:rsidR="00ED525C">
        <w:rPr>
          <w:rFonts w:ascii="Verdana" w:eastAsia="Times New Roman" w:hAnsi="Verdana"/>
          <w:color w:val="000000"/>
          <w:sz w:val="20"/>
          <w:szCs w:val="20"/>
        </w:rPr>
        <w:t>y</w:t>
      </w:r>
      <w:r w:rsidRPr="00EA59CD">
        <w:rPr>
          <w:rFonts w:ascii="Verdana" w:eastAsia="Times New Roman" w:hAnsi="Verdana"/>
          <w:color w:val="000000"/>
          <w:sz w:val="20"/>
          <w:szCs w:val="20"/>
        </w:rPr>
        <w:t xml:space="preserve"> wymienion</w:t>
      </w:r>
      <w:r w:rsidR="00ED525C">
        <w:rPr>
          <w:rFonts w:ascii="Verdana" w:eastAsia="Times New Roman" w:hAnsi="Verdana"/>
          <w:color w:val="000000"/>
          <w:sz w:val="20"/>
          <w:szCs w:val="20"/>
        </w:rPr>
        <w:t>e</w:t>
      </w:r>
      <w:r w:rsidRPr="00EA59CD">
        <w:rPr>
          <w:rFonts w:ascii="Verdana" w:eastAsia="Times New Roman" w:hAnsi="Verdana"/>
          <w:color w:val="000000"/>
          <w:sz w:val="20"/>
          <w:szCs w:val="20"/>
        </w:rPr>
        <w:t xml:space="preserve">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022C08" w:rsidRPr="00EA59CD" w:rsidRDefault="00022C08" w:rsidP="00EA59CD">
      <w:pPr>
        <w:autoSpaceDE w:val="0"/>
        <w:ind w:left="709"/>
        <w:jc w:val="both"/>
        <w:rPr>
          <w:rFonts w:ascii="Verdana" w:eastAsia="Calibri" w:hAnsi="Verdana" w:cs="Calibri"/>
          <w:color w:val="000000"/>
          <w:sz w:val="20"/>
          <w:szCs w:val="20"/>
        </w:rPr>
      </w:pP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lastRenderedPageBreak/>
        <w:t>„Oferta na przetarg pn.</w:t>
      </w:r>
    </w:p>
    <w:p w:rsidR="0020021F" w:rsidRPr="0020021F" w:rsidRDefault="0020021F" w:rsidP="0020021F">
      <w:pPr>
        <w:pStyle w:val="Tekstpodstawowy"/>
        <w:ind w:right="45"/>
        <w:jc w:val="center"/>
        <w:rPr>
          <w:rFonts w:ascii="Verdana" w:hAnsi="Verdana"/>
          <w:b/>
          <w:sz w:val="20"/>
          <w:szCs w:val="16"/>
        </w:rPr>
      </w:pPr>
      <w:r w:rsidRPr="0020021F">
        <w:rPr>
          <w:rFonts w:ascii="Verdana" w:hAnsi="Verdana"/>
          <w:b/>
          <w:sz w:val="20"/>
          <w:szCs w:val="16"/>
        </w:rPr>
        <w:t xml:space="preserve">Budowa drogi łączącej drogę </w:t>
      </w:r>
      <w:proofErr w:type="spellStart"/>
      <w:r w:rsidRPr="0020021F">
        <w:rPr>
          <w:rFonts w:ascii="Verdana" w:hAnsi="Verdana"/>
          <w:b/>
          <w:sz w:val="20"/>
          <w:szCs w:val="16"/>
        </w:rPr>
        <w:t>Gwizd-Grąbnica</w:t>
      </w:r>
      <w:proofErr w:type="spellEnd"/>
      <w:r w:rsidRPr="0020021F">
        <w:rPr>
          <w:rFonts w:ascii="Verdana" w:hAnsi="Verdana"/>
          <w:b/>
          <w:sz w:val="20"/>
          <w:szCs w:val="16"/>
        </w:rPr>
        <w:t xml:space="preserve"> z drogą Ku Słońcu</w:t>
      </w:r>
    </w:p>
    <w:p w:rsidR="0020021F" w:rsidRPr="0020021F" w:rsidRDefault="0020021F" w:rsidP="0020021F">
      <w:pPr>
        <w:pStyle w:val="Tekstpodstawowy"/>
        <w:ind w:right="45"/>
        <w:jc w:val="center"/>
        <w:rPr>
          <w:rFonts w:ascii="Verdana" w:hAnsi="Verdana"/>
          <w:b/>
          <w:sz w:val="20"/>
          <w:szCs w:val="16"/>
        </w:rPr>
      </w:pPr>
      <w:r w:rsidRPr="0020021F">
        <w:rPr>
          <w:rFonts w:ascii="Verdana" w:hAnsi="Verdana"/>
          <w:b/>
          <w:sz w:val="20"/>
          <w:szCs w:val="16"/>
        </w:rPr>
        <w:t>oraz ul. Kołobrzeską w Ustroniu Morskim”</w:t>
      </w:r>
    </w:p>
    <w:p w:rsidR="002A016E" w:rsidRPr="00853212" w:rsidRDefault="002A016E" w:rsidP="00EA59CD">
      <w:pPr>
        <w:tabs>
          <w:tab w:val="center" w:pos="6201"/>
          <w:tab w:val="right" w:pos="10737"/>
        </w:tabs>
        <w:autoSpaceDE w:val="0"/>
        <w:ind w:left="435"/>
        <w:jc w:val="center"/>
        <w:rPr>
          <w:rFonts w:ascii="Verdana" w:hAnsi="Verdana" w:cs="Tahoma"/>
          <w:b/>
          <w:bCs/>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134585">
        <w:rPr>
          <w:rFonts w:ascii="Verdana" w:eastAsia="Calibri-BoldItalic" w:hAnsi="Verdana" w:cs="Calibri-BoldItalic"/>
          <w:b/>
          <w:i/>
          <w:iCs/>
          <w:color w:val="000000"/>
          <w:sz w:val="20"/>
          <w:szCs w:val="20"/>
        </w:rPr>
        <w:t>27</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0</w:t>
      </w:r>
      <w:r w:rsidR="0020021F">
        <w:rPr>
          <w:rFonts w:ascii="Verdana" w:eastAsia="Calibri-BoldItalic" w:hAnsi="Verdana" w:cs="Calibri-BoldItalic"/>
          <w:b/>
          <w:i/>
          <w:iCs/>
          <w:color w:val="000000"/>
          <w:sz w:val="20"/>
          <w:szCs w:val="20"/>
        </w:rPr>
        <w:t>4</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w:t>
      </w:r>
      <w:r w:rsidR="0020021F">
        <w:rPr>
          <w:rFonts w:ascii="Verdana" w:eastAsia="Calibri-BoldItalic" w:hAnsi="Verdana" w:cs="Calibri-BoldItalic"/>
          <w:b/>
          <w:i/>
          <w:iCs/>
          <w:color w:val="000000"/>
          <w:sz w:val="20"/>
          <w:szCs w:val="20"/>
        </w:rPr>
        <w:t>6</w:t>
      </w:r>
      <w:r w:rsidRPr="00EA59CD">
        <w:rPr>
          <w:rFonts w:ascii="Verdana" w:eastAsia="Calibri-BoldItalic" w:hAnsi="Verdana" w:cs="Calibri-BoldItalic"/>
          <w:b/>
          <w:i/>
          <w:iCs/>
          <w:color w:val="000000"/>
          <w:sz w:val="20"/>
          <w:szCs w:val="20"/>
        </w:rPr>
        <w:t xml:space="preserve"> r.</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134585">
        <w:rPr>
          <w:rFonts w:ascii="Verdana" w:hAnsi="Verdana" w:cs="Tahoma"/>
          <w:b/>
          <w:bCs/>
          <w:sz w:val="20"/>
          <w:szCs w:val="20"/>
        </w:rPr>
        <w:t>27</w:t>
      </w:r>
      <w:r w:rsidR="004A050F">
        <w:rPr>
          <w:rFonts w:ascii="Verdana" w:hAnsi="Verdana" w:cs="Tahoma"/>
          <w:b/>
          <w:bCs/>
          <w:sz w:val="20"/>
          <w:szCs w:val="20"/>
        </w:rPr>
        <w:t>.</w:t>
      </w:r>
      <w:r w:rsidR="00AC7026">
        <w:rPr>
          <w:rFonts w:ascii="Verdana" w:hAnsi="Verdana" w:cs="Tahoma"/>
          <w:b/>
          <w:bCs/>
          <w:sz w:val="20"/>
          <w:szCs w:val="20"/>
        </w:rPr>
        <w:t>0</w:t>
      </w:r>
      <w:r w:rsidR="0020021F">
        <w:rPr>
          <w:rFonts w:ascii="Verdana" w:hAnsi="Verdana" w:cs="Tahoma"/>
          <w:b/>
          <w:bCs/>
          <w:sz w:val="20"/>
          <w:szCs w:val="20"/>
        </w:rPr>
        <w:t>4</w:t>
      </w:r>
      <w:r w:rsidR="006A5B52" w:rsidRPr="00EA59CD">
        <w:rPr>
          <w:rFonts w:ascii="Verdana" w:hAnsi="Verdana" w:cs="Tahoma"/>
          <w:b/>
          <w:bCs/>
          <w:sz w:val="20"/>
          <w:szCs w:val="20"/>
        </w:rPr>
        <w:t>.201</w:t>
      </w:r>
      <w:r w:rsidR="0020021F">
        <w:rPr>
          <w:rFonts w:ascii="Verdana" w:hAnsi="Verdana" w:cs="Tahoma"/>
          <w:b/>
          <w:bCs/>
          <w:sz w:val="20"/>
          <w:szCs w:val="20"/>
        </w:rPr>
        <w:t>6</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134585">
        <w:rPr>
          <w:rFonts w:ascii="Verdana" w:hAnsi="Verdana" w:cs="Tahoma"/>
          <w:b/>
          <w:bCs/>
          <w:sz w:val="20"/>
          <w:szCs w:val="20"/>
        </w:rPr>
        <w:t>27</w:t>
      </w:r>
      <w:r w:rsidR="00AC7026">
        <w:rPr>
          <w:rFonts w:ascii="Verdana" w:hAnsi="Verdana" w:cs="Tahoma"/>
          <w:b/>
          <w:bCs/>
          <w:sz w:val="20"/>
          <w:szCs w:val="20"/>
        </w:rPr>
        <w:t>.0</w:t>
      </w:r>
      <w:r w:rsidR="0020021F">
        <w:rPr>
          <w:rFonts w:ascii="Verdana" w:hAnsi="Verdana" w:cs="Tahoma"/>
          <w:b/>
          <w:bCs/>
          <w:sz w:val="20"/>
          <w:szCs w:val="20"/>
        </w:rPr>
        <w:t>4</w:t>
      </w:r>
      <w:r w:rsidR="00AC7026" w:rsidRPr="00EA59CD">
        <w:rPr>
          <w:rFonts w:ascii="Verdana" w:hAnsi="Verdana" w:cs="Tahoma"/>
          <w:b/>
          <w:bCs/>
          <w:sz w:val="20"/>
          <w:szCs w:val="20"/>
        </w:rPr>
        <w:t>.201</w:t>
      </w:r>
      <w:r w:rsidR="0020021F">
        <w:rPr>
          <w:rFonts w:ascii="Verdana" w:hAnsi="Verdana" w:cs="Tahoma"/>
          <w:b/>
          <w:bCs/>
          <w:sz w:val="20"/>
          <w:szCs w:val="20"/>
        </w:rPr>
        <w:t>6</w:t>
      </w:r>
      <w:r w:rsidR="00AC7026">
        <w:rPr>
          <w:rFonts w:ascii="Verdana" w:hAnsi="Verdana" w:cs="Tahoma"/>
          <w:b/>
          <w:bCs/>
          <w:sz w:val="20"/>
          <w:szCs w:val="20"/>
        </w:rPr>
        <w:t xml:space="preserve">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 xml:space="preserve">oferty,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2/ Okres gwarancji - 2</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Cena = najniższa oferowana cena brutto (zł) / cen</w:t>
      </w:r>
      <w:r w:rsidR="00AE0315">
        <w:rPr>
          <w:rFonts w:ascii="Verdana" w:eastAsia="Times New Roman" w:hAnsi="Verdana"/>
          <w:sz w:val="20"/>
          <w:szCs w:val="20"/>
        </w:rPr>
        <w:t>a badanej oferty brutto (zł) x 8</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lastRenderedPageBreak/>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przypadku gdy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Okres gwarancji = okres gwarancji badanej oferty / najdłuższy okres gwara</w:t>
      </w:r>
      <w:r w:rsidR="00AE0315">
        <w:rPr>
          <w:rFonts w:ascii="Verdana" w:eastAsia="Times New Roman" w:hAnsi="Verdana"/>
          <w:sz w:val="20"/>
          <w:szCs w:val="20"/>
        </w:rPr>
        <w:t>ncji spośród złożonych ofert x 2</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wyliczoną jako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lastRenderedPageBreak/>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355522">
        <w:rPr>
          <w:rFonts w:ascii="Verdana" w:hAnsi="Verdana" w:cs="Arial"/>
          <w:b/>
          <w:bCs/>
          <w:sz w:val="20"/>
          <w:szCs w:val="20"/>
        </w:rPr>
        <w:t>10</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Oddział                w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FB3A7D">
        <w:rPr>
          <w:rFonts w:ascii="Verdana" w:eastAsia="Times-Bold" w:hAnsi="Verdana" w:cs="Times-Bold"/>
          <w:b/>
          <w:sz w:val="20"/>
          <w:szCs w:val="20"/>
        </w:rPr>
        <w:t xml:space="preserve">Budowa </w:t>
      </w:r>
      <w:r w:rsidR="00FB3A7D" w:rsidRPr="00FB3A7D">
        <w:rPr>
          <w:rFonts w:ascii="Verdana" w:hAnsi="Verdana"/>
          <w:b/>
          <w:sz w:val="20"/>
          <w:szCs w:val="20"/>
        </w:rPr>
        <w:t xml:space="preserve">drogi </w:t>
      </w:r>
      <w:r w:rsidR="0020021F">
        <w:rPr>
          <w:rFonts w:ascii="Verdana" w:hAnsi="Verdana"/>
          <w:b/>
          <w:sz w:val="20"/>
          <w:szCs w:val="20"/>
        </w:rPr>
        <w:t xml:space="preserve">łączącej drogę </w:t>
      </w:r>
      <w:proofErr w:type="spellStart"/>
      <w:r w:rsidR="0020021F">
        <w:rPr>
          <w:rFonts w:ascii="Verdana" w:hAnsi="Verdana"/>
          <w:b/>
          <w:sz w:val="20"/>
          <w:szCs w:val="20"/>
        </w:rPr>
        <w:t>Gwizd-Grąbnica</w:t>
      </w:r>
      <w:proofErr w:type="spellEnd"/>
      <w:r w:rsidR="0020021F">
        <w:rPr>
          <w:rFonts w:ascii="Verdana" w:hAnsi="Verdana"/>
          <w:b/>
          <w:sz w:val="20"/>
          <w:szCs w:val="20"/>
        </w:rPr>
        <w:t xml:space="preserve"> z drogą Ku Słońcu oraz ul. Kołobrzeską            w Ustroniu Morskim</w:t>
      </w:r>
      <w:r w:rsidR="00FB3A7D">
        <w:rPr>
          <w:rFonts w:ascii="Verdana" w:hAnsi="Verdana"/>
          <w:b/>
          <w:sz w:val="20"/>
          <w:szCs w:val="20"/>
        </w:rPr>
        <w:t>.</w:t>
      </w:r>
      <w:r w:rsidR="0020021F">
        <w:rPr>
          <w:rFonts w:ascii="Verdana" w:hAnsi="Verdana"/>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3F6384">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r w:rsidRPr="00EA59CD">
        <w:rPr>
          <w:rFonts w:ascii="Verdana" w:hAnsi="Verdana" w:cs="Arial"/>
          <w:sz w:val="20"/>
          <w:szCs w:val="20"/>
          <w:u w:val="single"/>
        </w:rPr>
        <w:t>w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r w:rsidRPr="00EA59CD">
        <w:rPr>
          <w:rFonts w:ascii="Verdana" w:hAnsi="Verdana" w:cs="Arial"/>
          <w:sz w:val="20"/>
          <w:szCs w:val="20"/>
        </w:rPr>
        <w:t>jeżeli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niekorzystne warunki atmosferyczne (np.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warunki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wystąpienie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opóźnienie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w:t>
      </w:r>
      <w:r w:rsidR="00CE070B">
        <w:rPr>
          <w:rFonts w:ascii="Verdana" w:hAnsi="Verdana" w:cs="Arial"/>
          <w:sz w:val="20"/>
          <w:szCs w:val="20"/>
        </w:rPr>
        <w:t>kolwiek ze Stron, ani przez nie</w:t>
      </w:r>
      <w:r w:rsidRPr="00EA59CD">
        <w:rPr>
          <w:rFonts w:ascii="Verdana" w:hAnsi="Verdana" w:cs="Arial"/>
          <w:sz w:val="20"/>
          <w:szCs w:val="20"/>
        </w:rPr>
        <w:t>zawinione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lastRenderedPageBreak/>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r w:rsidRPr="00EA59CD">
        <w:rPr>
          <w:rFonts w:ascii="Verdana" w:hAnsi="Verdana" w:cs="Arial"/>
          <w:sz w:val="20"/>
          <w:szCs w:val="20"/>
        </w:rPr>
        <w:t>nie przewiduje się zmiany wynagrodzenia – wykonawca zobowiązany jest do dokładnej a</w:t>
      </w:r>
      <w:r w:rsidR="003F6384">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00E13D58">
        <w:rPr>
          <w:rFonts w:ascii="Verdana" w:hAnsi="Verdana" w:cs="Tahoma"/>
          <w:b/>
          <w:bCs/>
          <w:sz w:val="20"/>
          <w:szCs w:val="20"/>
          <w:u w:val="single"/>
        </w:rPr>
        <w:t>G</w:t>
      </w:r>
      <w:r w:rsidR="000A21BB" w:rsidRPr="003F6384">
        <w:rPr>
          <w:rFonts w:ascii="Verdana" w:hAnsi="Verdana" w:cs="Tahoma"/>
          <w:b/>
          <w:bCs/>
          <w:sz w:val="20"/>
          <w:szCs w:val="20"/>
          <w:u w:val="single"/>
        </w:rPr>
        <w:t>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w:t>
      </w:r>
      <w:r w:rsidR="00E13D58">
        <w:rPr>
          <w:rFonts w:ascii="Verdana" w:hAnsi="Verdana"/>
          <w:sz w:val="20"/>
          <w:szCs w:val="20"/>
        </w:rPr>
        <w:t>gwarancji</w:t>
      </w:r>
      <w:r w:rsidRPr="00EA59CD">
        <w:rPr>
          <w:rFonts w:ascii="Verdana" w:hAnsi="Verdana"/>
          <w:sz w:val="20"/>
          <w:szCs w:val="20"/>
        </w:rPr>
        <w:t xml:space="preserve"> za wady fizyczne przedmiotu umowy, stwierdzon</w:t>
      </w:r>
      <w:r w:rsidR="00E13D58">
        <w:rPr>
          <w:rFonts w:ascii="Verdana" w:hAnsi="Verdana"/>
          <w:sz w:val="20"/>
          <w:szCs w:val="20"/>
        </w:rPr>
        <w:t xml:space="preserve">e w toku czynności odbiorowych </w:t>
      </w:r>
      <w:r w:rsidRPr="00EA59CD">
        <w:rPr>
          <w:rFonts w:ascii="Verdana" w:hAnsi="Verdana"/>
          <w:sz w:val="20"/>
          <w:szCs w:val="20"/>
        </w:rPr>
        <w:t xml:space="preserve">lub powstałe w okresie </w:t>
      </w:r>
      <w:r w:rsidR="00E13D58">
        <w:rPr>
          <w:rFonts w:ascii="Verdana" w:hAnsi="Verdana"/>
          <w:sz w:val="20"/>
          <w:szCs w:val="20"/>
        </w:rPr>
        <w:t>gwarancji</w:t>
      </w:r>
      <w:r w:rsidRPr="00EA59CD">
        <w:rPr>
          <w:rFonts w:ascii="Verdana" w:hAnsi="Verdana"/>
          <w:sz w:val="20"/>
          <w:szCs w:val="20"/>
        </w:rPr>
        <w:t>.</w:t>
      </w:r>
    </w:p>
    <w:p w:rsidR="000A21BB" w:rsidRPr="00EA59CD" w:rsidRDefault="00B4351D" w:rsidP="00EA59CD">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000A21BB" w:rsidRPr="00EA59CD">
        <w:rPr>
          <w:rFonts w:ascii="Verdana" w:hAnsi="Verdana"/>
          <w:sz w:val="20"/>
          <w:szCs w:val="20"/>
        </w:rPr>
        <w:t xml:space="preserve">kres </w:t>
      </w:r>
      <w:r w:rsidR="00E13D58">
        <w:rPr>
          <w:rFonts w:ascii="Verdana" w:hAnsi="Verdana"/>
          <w:sz w:val="20"/>
          <w:szCs w:val="20"/>
        </w:rPr>
        <w:t>gwarancji</w:t>
      </w:r>
      <w:r w:rsidR="000A21BB" w:rsidRPr="00EA59CD">
        <w:rPr>
          <w:rFonts w:ascii="Verdana" w:hAnsi="Verdana"/>
          <w:sz w:val="20"/>
          <w:szCs w:val="20"/>
        </w:rPr>
        <w:t xml:space="preserve"> ustala się </w:t>
      </w:r>
      <w:r w:rsidR="000A21BB" w:rsidRPr="006B1093">
        <w:rPr>
          <w:rFonts w:ascii="Verdana" w:hAnsi="Verdana"/>
          <w:sz w:val="20"/>
          <w:szCs w:val="20"/>
        </w:rPr>
        <w:t xml:space="preserve">na </w:t>
      </w:r>
      <w:r w:rsidR="000A21BB" w:rsidRPr="006B1093">
        <w:rPr>
          <w:rFonts w:ascii="Verdana" w:hAnsi="Verdana"/>
          <w:b/>
          <w:bCs/>
          <w:sz w:val="20"/>
          <w:szCs w:val="20"/>
        </w:rPr>
        <w:t>36 miesięcy</w:t>
      </w:r>
      <w:r w:rsidR="000A21BB"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000A21BB" w:rsidRPr="00EA59CD">
        <w:rPr>
          <w:rFonts w:ascii="Verdana" w:hAnsi="Verdana"/>
          <w:sz w:val="20"/>
          <w:szCs w:val="20"/>
        </w:rPr>
        <w:t xml:space="preserve">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w:t>
      </w:r>
      <w:r w:rsidR="00E13D58">
        <w:rPr>
          <w:rFonts w:ascii="Verdana" w:hAnsi="Verdana"/>
          <w:sz w:val="20"/>
          <w:szCs w:val="20"/>
        </w:rPr>
        <w:t>gwarancji</w:t>
      </w:r>
      <w:r w:rsidRPr="00EA59CD">
        <w:rPr>
          <w:rFonts w:ascii="Verdana" w:hAnsi="Verdana"/>
          <w:sz w:val="20"/>
          <w:szCs w:val="20"/>
        </w:rPr>
        <w:t xml:space="preserve"> wad nadających się do usunięcia, 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 xml:space="preserve">Wykonawca nie może uwolnić się od odpowiedzialności z tytułu </w:t>
      </w:r>
      <w:r w:rsidR="00E13D58">
        <w:rPr>
          <w:rFonts w:ascii="Verdana" w:hAnsi="Verdana"/>
          <w:sz w:val="20"/>
          <w:szCs w:val="20"/>
        </w:rPr>
        <w:t>gwarancji</w:t>
      </w:r>
      <w:r w:rsidRPr="00EA59CD">
        <w:rPr>
          <w:rFonts w:ascii="Verdana" w:hAnsi="Verdana"/>
          <w:sz w:val="20"/>
          <w:szCs w:val="20"/>
        </w:rPr>
        <w:t xml:space="preserve">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022C08" w:rsidRPr="00022C08" w:rsidRDefault="00022C08" w:rsidP="00022C08">
      <w:pPr>
        <w:ind w:left="6096"/>
        <w:rPr>
          <w:rFonts w:ascii="Verdana" w:hAnsi="Verdana" w:cs="Tahoma"/>
          <w:bCs/>
          <w:sz w:val="16"/>
          <w:szCs w:val="20"/>
        </w:rPr>
      </w:pPr>
      <w:r w:rsidRPr="00022C08">
        <w:rPr>
          <w:rFonts w:ascii="Verdana" w:hAnsi="Verdana" w:cs="Tahoma"/>
          <w:bCs/>
          <w:sz w:val="16"/>
          <w:szCs w:val="20"/>
        </w:rPr>
        <w:t xml:space="preserve">Zatwierdzam  </w:t>
      </w:r>
    </w:p>
    <w:p w:rsidR="00022C08" w:rsidRPr="00022C08" w:rsidRDefault="00022C08" w:rsidP="00022C08">
      <w:pPr>
        <w:ind w:left="6096"/>
        <w:rPr>
          <w:rFonts w:ascii="Verdana" w:hAnsi="Verdana" w:cs="Tahoma"/>
          <w:b/>
          <w:sz w:val="16"/>
          <w:szCs w:val="20"/>
        </w:rPr>
      </w:pPr>
      <w:r w:rsidRPr="00022C08">
        <w:rPr>
          <w:rFonts w:ascii="Verdana" w:hAnsi="Verdana" w:cs="Tahoma"/>
          <w:b/>
          <w:bCs/>
          <w:sz w:val="16"/>
          <w:szCs w:val="20"/>
        </w:rPr>
        <w:t>Jerzy Kołakowski</w:t>
      </w:r>
    </w:p>
    <w:p w:rsidR="00486020" w:rsidRPr="00022C08" w:rsidRDefault="00022C08" w:rsidP="00022C08">
      <w:pPr>
        <w:ind w:left="6096"/>
        <w:rPr>
          <w:rFonts w:ascii="Verdana" w:hAnsi="Verdana" w:cs="Tahoma"/>
          <w:sz w:val="20"/>
          <w:szCs w:val="20"/>
        </w:rPr>
      </w:pPr>
      <w:r w:rsidRPr="00022C08">
        <w:rPr>
          <w:rFonts w:ascii="Verdana" w:hAnsi="Verdana" w:cs="Tahoma"/>
          <w:sz w:val="16"/>
          <w:szCs w:val="20"/>
        </w:rPr>
        <w:t>Wójt Gminy Ustronie Morskie</w:t>
      </w:r>
      <w:r w:rsidRPr="00EA59CD">
        <w:rPr>
          <w:rFonts w:ascii="Verdana" w:hAnsi="Verdana" w:cs="Tahoma"/>
          <w:sz w:val="20"/>
          <w:szCs w:val="20"/>
        </w:rPr>
        <w:tab/>
      </w: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134585">
        <w:rPr>
          <w:rFonts w:ascii="Verdana" w:hAnsi="Verdana" w:cs="Tahoma"/>
          <w:sz w:val="20"/>
          <w:szCs w:val="20"/>
        </w:rPr>
        <w:t>11</w:t>
      </w:r>
      <w:r w:rsidR="00D71A81">
        <w:rPr>
          <w:rFonts w:ascii="Verdana" w:hAnsi="Verdana" w:cs="Tahoma"/>
          <w:sz w:val="20"/>
          <w:szCs w:val="20"/>
        </w:rPr>
        <w:t xml:space="preserve"> </w:t>
      </w:r>
      <w:r w:rsidR="00134585">
        <w:rPr>
          <w:rFonts w:ascii="Verdana" w:hAnsi="Verdana" w:cs="Tahoma"/>
          <w:sz w:val="20"/>
          <w:szCs w:val="20"/>
        </w:rPr>
        <w:t>kwietnia</w:t>
      </w:r>
      <w:r w:rsidR="007B1A86" w:rsidRPr="00EA59CD">
        <w:rPr>
          <w:rFonts w:ascii="Verdana" w:hAnsi="Verdana" w:cs="Tahoma"/>
          <w:sz w:val="20"/>
          <w:szCs w:val="20"/>
        </w:rPr>
        <w:t xml:space="preserve"> 201</w:t>
      </w:r>
      <w:r w:rsidR="00E13D58">
        <w:rPr>
          <w:rFonts w:ascii="Verdana" w:hAnsi="Verdana" w:cs="Tahoma"/>
          <w:sz w:val="20"/>
          <w:szCs w:val="20"/>
        </w:rPr>
        <w:t>6</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022C08" w:rsidRPr="00022C08" w:rsidRDefault="00F12A67" w:rsidP="00022C08">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00355522">
        <w:rPr>
          <w:rFonts w:ascii="Verdana" w:hAnsi="Verdana" w:cs="Tahoma"/>
          <w:bCs/>
          <w:sz w:val="20"/>
          <w:szCs w:val="20"/>
        </w:rPr>
        <w:t xml:space="preserve">   </w:t>
      </w:r>
      <w:r w:rsidR="006B1093">
        <w:rPr>
          <w:rFonts w:ascii="Verdana" w:hAnsi="Verdana" w:cs="Tahoma"/>
          <w:bCs/>
          <w:sz w:val="20"/>
          <w:szCs w:val="20"/>
        </w:rPr>
        <w:t xml:space="preserve">  </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lastRenderedPageBreak/>
        <w:tab/>
      </w:r>
    </w:p>
    <w:p w:rsidR="00E13D58" w:rsidRDefault="00E13D58" w:rsidP="00134585">
      <w:pPr>
        <w:tabs>
          <w:tab w:val="left" w:pos="3585"/>
          <w:tab w:val="left" w:pos="4410"/>
        </w:tabs>
        <w:spacing w:line="276" w:lineRule="auto"/>
        <w:jc w:val="center"/>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E13D58" w:rsidRPr="00E13D58" w:rsidRDefault="00E13D58" w:rsidP="00E13D58">
      <w:pPr>
        <w:pStyle w:val="Tekstpodstawowy"/>
        <w:spacing w:line="360" w:lineRule="auto"/>
        <w:ind w:right="45"/>
        <w:jc w:val="center"/>
        <w:rPr>
          <w:rFonts w:ascii="Verdana" w:hAnsi="Verdana"/>
          <w:b/>
          <w:sz w:val="20"/>
          <w:szCs w:val="16"/>
        </w:rPr>
      </w:pPr>
      <w:r w:rsidRPr="00E13D58">
        <w:rPr>
          <w:rFonts w:ascii="Verdana" w:hAnsi="Verdana"/>
          <w:b/>
          <w:sz w:val="20"/>
          <w:szCs w:val="16"/>
        </w:rPr>
        <w:t xml:space="preserve">„Budowa drogi łączącej drogę </w:t>
      </w:r>
      <w:proofErr w:type="spellStart"/>
      <w:r w:rsidRPr="00E13D58">
        <w:rPr>
          <w:rFonts w:ascii="Verdana" w:hAnsi="Verdana"/>
          <w:b/>
          <w:sz w:val="20"/>
          <w:szCs w:val="16"/>
        </w:rPr>
        <w:t>Gwizd-Grąbnica</w:t>
      </w:r>
      <w:proofErr w:type="spellEnd"/>
      <w:r w:rsidRPr="00E13D58">
        <w:rPr>
          <w:rFonts w:ascii="Verdana" w:hAnsi="Verdana"/>
          <w:b/>
          <w:sz w:val="20"/>
          <w:szCs w:val="16"/>
        </w:rPr>
        <w:t xml:space="preserve"> z drogą</w:t>
      </w:r>
    </w:p>
    <w:p w:rsidR="00E13D58" w:rsidRPr="00E13D58" w:rsidRDefault="00E13D58" w:rsidP="00E13D58">
      <w:pPr>
        <w:pStyle w:val="Tekstpodstawowy"/>
        <w:spacing w:line="360" w:lineRule="auto"/>
        <w:ind w:right="45"/>
        <w:jc w:val="center"/>
        <w:rPr>
          <w:rFonts w:ascii="Verdana" w:hAnsi="Verdana"/>
          <w:b/>
          <w:sz w:val="22"/>
          <w:szCs w:val="16"/>
        </w:rPr>
      </w:pPr>
      <w:r w:rsidRPr="00E13D58">
        <w:rPr>
          <w:rFonts w:ascii="Verdana" w:hAnsi="Verdana"/>
          <w:b/>
          <w:sz w:val="20"/>
          <w:szCs w:val="16"/>
        </w:rPr>
        <w:t>Ku Słońcu oraz ul. Kołobrzeską w Ustroniu Morskim”</w:t>
      </w:r>
      <w:r>
        <w:rPr>
          <w:rFonts w:ascii="Verdana" w:hAnsi="Verdana"/>
          <w:b/>
          <w:sz w:val="20"/>
          <w:szCs w:val="16"/>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w:t>
      </w:r>
      <w:r w:rsidR="00382958">
        <w:rPr>
          <w:rFonts w:ascii="Verdana" w:hAnsi="Verdana"/>
          <w:sz w:val="20"/>
          <w:szCs w:val="20"/>
        </w:rPr>
        <w:t>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Okres gwarancji .....................miesięcy/miesiące.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13D58">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E13D58" w:rsidRDefault="00E13D58" w:rsidP="00CB16C0">
      <w:pPr>
        <w:autoSpaceDE w:val="0"/>
        <w:spacing w:line="276" w:lineRule="auto"/>
        <w:jc w:val="both"/>
        <w:rPr>
          <w:rFonts w:ascii="Verdana" w:hAnsi="Verdana"/>
          <w:sz w:val="20"/>
          <w:szCs w:val="20"/>
          <w:vertAlign w:val="superscript"/>
        </w:rPr>
      </w:pPr>
    </w:p>
    <w:p w:rsidR="00E13D58" w:rsidRDefault="00E13D58"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E13D58">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E13D58" w:rsidRDefault="00E13D58" w:rsidP="008E5918">
      <w:pPr>
        <w:tabs>
          <w:tab w:val="left" w:pos="3585"/>
          <w:tab w:val="left" w:pos="4410"/>
        </w:tabs>
        <w:spacing w:line="276" w:lineRule="auto"/>
        <w:rPr>
          <w:rFonts w:ascii="Verdana" w:hAnsi="Verdana" w:cs="Tahoma"/>
          <w:szCs w:val="20"/>
        </w:rPr>
      </w:pPr>
    </w:p>
    <w:p w:rsidR="00E13D58" w:rsidRPr="000D16A9" w:rsidRDefault="00E13D58"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E13D58">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lastRenderedPageBreak/>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Default="00DD72E8" w:rsidP="008E5918">
      <w:pPr>
        <w:autoSpaceDE w:val="0"/>
        <w:spacing w:line="276" w:lineRule="auto"/>
        <w:rPr>
          <w:rFonts w:ascii="Verdana" w:hAnsi="Verdana"/>
          <w:color w:val="000000"/>
          <w:sz w:val="20"/>
          <w:szCs w:val="20"/>
        </w:rPr>
      </w:pPr>
    </w:p>
    <w:p w:rsidR="00E13D58" w:rsidRPr="000D16A9" w:rsidRDefault="00E13D58" w:rsidP="008E5918">
      <w:pPr>
        <w:autoSpaceDE w:val="0"/>
        <w:spacing w:line="276" w:lineRule="auto"/>
        <w:rPr>
          <w:rFonts w:ascii="Verdana" w:hAnsi="Verdana"/>
          <w:color w:val="000000"/>
          <w:sz w:val="20"/>
          <w:szCs w:val="20"/>
        </w:rPr>
      </w:pP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r w:rsidRPr="00D94FC7">
        <w:rPr>
          <w:rFonts w:ascii="Verdana" w:hAnsi="Verdana"/>
          <w:b/>
          <w:bCs/>
          <w:sz w:val="20"/>
          <w:szCs w:val="20"/>
        </w:rPr>
        <w:t>wykonanych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cena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w:t>
      </w:r>
      <w:r w:rsidR="00FB14E7">
        <w:rPr>
          <w:rFonts w:ascii="Verdana" w:hAnsi="Verdana"/>
          <w:b/>
          <w:bCs/>
          <w:i/>
          <w:iCs/>
          <w:sz w:val="20"/>
          <w:szCs w:val="20"/>
        </w:rPr>
        <w:t xml:space="preserve">     </w:t>
      </w:r>
      <w:r w:rsidRPr="00D94FC7">
        <w:rPr>
          <w:rFonts w:ascii="Verdana" w:hAnsi="Verdana"/>
          <w:b/>
          <w:bCs/>
          <w:i/>
          <w:iCs/>
          <w:sz w:val="20"/>
          <w:szCs w:val="20"/>
        </w:rPr>
        <w:t xml:space="preserve"> i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13D58">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posiadane kwalifikacje zawodowe</w:t>
            </w:r>
          </w:p>
          <w:p w:rsidR="001352E9" w:rsidRPr="00D94FC7" w:rsidRDefault="001352E9" w:rsidP="00BF3493">
            <w:pPr>
              <w:spacing w:line="276" w:lineRule="auto"/>
              <w:jc w:val="center"/>
              <w:rPr>
                <w:rFonts w:ascii="Verdana" w:hAnsi="Verdana" w:cs="Tahoma"/>
                <w:b/>
                <w:color w:val="262626"/>
                <w:sz w:val="20"/>
                <w:szCs w:val="20"/>
              </w:rPr>
            </w:pPr>
            <w:r>
              <w:rPr>
                <w:rFonts w:ascii="Verdana" w:hAnsi="Verdana" w:cs="Tahoma"/>
                <w:b/>
                <w:color w:val="262626"/>
                <w:sz w:val="20"/>
                <w:szCs w:val="20"/>
              </w:rPr>
              <w:t>(nr uprawnień)</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zakres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070771" w:rsidRPr="00D94FC7" w:rsidRDefault="00DA780F" w:rsidP="00070771">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 xml:space="preserve">i doświadczenie zawodowe </w:t>
            </w:r>
            <w:r w:rsidR="00070771">
              <w:rPr>
                <w:rFonts w:ascii="Verdana" w:hAnsi="Verdana" w:cs="Tahoma"/>
                <w:b/>
                <w:color w:val="262626"/>
                <w:sz w:val="20"/>
                <w:szCs w:val="20"/>
              </w:rPr>
              <w:t xml:space="preserve">(w latach) </w:t>
            </w:r>
          </w:p>
          <w:p w:rsidR="001352E9"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niezbędne do wykonania </w:t>
            </w:r>
            <w:r w:rsidR="001352E9">
              <w:rPr>
                <w:rFonts w:ascii="Verdana" w:hAnsi="Verdana" w:cs="Tahoma"/>
                <w:b/>
                <w:color w:val="262626"/>
                <w:sz w:val="20"/>
                <w:szCs w:val="20"/>
              </w:rPr>
              <w:t>zamówienia</w:t>
            </w:r>
          </w:p>
          <w:p w:rsidR="00DA780F" w:rsidRPr="00D94FC7" w:rsidRDefault="00DA780F" w:rsidP="00382958">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 podstawie</w:t>
            </w: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do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w:t>
      </w:r>
      <w:r w:rsidR="00E13D58">
        <w:rPr>
          <w:rFonts w:ascii="Verdana" w:eastAsia="Arial" w:hAnsi="Verdana" w:cs="Arial"/>
          <w:sz w:val="20"/>
          <w:szCs w:val="20"/>
        </w:rPr>
        <w:t>6</w:t>
      </w:r>
      <w:r w:rsidR="00443E82">
        <w:rPr>
          <w:rFonts w:ascii="Verdana" w:eastAsia="Arial" w:hAnsi="Verdana" w:cs="Arial"/>
          <w:sz w:val="20"/>
          <w:szCs w:val="20"/>
        </w:rPr>
        <w:t xml:space="preserve">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E13D58" w:rsidRDefault="00E13D58" w:rsidP="00DA780F">
      <w:pPr>
        <w:autoSpaceDE w:val="0"/>
        <w:spacing w:line="276" w:lineRule="auto"/>
        <w:jc w:val="both"/>
        <w:rPr>
          <w:rFonts w:ascii="Verdana" w:hAnsi="Verdana"/>
          <w:sz w:val="20"/>
          <w:szCs w:val="20"/>
          <w:vertAlign w:val="superscript"/>
        </w:rPr>
      </w:pPr>
    </w:p>
    <w:p w:rsidR="00E13D58" w:rsidRDefault="00E13D58" w:rsidP="00DA780F">
      <w:pPr>
        <w:autoSpaceDE w:val="0"/>
        <w:spacing w:line="276" w:lineRule="auto"/>
        <w:jc w:val="both"/>
        <w:rPr>
          <w:rFonts w:ascii="Verdana" w:hAnsi="Verdana"/>
          <w:sz w:val="20"/>
          <w:szCs w:val="20"/>
          <w:vertAlign w:val="superscript"/>
        </w:rPr>
      </w:pPr>
    </w:p>
    <w:p w:rsidR="00A82F93" w:rsidRDefault="00A82F93" w:rsidP="00443E82">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w:t>
      </w:r>
      <w:r w:rsidR="00E13D58">
        <w:rPr>
          <w:rFonts w:ascii="Verdana" w:eastAsia="Arial" w:hAnsi="Verdana" w:cs="Arial"/>
          <w:sz w:val="20"/>
          <w:szCs w:val="20"/>
        </w:rPr>
        <w:t>6</w:t>
      </w:r>
      <w:r w:rsidR="00443E82">
        <w:rPr>
          <w:rFonts w:ascii="Verdana" w:eastAsia="Arial" w:hAnsi="Verdana" w:cs="Arial"/>
          <w:sz w:val="20"/>
          <w:szCs w:val="20"/>
        </w:rPr>
        <w:t xml:space="preserve">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E13D58" w:rsidRPr="00E13D58" w:rsidRDefault="00E13D58" w:rsidP="00E13D58"/>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w rozumieniu ustawy z dnia 16 lutego 2007 r. o ochronie konkurencji i konsumentów (Dz. U. Nr 50, poz. 331, z późn.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późn.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E13D58">
        <w:rPr>
          <w:rFonts w:ascii="Verdana" w:hAnsi="Verdana"/>
          <w:sz w:val="20"/>
        </w:rPr>
        <w:t>6</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r w:rsidRPr="00543A8D">
        <w:rPr>
          <w:rFonts w:ascii="Verdana" w:hAnsi="Verdana"/>
          <w:sz w:val="20"/>
          <w:szCs w:val="20"/>
        </w:rPr>
        <w:t>o wykonanie robót budowlanych zawarta w dniu …………201</w:t>
      </w:r>
      <w:r w:rsidR="005C37BC">
        <w:rPr>
          <w:rFonts w:ascii="Verdana" w:hAnsi="Verdana"/>
          <w:sz w:val="20"/>
          <w:szCs w:val="20"/>
        </w:rPr>
        <w:t>6</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a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r w:rsidRPr="00543A8D">
        <w:rPr>
          <w:rFonts w:ascii="Verdana" w:hAnsi="Verdana"/>
          <w:sz w:val="20"/>
          <w:szCs w:val="20"/>
        </w:rPr>
        <w:t>zwanym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wyniku rozstrzygniętego w dniu ……..201</w:t>
      </w:r>
      <w:r w:rsidR="005C37BC">
        <w:rPr>
          <w:rFonts w:ascii="Verdana" w:hAnsi="Verdana"/>
          <w:sz w:val="20"/>
          <w:szCs w:val="20"/>
        </w:rPr>
        <w:t>6</w:t>
      </w:r>
      <w:r w:rsidRPr="00543A8D">
        <w:rPr>
          <w:rFonts w:ascii="Verdana" w:hAnsi="Verdana"/>
          <w:sz w:val="20"/>
          <w:szCs w:val="20"/>
        </w:rPr>
        <w:t xml:space="preserve">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070771" w:rsidRPr="00070771" w:rsidRDefault="00EC7D57" w:rsidP="00070771">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40059A" w:rsidRPr="004F4516" w:rsidRDefault="00070771" w:rsidP="004F4516">
      <w:pPr>
        <w:pStyle w:val="Tekstpodstawowy"/>
        <w:numPr>
          <w:ilvl w:val="0"/>
          <w:numId w:val="71"/>
        </w:numPr>
        <w:tabs>
          <w:tab w:val="left" w:pos="284"/>
        </w:tabs>
        <w:ind w:left="0" w:right="45" w:firstLine="0"/>
        <w:jc w:val="both"/>
        <w:rPr>
          <w:rFonts w:ascii="Verdana" w:hAnsi="Verdana"/>
          <w:sz w:val="20"/>
          <w:szCs w:val="16"/>
        </w:rPr>
      </w:pPr>
      <w:r w:rsidRPr="00543A8D">
        <w:rPr>
          <w:rFonts w:ascii="Verdana" w:hAnsi="Verdana" w:cs="Arial"/>
          <w:sz w:val="20"/>
          <w:szCs w:val="20"/>
        </w:rPr>
        <w:t>Zamawiający zamawia</w:t>
      </w:r>
      <w:r>
        <w:rPr>
          <w:rFonts w:ascii="Verdana" w:hAnsi="Verdana" w:cs="Arial"/>
          <w:sz w:val="20"/>
          <w:szCs w:val="20"/>
        </w:rPr>
        <w:t>,</w:t>
      </w:r>
      <w:r w:rsidRPr="00543A8D">
        <w:rPr>
          <w:rFonts w:ascii="Verdana" w:hAnsi="Verdana" w:cs="Arial"/>
          <w:sz w:val="20"/>
          <w:szCs w:val="20"/>
        </w:rPr>
        <w:t xml:space="preserve">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xml:space="preserve">, którego przedmiotem jest wykonanie zadania: </w:t>
      </w:r>
      <w:r w:rsidR="005C37BC">
        <w:rPr>
          <w:rFonts w:ascii="Verdana" w:hAnsi="Verdana"/>
          <w:sz w:val="20"/>
          <w:szCs w:val="16"/>
        </w:rPr>
        <w:t>„</w:t>
      </w:r>
      <w:r w:rsidR="005C37BC" w:rsidRPr="000D4FFB">
        <w:rPr>
          <w:rFonts w:ascii="Verdana" w:hAnsi="Verdana"/>
          <w:sz w:val="20"/>
          <w:szCs w:val="16"/>
        </w:rPr>
        <w:t xml:space="preserve">Budowa drogi łączącej drogę </w:t>
      </w:r>
      <w:proofErr w:type="spellStart"/>
      <w:r w:rsidR="005C37BC" w:rsidRPr="000D4FFB">
        <w:rPr>
          <w:rFonts w:ascii="Verdana" w:hAnsi="Verdana"/>
          <w:sz w:val="20"/>
          <w:szCs w:val="16"/>
        </w:rPr>
        <w:t>Gwizd-Grąbnica</w:t>
      </w:r>
      <w:proofErr w:type="spellEnd"/>
      <w:r w:rsidR="005C37BC" w:rsidRPr="000D4FFB">
        <w:rPr>
          <w:rFonts w:ascii="Verdana" w:hAnsi="Verdana"/>
          <w:sz w:val="20"/>
          <w:szCs w:val="16"/>
        </w:rPr>
        <w:t xml:space="preserve"> z drogą</w:t>
      </w:r>
      <w:r w:rsidR="005C37BC">
        <w:rPr>
          <w:rFonts w:ascii="Verdana" w:hAnsi="Verdana"/>
          <w:sz w:val="20"/>
          <w:szCs w:val="16"/>
        </w:rPr>
        <w:t xml:space="preserve"> </w:t>
      </w:r>
      <w:r w:rsidR="005C37BC" w:rsidRPr="005C37BC">
        <w:rPr>
          <w:rFonts w:ascii="Verdana" w:hAnsi="Verdana"/>
          <w:sz w:val="20"/>
          <w:szCs w:val="16"/>
        </w:rPr>
        <w:t xml:space="preserve">Ku Słońcu </w:t>
      </w:r>
      <w:r w:rsidR="005C37BC">
        <w:rPr>
          <w:rFonts w:ascii="Verdana" w:hAnsi="Verdana"/>
          <w:sz w:val="20"/>
          <w:szCs w:val="16"/>
        </w:rPr>
        <w:t xml:space="preserve">oraz ul. Kołobrzeską w Ustroniu </w:t>
      </w:r>
      <w:r w:rsidR="005C37BC" w:rsidRPr="005C37BC">
        <w:rPr>
          <w:rFonts w:ascii="Verdana" w:hAnsi="Verdana"/>
          <w:sz w:val="20"/>
          <w:szCs w:val="16"/>
        </w:rPr>
        <w:t>Morskim”</w:t>
      </w:r>
      <w:r w:rsidR="005C37BC">
        <w:rPr>
          <w:rFonts w:ascii="Verdana" w:hAnsi="Verdana"/>
          <w:sz w:val="20"/>
          <w:szCs w:val="16"/>
        </w:rPr>
        <w:t>.</w:t>
      </w:r>
    </w:p>
    <w:p w:rsidR="0040059A" w:rsidRPr="002610E7" w:rsidRDefault="004F4516" w:rsidP="0040059A">
      <w:pPr>
        <w:jc w:val="both"/>
        <w:rPr>
          <w:rFonts w:ascii="Verdana" w:hAnsi="Verdana"/>
          <w:sz w:val="20"/>
          <w:szCs w:val="20"/>
        </w:rPr>
      </w:pPr>
      <w:r>
        <w:rPr>
          <w:rFonts w:ascii="Verdana" w:hAnsi="Verdana"/>
          <w:sz w:val="20"/>
          <w:szCs w:val="20"/>
        </w:rPr>
        <w:t>2</w:t>
      </w:r>
      <w:r w:rsidR="0040059A" w:rsidRPr="002610E7">
        <w:rPr>
          <w:rFonts w:ascii="Verdana" w:hAnsi="Verdana"/>
          <w:sz w:val="20"/>
          <w:szCs w:val="20"/>
        </w:rPr>
        <w:t xml:space="preserve">. Szczegółowo przedmiot zamówienia określony został w Załączniku nr 9 niniejszej Specyfikacji Istotnych Warunków Zamówienia – Dokumentacja Projektowa. </w:t>
      </w:r>
    </w:p>
    <w:p w:rsidR="00CE070B" w:rsidRDefault="004F4516" w:rsidP="00CE070B">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3</w:t>
      </w:r>
      <w:r w:rsidR="0040059A" w:rsidRPr="002610E7">
        <w:rPr>
          <w:rFonts w:ascii="Verdana" w:eastAsiaTheme="minorHAnsi" w:hAnsi="Verdana" w:cs="Verdana"/>
          <w:color w:val="000000"/>
          <w:sz w:val="20"/>
          <w:szCs w:val="2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0040059A" w:rsidRPr="00EA59CD">
        <w:rPr>
          <w:rFonts w:ascii="Verdana" w:eastAsiaTheme="minorHAnsi" w:hAnsi="Verdana" w:cs="Verdana"/>
          <w:color w:val="000000"/>
          <w:sz w:val="20"/>
          <w:szCs w:val="20"/>
          <w:lang w:eastAsia="en-US"/>
        </w:rPr>
        <w:t xml:space="preserve"> </w:t>
      </w:r>
    </w:p>
    <w:p w:rsidR="00CE070B" w:rsidRDefault="004F4516" w:rsidP="00CE070B">
      <w:pPr>
        <w:jc w:val="both"/>
        <w:rPr>
          <w:rFonts w:ascii="Verdana" w:hAnsi="Verdana"/>
          <w:sz w:val="20"/>
          <w:szCs w:val="20"/>
        </w:rPr>
      </w:pPr>
      <w:r>
        <w:rPr>
          <w:rFonts w:ascii="Verdana" w:eastAsiaTheme="minorHAnsi" w:hAnsi="Verdana" w:cs="Verdana"/>
          <w:color w:val="000000"/>
          <w:sz w:val="20"/>
          <w:szCs w:val="20"/>
          <w:lang w:eastAsia="en-US"/>
        </w:rPr>
        <w:t>4</w:t>
      </w:r>
      <w:r w:rsidR="00CE070B">
        <w:rPr>
          <w:rFonts w:ascii="Verdana" w:eastAsiaTheme="minorHAnsi" w:hAnsi="Verdana" w:cs="Verdana"/>
          <w:color w:val="000000"/>
          <w:sz w:val="20"/>
          <w:szCs w:val="20"/>
          <w:lang w:eastAsia="en-US"/>
        </w:rPr>
        <w:t xml:space="preserve">. </w:t>
      </w:r>
      <w:r w:rsidR="00EC7D57"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CE070B" w:rsidRDefault="004F4516" w:rsidP="00CE070B">
      <w:pPr>
        <w:jc w:val="both"/>
        <w:rPr>
          <w:rFonts w:ascii="Verdana" w:hAnsi="Verdana" w:cs="Arial"/>
          <w:sz w:val="20"/>
          <w:szCs w:val="20"/>
        </w:rPr>
      </w:pPr>
      <w:r>
        <w:rPr>
          <w:rFonts w:ascii="Verdana" w:hAnsi="Verdana"/>
          <w:sz w:val="20"/>
          <w:szCs w:val="20"/>
        </w:rPr>
        <w:t>5</w:t>
      </w:r>
      <w:r w:rsidR="00CE070B">
        <w:rPr>
          <w:rFonts w:ascii="Verdana" w:hAnsi="Verdana"/>
          <w:sz w:val="20"/>
          <w:szCs w:val="20"/>
        </w:rPr>
        <w:t xml:space="preserve">. </w:t>
      </w:r>
      <w:r w:rsidR="00EC7D57" w:rsidRPr="00543A8D">
        <w:rPr>
          <w:rFonts w:ascii="Verdana" w:hAnsi="Verdana" w:cs="Arial"/>
          <w:sz w:val="20"/>
          <w:szCs w:val="20"/>
        </w:rPr>
        <w:t>Wykonawca oświadcza, że posiada odpowiednią wiedzę, doświadczenie i dysponuje stosowną bazą do wykonania przedmiotu umowy.</w:t>
      </w:r>
      <w:r w:rsidR="00CE070B">
        <w:rPr>
          <w:rFonts w:ascii="Verdana" w:hAnsi="Verdana" w:cs="Arial"/>
          <w:sz w:val="20"/>
          <w:szCs w:val="20"/>
        </w:rPr>
        <w:t xml:space="preserve"> </w:t>
      </w:r>
    </w:p>
    <w:p w:rsidR="00543A8D" w:rsidRPr="00543A8D" w:rsidRDefault="004F4516" w:rsidP="00CE070B">
      <w:pPr>
        <w:jc w:val="both"/>
        <w:rPr>
          <w:rFonts w:ascii="Verdana" w:hAnsi="Verdana"/>
          <w:sz w:val="20"/>
          <w:szCs w:val="20"/>
        </w:rPr>
      </w:pPr>
      <w:r>
        <w:rPr>
          <w:rFonts w:ascii="Verdana" w:hAnsi="Verdana" w:cs="Arial"/>
          <w:sz w:val="20"/>
          <w:szCs w:val="20"/>
        </w:rPr>
        <w:t>6</w:t>
      </w:r>
      <w:r w:rsidR="00CE070B">
        <w:rPr>
          <w:rFonts w:ascii="Verdana" w:hAnsi="Verdana" w:cs="Arial"/>
          <w:sz w:val="20"/>
          <w:szCs w:val="20"/>
        </w:rPr>
        <w:t xml:space="preserve">. </w:t>
      </w:r>
      <w:r w:rsidR="00EC7D57" w:rsidRPr="00543A8D">
        <w:rPr>
          <w:rFonts w:ascii="Verdana" w:hAnsi="Verdana" w:cs="Arial"/>
          <w:sz w:val="20"/>
          <w:szCs w:val="20"/>
        </w:rPr>
        <w:t>Wykonawca oświadcza, że przedmiot umowy wykonany zostanie zgodnie z zasadami współczesnej wiedzy technicznej, z zachowaniem należytej staranności, wysokiej jakości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 xml:space="preserve">Termin </w:t>
      </w:r>
      <w:r w:rsidR="005C37BC">
        <w:rPr>
          <w:rFonts w:ascii="Verdana" w:hAnsi="Verdana" w:cs="Arial"/>
          <w:color w:val="auto"/>
          <w:sz w:val="20"/>
          <w:szCs w:val="20"/>
        </w:rPr>
        <w:t>wykonania</w:t>
      </w:r>
      <w:r w:rsidRPr="00501073">
        <w:rPr>
          <w:rFonts w:ascii="Verdana" w:hAnsi="Verdana" w:cs="Arial"/>
          <w:color w:val="auto"/>
          <w:sz w:val="20"/>
          <w:szCs w:val="20"/>
        </w:rPr>
        <w:t xml:space="preserve"> przedmiotu umowy ustala się </w:t>
      </w:r>
      <w:r w:rsidR="005C37BC">
        <w:rPr>
          <w:rFonts w:ascii="Verdana" w:hAnsi="Verdana" w:cs="Arial"/>
          <w:color w:val="auto"/>
          <w:sz w:val="20"/>
          <w:szCs w:val="20"/>
        </w:rPr>
        <w:t xml:space="preserve">do dnia </w:t>
      </w:r>
      <w:r w:rsidR="00401A20">
        <w:rPr>
          <w:rFonts w:ascii="Verdana" w:hAnsi="Verdana" w:cs="Arial"/>
          <w:color w:val="auto"/>
          <w:sz w:val="20"/>
          <w:szCs w:val="20"/>
        </w:rPr>
        <w:t>15</w:t>
      </w:r>
      <w:r w:rsidR="005C37BC">
        <w:rPr>
          <w:rFonts w:ascii="Verdana" w:hAnsi="Verdana" w:cs="Arial"/>
          <w:color w:val="auto"/>
          <w:sz w:val="20"/>
          <w:szCs w:val="20"/>
        </w:rPr>
        <w:t>.09.2016 r.</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 xml:space="preserve">wykonania przedmiotu umowy w terminie jak w ust. </w:t>
      </w:r>
      <w:r w:rsidR="005C37BC">
        <w:rPr>
          <w:rFonts w:ascii="Verdana" w:hAnsi="Verdana" w:cs="Arial"/>
          <w:sz w:val="20"/>
          <w:szCs w:val="20"/>
        </w:rPr>
        <w:t>1</w:t>
      </w:r>
      <w:r w:rsidRPr="00501073">
        <w:rPr>
          <w:rFonts w:ascii="Verdana" w:hAnsi="Verdana" w:cs="Arial"/>
          <w:sz w:val="20"/>
          <w:szCs w:val="20"/>
        </w:rPr>
        <w:t xml:space="preserve">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 xml:space="preserve">lonym w ust. </w:t>
      </w:r>
      <w:r w:rsidR="005C37BC">
        <w:rPr>
          <w:rFonts w:ascii="Verdana" w:hAnsi="Verdana" w:cs="Arial"/>
          <w:sz w:val="20"/>
          <w:szCs w:val="20"/>
        </w:rPr>
        <w:t>4</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sz w:val="20"/>
          <w:szCs w:val="20"/>
        </w:rPr>
        <w:t xml:space="preserve">przekazanie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przystąpienie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 xml:space="preserve">dokonanie </w:t>
      </w:r>
      <w:r w:rsidR="0030580F">
        <w:rPr>
          <w:rFonts w:ascii="Verdana" w:hAnsi="Verdana" w:cs="Arial"/>
          <w:color w:val="auto"/>
          <w:sz w:val="20"/>
          <w:szCs w:val="20"/>
        </w:rPr>
        <w:t>odbioru końcowego zgodnie z § 10</w:t>
      </w:r>
      <w:r w:rsidRPr="00501073">
        <w:rPr>
          <w:rFonts w:ascii="Verdana" w:hAnsi="Verdana" w:cs="Arial"/>
          <w:color w:val="auto"/>
          <w:sz w:val="20"/>
          <w:szCs w:val="20"/>
        </w:rPr>
        <w:t xml:space="preserve">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bCs/>
          <w:sz w:val="20"/>
          <w:szCs w:val="20"/>
        </w:rPr>
        <w:t>zapewnienie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ustanowienie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opracowanie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przedłożenie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protokolarne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oznaczenie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przeprowadzenie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zapewnienie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dostarczenie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prowadzenie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wykonanie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utrzymanie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zabezpieczenie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uzgodnienie z Zamawiającym kolejności wykonywania robót objętych umową, chyba że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zgłoszenie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ci w celu sprawdzenia jako</w:t>
      </w:r>
      <w:r w:rsidRPr="00501073">
        <w:rPr>
          <w:rFonts w:ascii="Verdana" w:eastAsia="TimesNewRoman" w:hAnsi="Verdana" w:cs="Arial"/>
          <w:sz w:val="20"/>
          <w:szCs w:val="20"/>
        </w:rPr>
        <w:t>ś</w:t>
      </w:r>
      <w:r w:rsidRPr="00501073">
        <w:rPr>
          <w:rFonts w:ascii="Verdana" w:hAnsi="Verdana" w:cs="Arial"/>
          <w:sz w:val="20"/>
          <w:szCs w:val="20"/>
        </w:rPr>
        <w:t>ci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po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pełnienie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uczestniczenie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naprawienie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udział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1C1ECE" w:rsidRDefault="001C1ECE" w:rsidP="00501073">
      <w:pPr>
        <w:pStyle w:val="Tekstpodstawowy"/>
        <w:jc w:val="center"/>
        <w:rPr>
          <w:rFonts w:ascii="Verdana" w:hAnsi="Verdana" w:cs="Arial"/>
          <w:b/>
          <w:color w:val="auto"/>
          <w:sz w:val="20"/>
          <w:szCs w:val="20"/>
        </w:rPr>
      </w:pPr>
    </w:p>
    <w:p w:rsidR="00C7029D" w:rsidRDefault="00C7029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070771">
        <w:rPr>
          <w:rFonts w:ascii="Verdana" w:hAnsi="Verdana" w:cs="Arial"/>
          <w:b/>
          <w:color w:val="auto"/>
          <w:sz w:val="20"/>
          <w:szCs w:val="20"/>
        </w:rPr>
        <w:t>5</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r w:rsidR="00382958">
        <w:rPr>
          <w:rFonts w:ascii="Verdana" w:hAnsi="Verdana" w:cs="Arial"/>
          <w:color w:val="auto"/>
          <w:sz w:val="20"/>
          <w:szCs w:val="20"/>
        </w:rPr>
        <w:t xml:space="preserve"> </w:t>
      </w:r>
      <w:r w:rsidRPr="00501073">
        <w:rPr>
          <w:rFonts w:ascii="Verdana" w:hAnsi="Verdana" w:cs="Arial"/>
          <w:color w:val="auto"/>
          <w:sz w:val="20"/>
          <w:szCs w:val="20"/>
        </w:rPr>
        <w:t>r</w:t>
      </w:r>
      <w:r w:rsidR="00382958">
        <w:rPr>
          <w:rFonts w:ascii="Verdana" w:hAnsi="Verdana" w:cs="Arial"/>
          <w:color w:val="auto"/>
          <w:sz w:val="20"/>
          <w:szCs w:val="20"/>
        </w:rPr>
        <w:t>.</w:t>
      </w:r>
      <w:r w:rsidRPr="00501073">
        <w:rPr>
          <w:rFonts w:ascii="Verdana" w:hAnsi="Verdana" w:cs="Arial"/>
          <w:color w:val="auto"/>
          <w:sz w:val="20"/>
          <w:szCs w:val="20"/>
        </w:rPr>
        <w:t xml:space="preserve">  Prawo Budowlane (</w:t>
      </w:r>
      <w:r w:rsidRPr="00501073">
        <w:rPr>
          <w:rFonts w:ascii="Verdana" w:hAnsi="Verdana" w:cs="Arial"/>
          <w:i/>
          <w:sz w:val="20"/>
          <w:szCs w:val="20"/>
        </w:rPr>
        <w:t>Dz. U. z 201</w:t>
      </w:r>
      <w:r w:rsidR="005C37BC">
        <w:rPr>
          <w:rFonts w:ascii="Verdana" w:hAnsi="Verdana" w:cs="Arial"/>
          <w:i/>
          <w:sz w:val="20"/>
          <w:szCs w:val="20"/>
        </w:rPr>
        <w:t>6</w:t>
      </w:r>
      <w:r w:rsidRPr="00501073">
        <w:rPr>
          <w:rFonts w:ascii="Verdana" w:hAnsi="Verdana" w:cs="Arial"/>
          <w:i/>
          <w:sz w:val="20"/>
          <w:szCs w:val="20"/>
        </w:rPr>
        <w:t xml:space="preserve">, poz. </w:t>
      </w:r>
      <w:r w:rsidR="005C37BC">
        <w:rPr>
          <w:rFonts w:ascii="Verdana" w:hAnsi="Verdana" w:cs="Arial"/>
          <w:i/>
          <w:sz w:val="20"/>
          <w:szCs w:val="20"/>
        </w:rPr>
        <w:t>290</w:t>
      </w:r>
      <w:r w:rsidRPr="00501073">
        <w:rPr>
          <w:rFonts w:ascii="Verdana" w:hAnsi="Verdana" w:cs="Arial"/>
          <w:i/>
          <w:sz w:val="20"/>
          <w:szCs w:val="20"/>
        </w:rPr>
        <w:t xml:space="preserve"> z późn. zm.</w:t>
      </w:r>
      <w:r w:rsidRPr="00501073">
        <w:rPr>
          <w:rFonts w:ascii="Verdana" w:hAnsi="Verdana" w:cs="Arial"/>
          <w:color w:val="auto"/>
          <w:sz w:val="20"/>
          <w:szCs w:val="20"/>
        </w:rPr>
        <w:t>) oraz powinny odpowiadać co do jakości wymogom okre</w:t>
      </w:r>
      <w:r w:rsidR="00FE11BB">
        <w:rPr>
          <w:rFonts w:ascii="Verdana" w:hAnsi="Verdana" w:cs="Arial"/>
          <w:color w:val="auto"/>
          <w:sz w:val="20"/>
          <w:szCs w:val="20"/>
        </w:rPr>
        <w:t>ś</w:t>
      </w:r>
      <w:r w:rsidRPr="00501073">
        <w:rPr>
          <w:rFonts w:ascii="Verdana" w:hAnsi="Verdana" w:cs="Arial"/>
          <w:color w:val="auto"/>
          <w:sz w:val="20"/>
          <w:szCs w:val="20"/>
        </w:rPr>
        <w:t>lonym w ustawie z dnia 16 kwietnia 2004</w:t>
      </w:r>
      <w:r w:rsidR="00FE11BB">
        <w:rPr>
          <w:rFonts w:ascii="Verdana" w:hAnsi="Verdana" w:cs="Arial"/>
          <w:color w:val="auto"/>
          <w:sz w:val="20"/>
          <w:szCs w:val="20"/>
        </w:rPr>
        <w:t xml:space="preserve"> </w:t>
      </w:r>
      <w:r w:rsidRPr="00501073">
        <w:rPr>
          <w:rFonts w:ascii="Verdana" w:hAnsi="Verdana" w:cs="Arial"/>
          <w:color w:val="auto"/>
          <w:sz w:val="20"/>
          <w:szCs w:val="20"/>
        </w:rPr>
        <w:t xml:space="preserve">r. </w:t>
      </w:r>
      <w:r w:rsidR="00FE11BB">
        <w:rPr>
          <w:rFonts w:ascii="Verdana" w:hAnsi="Verdana" w:cs="Arial"/>
          <w:color w:val="auto"/>
          <w:sz w:val="20"/>
          <w:szCs w:val="20"/>
        </w:rPr>
        <w:t>o</w:t>
      </w:r>
      <w:r w:rsidRPr="00501073">
        <w:rPr>
          <w:rFonts w:ascii="Verdana" w:hAnsi="Verdana" w:cs="Arial"/>
          <w:color w:val="auto"/>
          <w:sz w:val="20"/>
          <w:szCs w:val="20"/>
        </w:rPr>
        <w:t xml:space="preserve"> wyrobach budowlanych </w:t>
      </w:r>
      <w:r w:rsidR="00FE11BB" w:rsidRPr="00FE11BB">
        <w:rPr>
          <w:rFonts w:ascii="Verdana" w:hAnsi="Verdana"/>
          <w:sz w:val="20"/>
        </w:rPr>
        <w:t>(Dz. U. z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z późn. zm.).</w:t>
      </w:r>
      <w:r w:rsidRPr="00501073">
        <w:rPr>
          <w:rFonts w:ascii="Verdana" w:hAnsi="Verdana" w:cs="Arial"/>
          <w:color w:val="auto"/>
          <w:sz w:val="20"/>
          <w:szCs w:val="20"/>
        </w:rPr>
        <w:t xml:space="preserve"> Wszystkie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Zamawiający może zażądać wykonania badań w celu sprawdzenia jakości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Wszystkie materiały nie nadaj</w:t>
      </w:r>
      <w:r w:rsidRPr="00501073">
        <w:rPr>
          <w:rFonts w:ascii="Verdana" w:eastAsia="TimesNewRoman" w:hAnsi="Verdana" w:cs="Arial"/>
          <w:sz w:val="20"/>
          <w:szCs w:val="20"/>
        </w:rPr>
        <w:t>ą</w:t>
      </w:r>
      <w:r w:rsidRPr="00501073">
        <w:rPr>
          <w:rFonts w:ascii="Verdana" w:hAnsi="Verdana" w:cs="Arial"/>
          <w:sz w:val="20"/>
          <w:szCs w:val="20"/>
        </w:rPr>
        <w:t>ce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382958" w:rsidRDefault="00382958"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1) Siłami 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2) Siłami podwykonawców</w:t>
      </w:r>
      <w:r w:rsidRPr="00501073">
        <w:rPr>
          <w:rFonts w:ascii="Verdana" w:hAnsi="Verdana" w:cs="Arial"/>
          <w:color w:val="auto"/>
          <w:sz w:val="20"/>
          <w:szCs w:val="20"/>
        </w:rPr>
        <w:tab/>
        <w:t xml:space="preserve"> –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Podwykonawca wykona część zamówienia w zakresie ...........................................................................................................................................................................................</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lastRenderedPageBreak/>
        <w:t>nie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7</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00CE070B" w:rsidRPr="00CE070B">
        <w:rPr>
          <w:rFonts w:ascii="Verdana" w:hAnsi="Verdana" w:cs="Arial"/>
          <w:b/>
          <w:color w:val="auto"/>
          <w:sz w:val="20"/>
          <w:szCs w:val="20"/>
        </w:rPr>
        <w:t>10</w:t>
      </w:r>
      <w:r w:rsidRPr="00CE070B">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zł</w:t>
      </w:r>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Zabezpieczenie, służy pokryciu roszczeń z tytułu niewykonania lub nienależytego wyko</w:t>
      </w:r>
      <w:r w:rsidR="00CE070B">
        <w:rPr>
          <w:rFonts w:ascii="Verdana" w:hAnsi="Verdana" w:cs="Arial"/>
          <w:snapToGrid w:val="0"/>
          <w:sz w:val="20"/>
          <w:szCs w:val="20"/>
        </w:rPr>
        <w:t>nania umowy</w:t>
      </w:r>
      <w:r w:rsidRPr="00501073">
        <w:rPr>
          <w:rFonts w:ascii="Verdana" w:hAnsi="Verdana" w:cs="Arial"/>
          <w:snapToGrid w:val="0"/>
          <w:sz w:val="20"/>
          <w:szCs w:val="20"/>
        </w:rPr>
        <w:t xml:space="preserve">.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5C37BC" w:rsidRDefault="005C37BC" w:rsidP="00501073">
      <w:pPr>
        <w:jc w:val="center"/>
        <w:rPr>
          <w:rFonts w:ascii="Verdana" w:hAnsi="Verdana" w:cs="Arial"/>
          <w:b/>
          <w:sz w:val="20"/>
          <w:szCs w:val="20"/>
        </w:rPr>
      </w:pPr>
    </w:p>
    <w:p w:rsidR="005C37BC" w:rsidRDefault="005C37BC"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8</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lastRenderedPageBreak/>
        <w:t xml:space="preserve">Wynagrodzenie ryczałtowe za wykonanie zadania wynosi: </w:t>
      </w:r>
      <w:r w:rsidRPr="00501073">
        <w:rPr>
          <w:rFonts w:ascii="Verdana" w:hAnsi="Verdana"/>
          <w:b/>
          <w:sz w:val="20"/>
          <w:szCs w:val="20"/>
        </w:rPr>
        <w:t>........................... zł</w:t>
      </w:r>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9</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nieterminowe wykonanie robót budowlanych w wysokości </w:t>
      </w:r>
      <w:r w:rsidRPr="00501073">
        <w:rPr>
          <w:rFonts w:ascii="Verdana" w:hAnsi="Verdana" w:cs="Arial"/>
          <w:b/>
          <w:color w:val="auto"/>
          <w:sz w:val="20"/>
          <w:szCs w:val="20"/>
        </w:rPr>
        <w:t xml:space="preserve">0,05% </w:t>
      </w:r>
      <w:r w:rsidRPr="00501073">
        <w:rPr>
          <w:rFonts w:ascii="Verdana" w:hAnsi="Verdana" w:cs="Arial"/>
          <w:color w:val="auto"/>
          <w:sz w:val="20"/>
          <w:szCs w:val="20"/>
        </w:rPr>
        <w:t xml:space="preserve">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r w:rsidRPr="00501073">
        <w:rPr>
          <w:rFonts w:ascii="Verdana" w:hAnsi="Verdana" w:cs="Arial"/>
          <w:color w:val="auto"/>
          <w:sz w:val="20"/>
          <w:szCs w:val="20"/>
        </w:rPr>
        <w:br/>
      </w:r>
      <w:r w:rsidRPr="00501073">
        <w:rPr>
          <w:rFonts w:ascii="Verdana" w:hAnsi="Verdana" w:cs="Arial"/>
          <w:b/>
          <w:color w:val="auto"/>
          <w:sz w:val="20"/>
          <w:szCs w:val="20"/>
        </w:rPr>
        <w:t xml:space="preserve">0,1 % </w:t>
      </w:r>
      <w:r w:rsidR="00CE070B" w:rsidRPr="00CE070B">
        <w:rPr>
          <w:rFonts w:ascii="Verdana" w:hAnsi="Verdana" w:cs="Arial"/>
          <w:color w:val="auto"/>
          <w:sz w:val="20"/>
          <w:szCs w:val="20"/>
        </w:rPr>
        <w:t>w</w:t>
      </w:r>
      <w:r w:rsidRPr="00CE070B">
        <w:rPr>
          <w:rFonts w:ascii="Verdana" w:hAnsi="Verdana" w:cs="Arial"/>
          <w:color w:val="auto"/>
          <w:sz w:val="20"/>
          <w:szCs w:val="20"/>
        </w:rPr>
        <w:t>y</w:t>
      </w:r>
      <w:r w:rsidRPr="00501073">
        <w:rPr>
          <w:rFonts w:ascii="Verdana" w:hAnsi="Verdana" w:cs="Arial"/>
          <w:color w:val="auto"/>
          <w:sz w:val="20"/>
          <w:szCs w:val="20"/>
        </w:rPr>
        <w:t xml:space="preserve">nagrodzenia </w:t>
      </w:r>
      <w:r w:rsidR="00CE070B">
        <w:rPr>
          <w:rFonts w:ascii="Verdana" w:hAnsi="Verdana" w:cs="Arial"/>
          <w:color w:val="auto"/>
          <w:sz w:val="20"/>
          <w:szCs w:val="20"/>
        </w:rPr>
        <w:t xml:space="preserve">brutto </w:t>
      </w:r>
      <w:r w:rsidRPr="00501073">
        <w:rPr>
          <w:rFonts w:ascii="Verdana" w:hAnsi="Verdana" w:cs="Arial"/>
          <w:color w:val="auto"/>
          <w:sz w:val="20"/>
          <w:szCs w:val="20"/>
        </w:rPr>
        <w:t>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przekroczenie terminu w usunięciu wad stwierdzonych przy odbiorze lub w okresie rękojmi za wady w wysokości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 xml:space="preserve">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Zamawiający płaci Wykonawcy kary umowne :</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nieuzasadnione przekroczenie terminu w przeprowadzeniu odbioru końcowego w wysokości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 xml:space="preserve">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r w:rsidRPr="00501073">
        <w:rPr>
          <w:rFonts w:ascii="Verdana" w:hAnsi="Verdana" w:cs="Arial"/>
          <w:color w:val="auto"/>
          <w:sz w:val="20"/>
          <w:szCs w:val="20"/>
        </w:rPr>
        <w:t xml:space="preserve">wynagrodzenia  brutto ustalonego w § </w:t>
      </w:r>
      <w:r w:rsidR="0030580F">
        <w:rPr>
          <w:rFonts w:ascii="Verdana" w:hAnsi="Verdana" w:cs="Arial"/>
          <w:color w:val="auto"/>
          <w:sz w:val="20"/>
          <w:szCs w:val="20"/>
        </w:rPr>
        <w:t>8</w:t>
      </w:r>
      <w:r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00FE11BB">
        <w:rPr>
          <w:rFonts w:ascii="Verdana" w:hAnsi="Verdana" w:cs="Arial"/>
          <w:color w:val="auto"/>
          <w:sz w:val="20"/>
          <w:szCs w:val="20"/>
        </w:rPr>
        <w:t>.</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5C37BC" w:rsidRDefault="005C37BC"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10</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oświadczenie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lastRenderedPageBreak/>
        <w:t>kompletną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 xml:space="preserve">dokumenty (atesty, certyfikaty, deklaracje zgodności, autoryzacje itp.) potwierdzające, że wbudowane wyroby budowlane są zgodne z art. 10 ustawy Prawo Budowlane </w:t>
      </w:r>
      <w:r w:rsidRPr="00501073">
        <w:rPr>
          <w:rFonts w:ascii="Verdana" w:hAnsi="Verdana" w:cs="Arial"/>
          <w:bCs/>
          <w:sz w:val="20"/>
          <w:szCs w:val="20"/>
        </w:rPr>
        <w:t>(Dz. U. z 201</w:t>
      </w:r>
      <w:r w:rsidR="005C37BC">
        <w:rPr>
          <w:rFonts w:ascii="Verdana" w:hAnsi="Verdana" w:cs="Arial"/>
          <w:bCs/>
          <w:sz w:val="20"/>
          <w:szCs w:val="20"/>
        </w:rPr>
        <w:t>6</w:t>
      </w:r>
      <w:r w:rsidRPr="00501073">
        <w:rPr>
          <w:rFonts w:ascii="Verdana" w:hAnsi="Verdana" w:cs="Arial"/>
          <w:bCs/>
          <w:sz w:val="20"/>
          <w:szCs w:val="20"/>
        </w:rPr>
        <w:t xml:space="preserve">r. poz. </w:t>
      </w:r>
      <w:r w:rsidR="005C37BC">
        <w:rPr>
          <w:rFonts w:ascii="Verdana" w:hAnsi="Verdana" w:cs="Arial"/>
          <w:bCs/>
          <w:sz w:val="20"/>
          <w:szCs w:val="20"/>
        </w:rPr>
        <w:t>290</w:t>
      </w:r>
      <w:r w:rsidRPr="00501073">
        <w:rPr>
          <w:rFonts w:ascii="Verdana" w:hAnsi="Verdana" w:cs="Arial"/>
          <w:bCs/>
          <w:sz w:val="20"/>
          <w:szCs w:val="20"/>
        </w:rPr>
        <w:t xml:space="preserve"> z późn. zm.)</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jeżeli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r w:rsidRPr="00501073">
        <w:rPr>
          <w:rFonts w:ascii="Verdana" w:hAnsi="Verdana" w:cs="Arial"/>
          <w:color w:val="auto"/>
          <w:sz w:val="20"/>
          <w:szCs w:val="20"/>
        </w:rPr>
        <w:t>z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na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Nadzoru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robót jako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będzie ..........................................................................................................</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Koordynatorem Zamawiającego w zakresie obowiązków wynikających z niniejszej umowy jest</w:t>
      </w:r>
      <w:r w:rsidR="0000034D">
        <w:rPr>
          <w:rFonts w:ascii="Verdana" w:hAnsi="Verdana" w:cs="Arial"/>
          <w:color w:val="auto"/>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4F4516" w:rsidRDefault="004F451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1</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z </w:t>
      </w:r>
      <w:r w:rsidR="004F4516">
        <w:rPr>
          <w:rFonts w:ascii="Verdana" w:hAnsi="Verdana" w:cs="Arial"/>
          <w:i/>
          <w:color w:val="auto"/>
          <w:sz w:val="20"/>
          <w:szCs w:val="20"/>
        </w:rPr>
        <w:t xml:space="preserve">2016 </w:t>
      </w:r>
      <w:r w:rsidRPr="00501073">
        <w:rPr>
          <w:rFonts w:ascii="Verdana" w:hAnsi="Verdana" w:cs="Arial"/>
          <w:i/>
          <w:color w:val="auto"/>
          <w:sz w:val="20"/>
          <w:szCs w:val="20"/>
        </w:rPr>
        <w:t xml:space="preserve">r. poz. </w:t>
      </w:r>
      <w:r w:rsidR="004F4516">
        <w:rPr>
          <w:rFonts w:ascii="Verdana" w:hAnsi="Verdana" w:cs="Arial"/>
          <w:i/>
          <w:color w:val="auto"/>
          <w:sz w:val="20"/>
          <w:szCs w:val="20"/>
        </w:rPr>
        <w:t>380</w:t>
      </w:r>
      <w:r w:rsidR="00EF494A">
        <w:rPr>
          <w:rFonts w:ascii="Verdana" w:hAnsi="Verdana" w:cs="Arial"/>
          <w:i/>
          <w:color w:val="auto"/>
          <w:sz w:val="20"/>
          <w:szCs w:val="20"/>
        </w:rPr>
        <w:t xml:space="preserve"> z późn. zm.</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AC68D8" w:rsidRPr="00AC68D8" w:rsidRDefault="00AC68D8" w:rsidP="00AC68D8">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lastRenderedPageBreak/>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przypadku bezskutecznego upływu terminu usunięcia stwierdzonych usterek, wad Zamawiający ma prawo usunąć je we własnym zakresie lub zlecić ich usunięcie innemu podmiotowi a kosztami obciążyć Wykonawcę bez utraty praw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oświadcza, że jest jedynym zobowiązanym do wykonywania zobowiązań z tytułu gwarancji jakości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2</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0A5978"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 nie może przenieść wierzytelności lub praw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3</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A82F93" w:rsidRDefault="00A82F93" w:rsidP="0030580F">
      <w:pPr>
        <w:pStyle w:val="Tekstpodstawowy"/>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4F4516" w:rsidRDefault="004F4516" w:rsidP="00501073">
      <w:pPr>
        <w:pStyle w:val="Tekstpodstawowy"/>
        <w:jc w:val="center"/>
        <w:rPr>
          <w:rFonts w:ascii="Verdana" w:hAnsi="Verdana" w:cs="Arial"/>
          <w:b/>
          <w:color w:val="auto"/>
          <w:sz w:val="20"/>
          <w:szCs w:val="20"/>
        </w:rPr>
      </w:pPr>
    </w:p>
    <w:p w:rsidR="004F4516" w:rsidRDefault="004F451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4</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5</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sidR="00CE070B">
        <w:rPr>
          <w:rFonts w:ascii="Verdana" w:hAnsi="Verdana" w:cs="Arial"/>
          <w:color w:val="auto"/>
          <w:sz w:val="20"/>
          <w:szCs w:val="20"/>
        </w:rPr>
        <w:t>prz</w:t>
      </w:r>
      <w:r w:rsidRPr="00501073">
        <w:rPr>
          <w:rFonts w:ascii="Verdana" w:hAnsi="Verdana" w:cs="Arial"/>
          <w:color w:val="auto"/>
          <w:sz w:val="20"/>
          <w:szCs w:val="20"/>
        </w:rPr>
        <w:t>ypadków wymienionych w treści tytułu XV kodeksu cywilnego,  Zamawiającemu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lastRenderedPageBreak/>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sidR="00CE070B">
        <w:rPr>
          <w:rFonts w:ascii="Verdana" w:hAnsi="Verdana" w:cs="Arial"/>
          <w:color w:val="auto"/>
          <w:sz w:val="20"/>
          <w:szCs w:val="20"/>
        </w:rPr>
        <w:t>prz</w:t>
      </w:r>
      <w:r w:rsidRPr="00501073">
        <w:rPr>
          <w:rFonts w:ascii="Verdana" w:hAnsi="Verdana" w:cs="Arial"/>
          <w:color w:val="auto"/>
          <w:sz w:val="20"/>
          <w:szCs w:val="20"/>
        </w:rPr>
        <w:t>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zostanie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zajdzie konieczność dokonania więcej niż dwóch bezpośrednich zapłat podwykonawcy lub konieczność dokonania bezpośrednich zapłat przekroczy kwotę 5% wartości Zamówienia</w:t>
      </w:r>
    </w:p>
    <w:p w:rsidR="00EC7D57" w:rsidRPr="00501073" w:rsidRDefault="00CE070B" w:rsidP="0067094B">
      <w:pPr>
        <w:pStyle w:val="Tekstpodstawowy"/>
        <w:widowControl/>
        <w:numPr>
          <w:ilvl w:val="0"/>
          <w:numId w:val="42"/>
        </w:numPr>
        <w:suppressAutoHyphens w:val="0"/>
        <w:jc w:val="both"/>
        <w:rPr>
          <w:rFonts w:ascii="Verdana" w:hAnsi="Verdana" w:cs="Arial"/>
          <w:color w:val="auto"/>
          <w:sz w:val="20"/>
          <w:szCs w:val="20"/>
        </w:rPr>
      </w:pPr>
      <w:r>
        <w:rPr>
          <w:rFonts w:ascii="Verdana" w:hAnsi="Verdana" w:cs="Arial"/>
          <w:color w:val="auto"/>
          <w:sz w:val="20"/>
          <w:szCs w:val="20"/>
        </w:rPr>
        <w:t>Oprócz prz</w:t>
      </w:r>
      <w:r w:rsidR="00EC7D57" w:rsidRPr="00501073">
        <w:rPr>
          <w:rFonts w:ascii="Verdana" w:hAnsi="Verdana" w:cs="Arial"/>
          <w:color w:val="auto"/>
          <w:sz w:val="20"/>
          <w:szCs w:val="20"/>
        </w:rPr>
        <w:t>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w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protokół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strony która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przyczyn za które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BB21AC">
        <w:rPr>
          <w:rFonts w:ascii="Verdana" w:hAnsi="Verdana" w:cs="Arial"/>
          <w:color w:val="auto"/>
          <w:sz w:val="20"/>
          <w:szCs w:val="20"/>
        </w:rPr>
        <w:t>w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lastRenderedPageBreak/>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7</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razie odmowy przez Zamawiającego uznania roszczenia Wykonawcy, względnie nie udzielenia odpowiedzi na roszczenie </w:t>
      </w:r>
      <w:r w:rsidR="0030580F">
        <w:rPr>
          <w:rFonts w:ascii="Verdana" w:hAnsi="Verdana" w:cs="Arial"/>
          <w:color w:val="auto"/>
          <w:sz w:val="20"/>
          <w:szCs w:val="20"/>
        </w:rPr>
        <w:t>w terminie, o którym mowa w § 16</w:t>
      </w:r>
      <w:r w:rsidRPr="00501073">
        <w:rPr>
          <w:rFonts w:ascii="Verdana" w:hAnsi="Verdana" w:cs="Arial"/>
          <w:color w:val="auto"/>
          <w:sz w:val="20"/>
          <w:szCs w:val="20"/>
        </w:rPr>
        <w:t xml:space="preserve">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8</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AF74B9">
        <w:rPr>
          <w:rFonts w:ascii="Verdana" w:hAnsi="Verdana" w:cs="Arial"/>
          <w:color w:val="auto"/>
          <w:sz w:val="20"/>
          <w:szCs w:val="20"/>
        </w:rPr>
        <w:t>2</w:t>
      </w:r>
      <w:r w:rsidRPr="00501073">
        <w:rPr>
          <w:rFonts w:ascii="Verdana" w:hAnsi="Verdana" w:cs="Arial"/>
          <w:color w:val="auto"/>
          <w:sz w:val="20"/>
          <w:szCs w:val="20"/>
        </w:rPr>
        <w:t xml:space="preserve"> jednobrzmiących egzemplarzach</w:t>
      </w:r>
      <w:r w:rsidR="00AF74B9">
        <w:rPr>
          <w:rFonts w:ascii="Verdana" w:hAnsi="Verdana" w:cs="Arial"/>
          <w:color w:val="auto"/>
          <w:sz w:val="20"/>
          <w:szCs w:val="20"/>
        </w:rPr>
        <w:t>,</w:t>
      </w:r>
      <w:r w:rsidRPr="00501073">
        <w:rPr>
          <w:rFonts w:ascii="Verdana" w:hAnsi="Verdana" w:cs="Arial"/>
          <w:color w:val="auto"/>
          <w:sz w:val="20"/>
          <w:szCs w:val="20"/>
        </w:rPr>
        <w:t xml:space="preserve"> </w:t>
      </w:r>
      <w:r w:rsidR="00AF74B9">
        <w:rPr>
          <w:rFonts w:ascii="Verdana" w:hAnsi="Verdana" w:cs="Arial"/>
          <w:color w:val="auto"/>
          <w:sz w:val="20"/>
          <w:szCs w:val="20"/>
        </w:rPr>
        <w:t>po jednym dla każdej ze stron</w:t>
      </w:r>
      <w:r w:rsidRPr="00501073">
        <w:rPr>
          <w:rFonts w:ascii="Verdana" w:hAnsi="Verdana" w:cs="Arial"/>
          <w:color w:val="auto"/>
          <w:sz w:val="20"/>
          <w:szCs w:val="20"/>
        </w:rPr>
        <w:t>.</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10"/>
      <w:footerReference w:type="defaul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03" w:rsidRDefault="00894503" w:rsidP="00456978">
      <w:r>
        <w:separator/>
      </w:r>
    </w:p>
  </w:endnote>
  <w:endnote w:type="continuationSeparator" w:id="0">
    <w:p w:rsidR="00894503" w:rsidRDefault="00894503"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50402020203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Bold">
    <w:charset w:val="EE"/>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eastAsia="Tahoma" w:hAnsi="Verdana" w:cs="Times New Roman"/>
        <w:color w:val="auto"/>
        <w:sz w:val="12"/>
        <w:szCs w:val="12"/>
        <w:lang w:eastAsia="pl-PL" w:bidi="ar-SA"/>
      </w:rPr>
      <w:id w:val="23704322"/>
      <w:docPartObj>
        <w:docPartGallery w:val="Page Numbers (Bottom of Page)"/>
        <w:docPartUnique/>
      </w:docPartObj>
    </w:sdtPr>
    <w:sdtContent>
      <w:p w:rsidR="00022C08" w:rsidRPr="00C40B7E" w:rsidRDefault="00022C08" w:rsidP="00C40B7E">
        <w:pPr>
          <w:pStyle w:val="Tekstpodstawowy"/>
          <w:ind w:right="45"/>
          <w:jc w:val="center"/>
          <w:rPr>
            <w:rFonts w:ascii="Verdana" w:hAnsi="Verdana"/>
            <w:sz w:val="12"/>
            <w:szCs w:val="12"/>
          </w:rPr>
        </w:pPr>
        <w:r w:rsidRPr="00C40B7E">
          <w:rPr>
            <w:rFonts w:ascii="Verdana" w:hAnsi="Verdana"/>
            <w:sz w:val="12"/>
            <w:szCs w:val="12"/>
          </w:rPr>
          <w:t>SIWZ - „Budowa drogi łączącej drogę Gwizd</w:t>
        </w:r>
        <w:r>
          <w:rPr>
            <w:rFonts w:ascii="Verdana" w:hAnsi="Verdana"/>
            <w:sz w:val="12"/>
            <w:szCs w:val="12"/>
          </w:rPr>
          <w:t xml:space="preserve"> </w:t>
        </w:r>
        <w:r w:rsidRPr="00C40B7E">
          <w:rPr>
            <w:rFonts w:ascii="Verdana" w:hAnsi="Verdana"/>
            <w:sz w:val="12"/>
            <w:szCs w:val="12"/>
          </w:rPr>
          <w:t>-</w:t>
        </w:r>
        <w:r>
          <w:rPr>
            <w:rFonts w:ascii="Verdana" w:hAnsi="Verdana"/>
            <w:sz w:val="12"/>
            <w:szCs w:val="12"/>
          </w:rPr>
          <w:t xml:space="preserve"> </w:t>
        </w:r>
        <w:proofErr w:type="spellStart"/>
        <w:r w:rsidRPr="00C40B7E">
          <w:rPr>
            <w:rFonts w:ascii="Verdana" w:hAnsi="Verdana"/>
            <w:sz w:val="12"/>
            <w:szCs w:val="12"/>
          </w:rPr>
          <w:t>Grąbnica</w:t>
        </w:r>
        <w:proofErr w:type="spellEnd"/>
        <w:r w:rsidRPr="00C40B7E">
          <w:rPr>
            <w:rFonts w:ascii="Verdana" w:hAnsi="Verdana"/>
            <w:sz w:val="12"/>
            <w:szCs w:val="12"/>
          </w:rPr>
          <w:t xml:space="preserve"> z drogą</w:t>
        </w:r>
        <w:r>
          <w:rPr>
            <w:rFonts w:ascii="Verdana" w:hAnsi="Verdana"/>
            <w:sz w:val="12"/>
            <w:szCs w:val="12"/>
          </w:rPr>
          <w:t xml:space="preserve"> </w:t>
        </w:r>
        <w:r w:rsidRPr="00C40B7E">
          <w:rPr>
            <w:rFonts w:ascii="Verdana" w:hAnsi="Verdana"/>
            <w:sz w:val="12"/>
            <w:szCs w:val="12"/>
          </w:rPr>
          <w:t>Ku Słońcu oraz ul. Kołobrzeską w Ustroniu Morskim”</w:t>
        </w:r>
      </w:p>
      <w:p w:rsidR="00022C08" w:rsidRDefault="00022C08" w:rsidP="00C40B7E">
        <w:pPr>
          <w:pStyle w:val="Stopka"/>
          <w:jc w:val="right"/>
          <w:rPr>
            <w:rFonts w:ascii="Verdana" w:hAnsi="Verdana"/>
            <w:sz w:val="12"/>
            <w:szCs w:val="12"/>
          </w:rPr>
        </w:pPr>
        <w:r>
          <w:rPr>
            <w:rFonts w:ascii="Verdana" w:hAnsi="Verdana"/>
            <w:noProof/>
            <w:sz w:val="12"/>
            <w:szCs w:val="12"/>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11.35pt;width:460.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sdtContent>
  </w:sdt>
  <w:p w:rsidR="00022C08" w:rsidRPr="00FE3230" w:rsidRDefault="00022C08" w:rsidP="00C40B7E">
    <w:pPr>
      <w:pStyle w:val="Stopka"/>
      <w:jc w:val="right"/>
      <w:rPr>
        <w:rFonts w:ascii="Verdana" w:hAnsi="Verdana" w:cs="Tahoma"/>
        <w:b/>
        <w:bCs/>
        <w:sz w:val="12"/>
        <w:szCs w:val="16"/>
      </w:rPr>
    </w:pPr>
    <w:r>
      <w:rPr>
        <w:rFonts w:ascii="Verdana" w:hAnsi="Verdana" w:cs="Tahoma"/>
        <w:b/>
        <w:bCs/>
        <w:sz w:val="12"/>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03" w:rsidRDefault="00894503" w:rsidP="00456978">
      <w:r>
        <w:separator/>
      </w:r>
    </w:p>
  </w:footnote>
  <w:footnote w:type="continuationSeparator" w:id="0">
    <w:p w:rsidR="00894503" w:rsidRDefault="00894503"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022C08" w:rsidRPr="00B30F62" w:rsidRDefault="00022C08">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401A20">
          <w:rPr>
            <w:rFonts w:ascii="Verdana" w:hAnsi="Verdana"/>
            <w:noProof/>
            <w:sz w:val="16"/>
            <w:szCs w:val="16"/>
          </w:rPr>
          <w:t>27</w:t>
        </w:r>
        <w:r w:rsidRPr="00B30F62">
          <w:rPr>
            <w:rFonts w:ascii="Verdana" w:hAnsi="Verdana"/>
            <w:sz w:val="16"/>
            <w:szCs w:val="16"/>
          </w:rPr>
          <w:fldChar w:fldCharType="end"/>
        </w:r>
      </w:p>
    </w:sdtContent>
  </w:sdt>
  <w:p w:rsidR="00022C08" w:rsidRPr="00C722EC" w:rsidRDefault="00022C08" w:rsidP="00C722EC">
    <w:pPr>
      <w:spacing w:line="276" w:lineRule="auto"/>
      <w:jc w:val="both"/>
      <w:rPr>
        <w:rFonts w:ascii="Verdana" w:hAnsi="Verdana" w:cs="Tahoma"/>
        <w:sz w:val="20"/>
        <w:szCs w:val="20"/>
      </w:rPr>
    </w:pPr>
    <w:r>
      <w:rPr>
        <w:rFonts w:ascii="Verdana" w:hAnsi="Verdana" w:cs="Tahoma"/>
        <w:sz w:val="20"/>
        <w:szCs w:val="20"/>
      </w:rPr>
      <w:t>IK.271.2.2016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4F53DB"/>
    <w:multiLevelType w:val="singleLevel"/>
    <w:tmpl w:val="04150017"/>
    <w:lvl w:ilvl="0">
      <w:start w:val="1"/>
      <w:numFmt w:val="lowerLetter"/>
      <w:lvlText w:val="%1)"/>
      <w:lvlJc w:val="left"/>
      <w:pPr>
        <w:ind w:left="720" w:hanging="360"/>
      </w:pPr>
    </w:lvl>
  </w:abstractNum>
  <w:abstractNum w:abstractNumId="2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2AF065D5"/>
    <w:multiLevelType w:val="hybridMultilevel"/>
    <w:tmpl w:val="C406A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3">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8">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3"/>
  </w:num>
  <w:num w:numId="13">
    <w:abstractNumId w:val="64"/>
  </w:num>
  <w:num w:numId="14">
    <w:abstractNumId w:val="31"/>
  </w:num>
  <w:num w:numId="15">
    <w:abstractNumId w:val="57"/>
  </w:num>
  <w:num w:numId="16">
    <w:abstractNumId w:val="65"/>
  </w:num>
  <w:num w:numId="17">
    <w:abstractNumId w:val="41"/>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21"/>
  </w:num>
  <w:num w:numId="23">
    <w:abstractNumId w:val="12"/>
  </w:num>
  <w:num w:numId="24">
    <w:abstractNumId w:val="46"/>
  </w:num>
  <w:num w:numId="25">
    <w:abstractNumId w:val="27"/>
  </w:num>
  <w:num w:numId="26">
    <w:abstractNumId w:val="60"/>
  </w:num>
  <w:num w:numId="27">
    <w:abstractNumId w:val="39"/>
  </w:num>
  <w:num w:numId="28">
    <w:abstractNumId w:val="37"/>
  </w:num>
  <w:num w:numId="29">
    <w:abstractNumId w:val="40"/>
  </w:num>
  <w:num w:numId="30">
    <w:abstractNumId w:val="45"/>
  </w:num>
  <w:num w:numId="31">
    <w:abstractNumId w:val="67"/>
  </w:num>
  <w:num w:numId="32">
    <w:abstractNumId w:val="36"/>
  </w:num>
  <w:num w:numId="33">
    <w:abstractNumId w:val="18"/>
  </w:num>
  <w:num w:numId="34">
    <w:abstractNumId w:val="48"/>
  </w:num>
  <w:num w:numId="35">
    <w:abstractNumId w:val="14"/>
  </w:num>
  <w:num w:numId="36">
    <w:abstractNumId w:val="54"/>
  </w:num>
  <w:num w:numId="37">
    <w:abstractNumId w:val="49"/>
  </w:num>
  <w:num w:numId="38">
    <w:abstractNumId w:val="26"/>
  </w:num>
  <w:num w:numId="39">
    <w:abstractNumId w:val="68"/>
  </w:num>
  <w:num w:numId="40">
    <w:abstractNumId w:val="15"/>
  </w:num>
  <w:num w:numId="41">
    <w:abstractNumId w:val="33"/>
  </w:num>
  <w:num w:numId="42">
    <w:abstractNumId w:val="69"/>
  </w:num>
  <w:num w:numId="43">
    <w:abstractNumId w:val="16"/>
  </w:num>
  <w:num w:numId="44">
    <w:abstractNumId w:val="17"/>
  </w:num>
  <w:num w:numId="45">
    <w:abstractNumId w:val="66"/>
  </w:num>
  <w:num w:numId="46">
    <w:abstractNumId w:val="22"/>
  </w:num>
  <w:num w:numId="47">
    <w:abstractNumId w:val="53"/>
  </w:num>
  <w:num w:numId="48">
    <w:abstractNumId w:val="0"/>
  </w:num>
  <w:num w:numId="49">
    <w:abstractNumId w:val="55"/>
  </w:num>
  <w:num w:numId="50">
    <w:abstractNumId w:val="56"/>
  </w:num>
  <w:num w:numId="51">
    <w:abstractNumId w:val="28"/>
  </w:num>
  <w:num w:numId="52">
    <w:abstractNumId w:val="52"/>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35"/>
  </w:num>
  <w:num w:numId="56">
    <w:abstractNumId w:val="63"/>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59"/>
  </w:num>
  <w:num w:numId="64">
    <w:abstractNumId w:val="30"/>
  </w:num>
  <w:num w:numId="65">
    <w:abstractNumId w:val="44"/>
  </w:num>
  <w:num w:numId="66">
    <w:abstractNumId w:val="32"/>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8"/>
  </w:num>
  <w:num w:numId="70">
    <w:abstractNumId w:val="50"/>
  </w:num>
  <w:num w:numId="71">
    <w:abstractNumId w:val="3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16386"/>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2C08"/>
    <w:rsid w:val="00025A55"/>
    <w:rsid w:val="0003751A"/>
    <w:rsid w:val="0004045E"/>
    <w:rsid w:val="00063331"/>
    <w:rsid w:val="00067911"/>
    <w:rsid w:val="00070771"/>
    <w:rsid w:val="0007324F"/>
    <w:rsid w:val="00074B82"/>
    <w:rsid w:val="00080CD0"/>
    <w:rsid w:val="00081CC6"/>
    <w:rsid w:val="0008240A"/>
    <w:rsid w:val="000850AB"/>
    <w:rsid w:val="00090F0F"/>
    <w:rsid w:val="00095735"/>
    <w:rsid w:val="000A21BB"/>
    <w:rsid w:val="000A5978"/>
    <w:rsid w:val="000B5F73"/>
    <w:rsid w:val="000C4349"/>
    <w:rsid w:val="000D16A9"/>
    <w:rsid w:val="000D59B1"/>
    <w:rsid w:val="000F17FF"/>
    <w:rsid w:val="00104A2D"/>
    <w:rsid w:val="001221F1"/>
    <w:rsid w:val="00134068"/>
    <w:rsid w:val="00134585"/>
    <w:rsid w:val="001352E9"/>
    <w:rsid w:val="00142D21"/>
    <w:rsid w:val="00143CA8"/>
    <w:rsid w:val="001440CC"/>
    <w:rsid w:val="0016347D"/>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36F0"/>
    <w:rsid w:val="001E251D"/>
    <w:rsid w:val="001E318A"/>
    <w:rsid w:val="001E4649"/>
    <w:rsid w:val="001E52B5"/>
    <w:rsid w:val="001E792C"/>
    <w:rsid w:val="001F58D1"/>
    <w:rsid w:val="0020021F"/>
    <w:rsid w:val="00201309"/>
    <w:rsid w:val="00201594"/>
    <w:rsid w:val="002270B7"/>
    <w:rsid w:val="00230D82"/>
    <w:rsid w:val="00243C84"/>
    <w:rsid w:val="00246472"/>
    <w:rsid w:val="002610E7"/>
    <w:rsid w:val="00264B36"/>
    <w:rsid w:val="00264FDA"/>
    <w:rsid w:val="0027051B"/>
    <w:rsid w:val="00271139"/>
    <w:rsid w:val="0028159D"/>
    <w:rsid w:val="00281892"/>
    <w:rsid w:val="002A016E"/>
    <w:rsid w:val="002A225F"/>
    <w:rsid w:val="002A335A"/>
    <w:rsid w:val="002A733A"/>
    <w:rsid w:val="002B14FE"/>
    <w:rsid w:val="002B1DCE"/>
    <w:rsid w:val="002B4AD0"/>
    <w:rsid w:val="002C1000"/>
    <w:rsid w:val="002D1101"/>
    <w:rsid w:val="002D5897"/>
    <w:rsid w:val="002E2732"/>
    <w:rsid w:val="002E512A"/>
    <w:rsid w:val="002E58B1"/>
    <w:rsid w:val="002E7D7C"/>
    <w:rsid w:val="003044B6"/>
    <w:rsid w:val="0030580F"/>
    <w:rsid w:val="00317E71"/>
    <w:rsid w:val="0033561C"/>
    <w:rsid w:val="00342183"/>
    <w:rsid w:val="003461F5"/>
    <w:rsid w:val="00355522"/>
    <w:rsid w:val="003624B4"/>
    <w:rsid w:val="00363C39"/>
    <w:rsid w:val="00373FC2"/>
    <w:rsid w:val="00382958"/>
    <w:rsid w:val="00391DD7"/>
    <w:rsid w:val="00393F96"/>
    <w:rsid w:val="003A504A"/>
    <w:rsid w:val="003A5E0D"/>
    <w:rsid w:val="003E49D5"/>
    <w:rsid w:val="003E5811"/>
    <w:rsid w:val="003F6384"/>
    <w:rsid w:val="0040059A"/>
    <w:rsid w:val="00401A20"/>
    <w:rsid w:val="004170B7"/>
    <w:rsid w:val="004226D9"/>
    <w:rsid w:val="0044280D"/>
    <w:rsid w:val="00443E82"/>
    <w:rsid w:val="00450781"/>
    <w:rsid w:val="00451367"/>
    <w:rsid w:val="00452497"/>
    <w:rsid w:val="00456978"/>
    <w:rsid w:val="00466F3A"/>
    <w:rsid w:val="00467A0A"/>
    <w:rsid w:val="00473CBA"/>
    <w:rsid w:val="00486020"/>
    <w:rsid w:val="004935D8"/>
    <w:rsid w:val="00495BDE"/>
    <w:rsid w:val="004A050F"/>
    <w:rsid w:val="004A0B76"/>
    <w:rsid w:val="004A100A"/>
    <w:rsid w:val="004A6C9A"/>
    <w:rsid w:val="004C2976"/>
    <w:rsid w:val="004C3F5F"/>
    <w:rsid w:val="004F1F1F"/>
    <w:rsid w:val="004F4516"/>
    <w:rsid w:val="00500FCA"/>
    <w:rsid w:val="00501073"/>
    <w:rsid w:val="00502069"/>
    <w:rsid w:val="0050471F"/>
    <w:rsid w:val="00504F3C"/>
    <w:rsid w:val="005057DD"/>
    <w:rsid w:val="00524AED"/>
    <w:rsid w:val="00531472"/>
    <w:rsid w:val="0053709D"/>
    <w:rsid w:val="005429A1"/>
    <w:rsid w:val="00543A8D"/>
    <w:rsid w:val="005458E4"/>
    <w:rsid w:val="00554EA1"/>
    <w:rsid w:val="0055608A"/>
    <w:rsid w:val="00561D9B"/>
    <w:rsid w:val="005644EB"/>
    <w:rsid w:val="00572F30"/>
    <w:rsid w:val="0058144B"/>
    <w:rsid w:val="0059109F"/>
    <w:rsid w:val="005A2884"/>
    <w:rsid w:val="005A77AB"/>
    <w:rsid w:val="005B1A42"/>
    <w:rsid w:val="005B5879"/>
    <w:rsid w:val="005C37BC"/>
    <w:rsid w:val="005C79F4"/>
    <w:rsid w:val="005E0947"/>
    <w:rsid w:val="005E6752"/>
    <w:rsid w:val="005F0C1D"/>
    <w:rsid w:val="005F34C1"/>
    <w:rsid w:val="005F3B94"/>
    <w:rsid w:val="005F605B"/>
    <w:rsid w:val="006005E7"/>
    <w:rsid w:val="006035A9"/>
    <w:rsid w:val="006036BA"/>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DEB"/>
    <w:rsid w:val="006D1844"/>
    <w:rsid w:val="006E177F"/>
    <w:rsid w:val="006F54C1"/>
    <w:rsid w:val="007032E7"/>
    <w:rsid w:val="00724290"/>
    <w:rsid w:val="00724807"/>
    <w:rsid w:val="007266FB"/>
    <w:rsid w:val="00730553"/>
    <w:rsid w:val="00731C19"/>
    <w:rsid w:val="00740BA7"/>
    <w:rsid w:val="00753F2B"/>
    <w:rsid w:val="00756FF5"/>
    <w:rsid w:val="00772046"/>
    <w:rsid w:val="007977FE"/>
    <w:rsid w:val="007B1A86"/>
    <w:rsid w:val="007B3362"/>
    <w:rsid w:val="007C3D70"/>
    <w:rsid w:val="007C779A"/>
    <w:rsid w:val="007D64EE"/>
    <w:rsid w:val="007E7C6F"/>
    <w:rsid w:val="007F220D"/>
    <w:rsid w:val="007F57EC"/>
    <w:rsid w:val="008114DE"/>
    <w:rsid w:val="00824CF2"/>
    <w:rsid w:val="008279D0"/>
    <w:rsid w:val="008370C6"/>
    <w:rsid w:val="008376AF"/>
    <w:rsid w:val="008403EE"/>
    <w:rsid w:val="008437ED"/>
    <w:rsid w:val="00846A8F"/>
    <w:rsid w:val="00853212"/>
    <w:rsid w:val="0086240F"/>
    <w:rsid w:val="008668A4"/>
    <w:rsid w:val="008709C2"/>
    <w:rsid w:val="008718F1"/>
    <w:rsid w:val="00874646"/>
    <w:rsid w:val="0088548B"/>
    <w:rsid w:val="00893332"/>
    <w:rsid w:val="00894503"/>
    <w:rsid w:val="0089458E"/>
    <w:rsid w:val="0089664F"/>
    <w:rsid w:val="008C4BFE"/>
    <w:rsid w:val="008C6281"/>
    <w:rsid w:val="008C6B04"/>
    <w:rsid w:val="008C71B4"/>
    <w:rsid w:val="008D13FB"/>
    <w:rsid w:val="008D25F8"/>
    <w:rsid w:val="008D4509"/>
    <w:rsid w:val="008D76B4"/>
    <w:rsid w:val="008E2ED4"/>
    <w:rsid w:val="008E5918"/>
    <w:rsid w:val="008F2F55"/>
    <w:rsid w:val="00902D50"/>
    <w:rsid w:val="0090585F"/>
    <w:rsid w:val="00905F8C"/>
    <w:rsid w:val="009157D5"/>
    <w:rsid w:val="00916ACA"/>
    <w:rsid w:val="00933B82"/>
    <w:rsid w:val="009474B4"/>
    <w:rsid w:val="009566C5"/>
    <w:rsid w:val="00962178"/>
    <w:rsid w:val="00962B2F"/>
    <w:rsid w:val="00966714"/>
    <w:rsid w:val="00966C46"/>
    <w:rsid w:val="00975E52"/>
    <w:rsid w:val="009870A6"/>
    <w:rsid w:val="00994827"/>
    <w:rsid w:val="00995C4A"/>
    <w:rsid w:val="00995F99"/>
    <w:rsid w:val="00997E5B"/>
    <w:rsid w:val="009A6EB6"/>
    <w:rsid w:val="009B4D66"/>
    <w:rsid w:val="009B7F3A"/>
    <w:rsid w:val="009D1B7D"/>
    <w:rsid w:val="009D23C8"/>
    <w:rsid w:val="009E1A9F"/>
    <w:rsid w:val="009E2056"/>
    <w:rsid w:val="009F08B0"/>
    <w:rsid w:val="009F57FF"/>
    <w:rsid w:val="00A04382"/>
    <w:rsid w:val="00A3045C"/>
    <w:rsid w:val="00A306E4"/>
    <w:rsid w:val="00A455E5"/>
    <w:rsid w:val="00A46F66"/>
    <w:rsid w:val="00A50827"/>
    <w:rsid w:val="00A5466E"/>
    <w:rsid w:val="00A65C66"/>
    <w:rsid w:val="00A677CF"/>
    <w:rsid w:val="00A73CE7"/>
    <w:rsid w:val="00A746A4"/>
    <w:rsid w:val="00A774D3"/>
    <w:rsid w:val="00A7796F"/>
    <w:rsid w:val="00A82F93"/>
    <w:rsid w:val="00A833CD"/>
    <w:rsid w:val="00A83637"/>
    <w:rsid w:val="00A8374B"/>
    <w:rsid w:val="00A85B27"/>
    <w:rsid w:val="00A85DF1"/>
    <w:rsid w:val="00A9283D"/>
    <w:rsid w:val="00A932DC"/>
    <w:rsid w:val="00A9589F"/>
    <w:rsid w:val="00A9634C"/>
    <w:rsid w:val="00A96FF8"/>
    <w:rsid w:val="00AB0428"/>
    <w:rsid w:val="00AC5F74"/>
    <w:rsid w:val="00AC68D8"/>
    <w:rsid w:val="00AC6E1C"/>
    <w:rsid w:val="00AC7026"/>
    <w:rsid w:val="00AD13CE"/>
    <w:rsid w:val="00AD1527"/>
    <w:rsid w:val="00AE00C7"/>
    <w:rsid w:val="00AE0315"/>
    <w:rsid w:val="00AE2B1C"/>
    <w:rsid w:val="00AE5FA9"/>
    <w:rsid w:val="00AF5173"/>
    <w:rsid w:val="00AF74B9"/>
    <w:rsid w:val="00B03F45"/>
    <w:rsid w:val="00B0472C"/>
    <w:rsid w:val="00B0588D"/>
    <w:rsid w:val="00B106E8"/>
    <w:rsid w:val="00B15DC8"/>
    <w:rsid w:val="00B237A8"/>
    <w:rsid w:val="00B30F62"/>
    <w:rsid w:val="00B31D15"/>
    <w:rsid w:val="00B4351D"/>
    <w:rsid w:val="00B46B1C"/>
    <w:rsid w:val="00B527BA"/>
    <w:rsid w:val="00B55AAB"/>
    <w:rsid w:val="00B6610B"/>
    <w:rsid w:val="00B71E36"/>
    <w:rsid w:val="00B723DE"/>
    <w:rsid w:val="00B74AB4"/>
    <w:rsid w:val="00B75FDA"/>
    <w:rsid w:val="00B92753"/>
    <w:rsid w:val="00B952C9"/>
    <w:rsid w:val="00B95EDA"/>
    <w:rsid w:val="00BB21AC"/>
    <w:rsid w:val="00BC1BBA"/>
    <w:rsid w:val="00BC57C4"/>
    <w:rsid w:val="00BC74E2"/>
    <w:rsid w:val="00BD535A"/>
    <w:rsid w:val="00BF3493"/>
    <w:rsid w:val="00BF5F7F"/>
    <w:rsid w:val="00C12DCD"/>
    <w:rsid w:val="00C35794"/>
    <w:rsid w:val="00C35960"/>
    <w:rsid w:val="00C3784F"/>
    <w:rsid w:val="00C40B7E"/>
    <w:rsid w:val="00C42F9A"/>
    <w:rsid w:val="00C458F4"/>
    <w:rsid w:val="00C47E9A"/>
    <w:rsid w:val="00C672CA"/>
    <w:rsid w:val="00C7029D"/>
    <w:rsid w:val="00C722EC"/>
    <w:rsid w:val="00C727A2"/>
    <w:rsid w:val="00C82EF7"/>
    <w:rsid w:val="00C8650F"/>
    <w:rsid w:val="00C869E8"/>
    <w:rsid w:val="00C87A16"/>
    <w:rsid w:val="00C90D44"/>
    <w:rsid w:val="00C94154"/>
    <w:rsid w:val="00C945F6"/>
    <w:rsid w:val="00C96756"/>
    <w:rsid w:val="00CA3609"/>
    <w:rsid w:val="00CB0008"/>
    <w:rsid w:val="00CB16C0"/>
    <w:rsid w:val="00CB17A0"/>
    <w:rsid w:val="00CB17A1"/>
    <w:rsid w:val="00CB27F0"/>
    <w:rsid w:val="00CB52D1"/>
    <w:rsid w:val="00CB6279"/>
    <w:rsid w:val="00CC2AFC"/>
    <w:rsid w:val="00CC39CF"/>
    <w:rsid w:val="00CC6D86"/>
    <w:rsid w:val="00CD0AA3"/>
    <w:rsid w:val="00CD10C8"/>
    <w:rsid w:val="00CE03A3"/>
    <w:rsid w:val="00CE070B"/>
    <w:rsid w:val="00CE5583"/>
    <w:rsid w:val="00CE5BF7"/>
    <w:rsid w:val="00CF380A"/>
    <w:rsid w:val="00CF76AC"/>
    <w:rsid w:val="00D056E8"/>
    <w:rsid w:val="00D06985"/>
    <w:rsid w:val="00D14A52"/>
    <w:rsid w:val="00D16097"/>
    <w:rsid w:val="00D17CC0"/>
    <w:rsid w:val="00D259CC"/>
    <w:rsid w:val="00D25D8C"/>
    <w:rsid w:val="00D27611"/>
    <w:rsid w:val="00D3793A"/>
    <w:rsid w:val="00D472EF"/>
    <w:rsid w:val="00D563D3"/>
    <w:rsid w:val="00D6090E"/>
    <w:rsid w:val="00D71A81"/>
    <w:rsid w:val="00D74753"/>
    <w:rsid w:val="00D833C8"/>
    <w:rsid w:val="00D9593B"/>
    <w:rsid w:val="00DA780F"/>
    <w:rsid w:val="00DB0415"/>
    <w:rsid w:val="00DB2A58"/>
    <w:rsid w:val="00DB5A39"/>
    <w:rsid w:val="00DB76A4"/>
    <w:rsid w:val="00DC3953"/>
    <w:rsid w:val="00DD07AE"/>
    <w:rsid w:val="00DD3C27"/>
    <w:rsid w:val="00DD72E8"/>
    <w:rsid w:val="00DF2E34"/>
    <w:rsid w:val="00E13D58"/>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A719D"/>
    <w:rsid w:val="00EC610D"/>
    <w:rsid w:val="00EC7D57"/>
    <w:rsid w:val="00ED272C"/>
    <w:rsid w:val="00ED525C"/>
    <w:rsid w:val="00ED7C0E"/>
    <w:rsid w:val="00EE2983"/>
    <w:rsid w:val="00EE66C0"/>
    <w:rsid w:val="00EE7B81"/>
    <w:rsid w:val="00EF2FFC"/>
    <w:rsid w:val="00EF494A"/>
    <w:rsid w:val="00F12A67"/>
    <w:rsid w:val="00F34564"/>
    <w:rsid w:val="00F345D7"/>
    <w:rsid w:val="00F3650B"/>
    <w:rsid w:val="00F430B5"/>
    <w:rsid w:val="00F541A9"/>
    <w:rsid w:val="00F57BD1"/>
    <w:rsid w:val="00F87836"/>
    <w:rsid w:val="00F940E9"/>
    <w:rsid w:val="00FA63B9"/>
    <w:rsid w:val="00FB14E7"/>
    <w:rsid w:val="00FB3A7D"/>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98646301">
      <w:bodyDiv w:val="1"/>
      <w:marLeft w:val="0"/>
      <w:marRight w:val="0"/>
      <w:marTop w:val="0"/>
      <w:marBottom w:val="0"/>
      <w:divBdr>
        <w:top w:val="none" w:sz="0" w:space="0" w:color="auto"/>
        <w:left w:val="none" w:sz="0" w:space="0" w:color="auto"/>
        <w:bottom w:val="none" w:sz="0" w:space="0" w:color="auto"/>
        <w:right w:val="none" w:sz="0" w:space="0" w:color="auto"/>
      </w:divBdr>
    </w:div>
    <w:div w:id="300575249">
      <w:bodyDiv w:val="1"/>
      <w:marLeft w:val="0"/>
      <w:marRight w:val="0"/>
      <w:marTop w:val="0"/>
      <w:marBottom w:val="0"/>
      <w:divBdr>
        <w:top w:val="none" w:sz="0" w:space="0" w:color="auto"/>
        <w:left w:val="none" w:sz="0" w:space="0" w:color="auto"/>
        <w:bottom w:val="none" w:sz="0" w:space="0" w:color="auto"/>
        <w:right w:val="none" w:sz="0" w:space="0" w:color="auto"/>
      </w:divBdr>
    </w:div>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106386636">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drog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Roboty-w-zakresie-budowy-dro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C76A4-1762-439A-A72F-9BD6F780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27</Pages>
  <Words>9915</Words>
  <Characters>59494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35</cp:revision>
  <cp:lastPrinted>2016-03-24T13:10:00Z</cp:lastPrinted>
  <dcterms:created xsi:type="dcterms:W3CDTF">2014-11-20T11:09:00Z</dcterms:created>
  <dcterms:modified xsi:type="dcterms:W3CDTF">2016-04-11T06:36:00Z</dcterms:modified>
</cp:coreProperties>
</file>