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ul.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B55AAB" w:rsidP="0060650F">
      <w:pPr>
        <w:tabs>
          <w:tab w:val="left" w:pos="5243"/>
        </w:tabs>
        <w:spacing w:line="276" w:lineRule="auto"/>
        <w:jc w:val="both"/>
        <w:rPr>
          <w:rFonts w:ascii="Verdana" w:hAnsi="Verdana" w:cs="Tahoma"/>
          <w:sz w:val="20"/>
          <w:szCs w:val="20"/>
        </w:rPr>
      </w:pPr>
      <w:r>
        <w:rPr>
          <w:rFonts w:ascii="Verdana" w:hAnsi="Verdana" w:cs="Tahoma"/>
          <w:sz w:val="20"/>
          <w:szCs w:val="20"/>
        </w:rPr>
        <w:t>tel. 094 35-15-535</w:t>
      </w:r>
      <w:r w:rsidR="0060650F">
        <w:rPr>
          <w:rFonts w:ascii="Verdana" w:hAnsi="Verdana" w:cs="Tahoma"/>
          <w:sz w:val="20"/>
          <w:szCs w:val="20"/>
        </w:rPr>
        <w:tab/>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7C50A5" w:rsidRDefault="007C50A5" w:rsidP="007C50A5">
      <w:pPr>
        <w:tabs>
          <w:tab w:val="center" w:pos="6201"/>
          <w:tab w:val="right" w:pos="10737"/>
        </w:tabs>
        <w:autoSpaceDE w:val="0"/>
        <w:spacing w:line="276" w:lineRule="auto"/>
        <w:jc w:val="center"/>
        <w:rPr>
          <w:rFonts w:ascii="Verdana" w:hAnsi="Verdana" w:cs="Tahoma"/>
          <w:b/>
          <w:bCs/>
          <w:sz w:val="32"/>
          <w:szCs w:val="30"/>
        </w:rPr>
      </w:pPr>
      <w:r w:rsidRPr="007C50A5">
        <w:rPr>
          <w:rFonts w:ascii="Verdana" w:hAnsi="Verdana" w:cs="Tahoma"/>
          <w:b/>
          <w:bCs/>
          <w:sz w:val="32"/>
          <w:szCs w:val="30"/>
        </w:rPr>
        <w:t xml:space="preserve">„Przebudowa nawierzchni ul. Rolnej </w:t>
      </w:r>
      <w:r>
        <w:rPr>
          <w:rFonts w:ascii="Verdana" w:hAnsi="Verdana" w:cs="Tahoma"/>
          <w:b/>
          <w:bCs/>
          <w:sz w:val="32"/>
          <w:szCs w:val="30"/>
        </w:rPr>
        <w:t>–</w:t>
      </w:r>
      <w:r w:rsidRPr="007C50A5">
        <w:rPr>
          <w:rFonts w:ascii="Verdana" w:hAnsi="Verdana" w:cs="Tahoma"/>
          <w:b/>
          <w:bCs/>
          <w:sz w:val="32"/>
          <w:szCs w:val="30"/>
        </w:rPr>
        <w:t xml:space="preserve"> </w:t>
      </w:r>
    </w:p>
    <w:p w:rsidR="007C50A5" w:rsidRPr="007C50A5" w:rsidRDefault="007C50A5" w:rsidP="007C50A5">
      <w:pPr>
        <w:tabs>
          <w:tab w:val="center" w:pos="6201"/>
          <w:tab w:val="right" w:pos="10737"/>
        </w:tabs>
        <w:autoSpaceDE w:val="0"/>
        <w:spacing w:line="276" w:lineRule="auto"/>
        <w:jc w:val="center"/>
        <w:rPr>
          <w:rFonts w:ascii="Verdana" w:eastAsia="Arial" w:hAnsi="Verdana" w:cs="Arial"/>
          <w:b/>
          <w:bCs/>
          <w:sz w:val="32"/>
          <w:szCs w:val="30"/>
        </w:rPr>
      </w:pPr>
      <w:r w:rsidRPr="007C50A5">
        <w:rPr>
          <w:rFonts w:ascii="Verdana" w:hAnsi="Verdana" w:cs="Tahoma"/>
          <w:b/>
          <w:bCs/>
          <w:sz w:val="32"/>
          <w:szCs w:val="30"/>
        </w:rPr>
        <w:t>bocznej w Ustroniu Morskim</w:t>
      </w:r>
      <w:r w:rsidRPr="007C50A5">
        <w:rPr>
          <w:rFonts w:ascii="Verdana" w:eastAsia="Arial" w:hAnsi="Verdana" w:cs="Arial"/>
          <w:b/>
          <w:bCs/>
          <w:sz w:val="32"/>
          <w:szCs w:val="30"/>
        </w:rPr>
        <w:t>”</w:t>
      </w:r>
    </w:p>
    <w:p w:rsidR="00486020" w:rsidRPr="000D16A9" w:rsidRDefault="00486020"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określonego       </w:t>
      </w:r>
      <w:r w:rsidR="001D0E87">
        <w:rPr>
          <w:rFonts w:ascii="Verdana" w:hAnsi="Verdana"/>
          <w:sz w:val="28"/>
          <w:szCs w:val="20"/>
        </w:rPr>
        <w:t>w</w:t>
      </w:r>
      <w:r w:rsidRPr="000D16A9">
        <w:rPr>
          <w:rFonts w:ascii="Verdana" w:hAnsi="Verdana"/>
          <w:sz w:val="28"/>
          <w:szCs w:val="20"/>
        </w:rPr>
        <w:t xml:space="preserve"> art. 11 ust.</w:t>
      </w:r>
      <w:r w:rsidR="00F5325F">
        <w:rPr>
          <w:rFonts w:ascii="Verdana" w:hAnsi="Verdana"/>
          <w:sz w:val="28"/>
          <w:szCs w:val="20"/>
        </w:rPr>
        <w:t xml:space="preserve"> </w:t>
      </w:r>
      <w:r w:rsidRPr="000D16A9">
        <w:rPr>
          <w:rFonts w:ascii="Verdana" w:hAnsi="Verdana"/>
          <w:sz w:val="28"/>
          <w:szCs w:val="20"/>
        </w:rPr>
        <w: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0D16A9" w:rsidRDefault="00456978" w:rsidP="008E5918">
      <w:pPr>
        <w:pStyle w:val="Zawartotabeli"/>
        <w:snapToGrid w:val="0"/>
        <w:spacing w:line="276" w:lineRule="auto"/>
        <w:ind w:left="-540"/>
        <w:jc w:val="center"/>
        <w:rPr>
          <w:rFonts w:ascii="Verdana" w:hAnsi="Verdana" w:cs="Tahoma"/>
          <w:szCs w:val="20"/>
        </w:rPr>
      </w:pPr>
      <w:r w:rsidRPr="000D16A9">
        <w:rPr>
          <w:rFonts w:ascii="Verdana" w:hAnsi="Verdana" w:cs="Tahoma"/>
          <w:szCs w:val="20"/>
        </w:rPr>
        <w:t xml:space="preserve">działając na podstawie ustawy z dnia 29 stycznia 2004 r. Prawo zamówień publicznych </w:t>
      </w:r>
      <w:r w:rsidR="00AD1527">
        <w:rPr>
          <w:rFonts w:ascii="Verdana" w:eastAsia="Times New Roman" w:hAnsi="Verdana"/>
          <w:bCs/>
          <w:color w:val="000000"/>
          <w:szCs w:val="20"/>
        </w:rPr>
        <w:t>(Dz. U. z 201</w:t>
      </w:r>
      <w:r w:rsidR="008607AC">
        <w:rPr>
          <w:rFonts w:ascii="Verdana" w:eastAsia="Times New Roman" w:hAnsi="Verdana"/>
          <w:bCs/>
          <w:color w:val="000000"/>
          <w:szCs w:val="20"/>
        </w:rPr>
        <w:t>5</w:t>
      </w:r>
      <w:r w:rsidR="00DB2A58">
        <w:rPr>
          <w:rFonts w:ascii="Verdana" w:eastAsia="Times New Roman" w:hAnsi="Verdana"/>
          <w:bCs/>
          <w:color w:val="000000"/>
          <w:szCs w:val="20"/>
        </w:rPr>
        <w:t xml:space="preserve"> </w:t>
      </w:r>
      <w:r w:rsidR="00AD1527">
        <w:rPr>
          <w:rFonts w:ascii="Verdana" w:eastAsia="Times New Roman" w:hAnsi="Verdana"/>
          <w:bCs/>
          <w:color w:val="000000"/>
          <w:szCs w:val="20"/>
        </w:rPr>
        <w:t xml:space="preserve">r., poz. </w:t>
      </w:r>
      <w:r w:rsidR="008607AC">
        <w:rPr>
          <w:rFonts w:ascii="Verdana" w:eastAsia="Times New Roman" w:hAnsi="Verdana"/>
          <w:bCs/>
          <w:color w:val="000000"/>
          <w:szCs w:val="20"/>
        </w:rPr>
        <w:t>2164</w:t>
      </w:r>
      <w:r w:rsidRPr="000D16A9">
        <w:rPr>
          <w:rFonts w:ascii="Verdana" w:eastAsia="Times New Roman" w:hAnsi="Verdana"/>
          <w:bCs/>
          <w:color w:val="000000"/>
          <w:szCs w:val="20"/>
        </w:rPr>
        <w:t xml:space="preserve"> z późn. zm)</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Default="00456978" w:rsidP="008E5918">
      <w:pPr>
        <w:spacing w:line="276" w:lineRule="auto"/>
        <w:jc w:val="both"/>
        <w:rPr>
          <w:rFonts w:ascii="Verdana" w:hAnsi="Verdana" w:cs="Tahoma"/>
          <w:sz w:val="28"/>
        </w:rPr>
      </w:pPr>
    </w:p>
    <w:p w:rsidR="001B6EC0" w:rsidRDefault="001B6EC0" w:rsidP="008E5918">
      <w:pPr>
        <w:spacing w:line="276" w:lineRule="auto"/>
        <w:jc w:val="both"/>
        <w:rPr>
          <w:rFonts w:ascii="Verdana" w:hAnsi="Verdana" w:cs="Tahoma"/>
          <w:sz w:val="28"/>
        </w:rPr>
      </w:pPr>
    </w:p>
    <w:p w:rsidR="001B6EC0" w:rsidRDefault="001B6EC0" w:rsidP="008E5918">
      <w:pPr>
        <w:spacing w:line="276" w:lineRule="auto"/>
        <w:jc w:val="both"/>
        <w:rPr>
          <w:rFonts w:ascii="Verdana" w:hAnsi="Verdana" w:cs="Tahoma"/>
          <w:sz w:val="28"/>
        </w:rPr>
      </w:pPr>
    </w:p>
    <w:p w:rsidR="007424CF" w:rsidRPr="000D16A9" w:rsidRDefault="007424CF" w:rsidP="008E5918">
      <w:pPr>
        <w:spacing w:line="276" w:lineRule="auto"/>
        <w:jc w:val="both"/>
        <w:rPr>
          <w:rFonts w:ascii="Verdana" w:hAnsi="Verdana" w:cs="Tahoma"/>
          <w:sz w:val="28"/>
        </w:rPr>
      </w:pPr>
    </w:p>
    <w:p w:rsidR="00EA59CD" w:rsidRDefault="00EA59CD" w:rsidP="00EA59CD">
      <w:pPr>
        <w:tabs>
          <w:tab w:val="left" w:pos="1132"/>
        </w:tabs>
        <w:ind w:left="283"/>
        <w:jc w:val="both"/>
        <w:rPr>
          <w:rFonts w:ascii="Verdana" w:hAnsi="Verdana" w:cs="Tahoma"/>
          <w:b/>
          <w:sz w:val="20"/>
          <w:szCs w:val="20"/>
          <w:u w:val="single"/>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t>Zamawiający.</w:t>
      </w:r>
    </w:p>
    <w:p w:rsidR="00456978" w:rsidRPr="00EA59CD" w:rsidRDefault="00456978" w:rsidP="00EA59CD">
      <w:pPr>
        <w:tabs>
          <w:tab w:val="left" w:pos="1132"/>
        </w:tabs>
        <w:ind w:left="283"/>
        <w:jc w:val="both"/>
        <w:rPr>
          <w:rFonts w:ascii="Verdana" w:hAnsi="Verdana" w:cs="Tahoma"/>
          <w:b/>
          <w:sz w:val="20"/>
          <w:szCs w:val="20"/>
          <w:u w:val="single"/>
        </w:rPr>
      </w:pP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Gmina Ustronie Morskie</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ul. Rolna 2</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78-111 Ustronie Morskie</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TEL.(94) 35 15 535</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FAX. (94) 35 15 597</w:t>
      </w:r>
    </w:p>
    <w:p w:rsidR="00456978" w:rsidRPr="00EA59CD" w:rsidRDefault="00456978" w:rsidP="00EA59CD">
      <w:pPr>
        <w:pStyle w:val="Default"/>
        <w:ind w:left="284"/>
        <w:jc w:val="both"/>
        <w:rPr>
          <w:rFonts w:ascii="Verdana" w:hAnsi="Verdana" w:cs="Arial"/>
          <w:sz w:val="20"/>
          <w:szCs w:val="20"/>
          <w:lang w:val="en-US"/>
        </w:rPr>
      </w:pPr>
      <w:r w:rsidRPr="00EA59CD">
        <w:rPr>
          <w:rFonts w:ascii="Verdana" w:hAnsi="Verdana"/>
          <w:sz w:val="20"/>
          <w:szCs w:val="20"/>
          <w:lang w:val="en-US"/>
        </w:rPr>
        <w:t>E-mail: sekretariat</w:t>
      </w:r>
      <w:r w:rsidRPr="00EA59CD">
        <w:rPr>
          <w:rFonts w:ascii="Verdana" w:hAnsi="Verdana" w:cs="Arial"/>
          <w:sz w:val="20"/>
          <w:szCs w:val="20"/>
          <w:lang w:val="en-US"/>
        </w:rPr>
        <w:t>@ustronie-morskie.pl</w:t>
      </w:r>
    </w:p>
    <w:p w:rsidR="00456978" w:rsidRPr="00EA59CD" w:rsidRDefault="00456978" w:rsidP="00EA59CD">
      <w:pPr>
        <w:ind w:left="283"/>
        <w:jc w:val="both"/>
        <w:rPr>
          <w:rFonts w:ascii="Verdana" w:hAnsi="Verdana" w:cs="Tahoma"/>
          <w:sz w:val="20"/>
          <w:szCs w:val="20"/>
          <w:lang w:val="en-US"/>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t>Tryb udzielenia zamówienia.</w:t>
      </w:r>
    </w:p>
    <w:p w:rsidR="00456978" w:rsidRPr="00EA59CD" w:rsidRDefault="00456978" w:rsidP="00EA59CD">
      <w:pPr>
        <w:pStyle w:val="Zawartotabeli"/>
        <w:tabs>
          <w:tab w:val="left" w:pos="284"/>
        </w:tabs>
        <w:snapToGrid w:val="0"/>
        <w:ind w:left="283"/>
        <w:jc w:val="both"/>
        <w:rPr>
          <w:rFonts w:ascii="Verdana" w:hAnsi="Verdana" w:cs="Tahoma"/>
          <w:sz w:val="20"/>
          <w:szCs w:val="20"/>
        </w:rPr>
      </w:pPr>
      <w:r w:rsidRPr="00EA59CD">
        <w:rPr>
          <w:rFonts w:ascii="Verdana" w:hAnsi="Verdana" w:cs="Tahoma"/>
          <w:sz w:val="20"/>
          <w:szCs w:val="20"/>
        </w:rPr>
        <w:tab/>
        <w:t xml:space="preserve">Przetarg nieograniczony o wartości szacunkowej poniżej progu unijnego określonego      w  art. 11 ust. 8 ustawy z dnia 29 stycznia 2004 r. Prawo zamówień publicznych </w:t>
      </w:r>
      <w:r w:rsidRPr="00EA59CD">
        <w:rPr>
          <w:rFonts w:ascii="Verdana" w:eastAsia="Times New Roman" w:hAnsi="Verdana"/>
          <w:bCs/>
          <w:color w:val="000000"/>
          <w:sz w:val="20"/>
          <w:szCs w:val="20"/>
        </w:rPr>
        <w:t>(Dz. U.   z 201</w:t>
      </w:r>
      <w:r w:rsidR="00885571">
        <w:rPr>
          <w:rFonts w:ascii="Verdana" w:eastAsia="Times New Roman" w:hAnsi="Verdana"/>
          <w:bCs/>
          <w:color w:val="000000"/>
          <w:sz w:val="20"/>
          <w:szCs w:val="20"/>
        </w:rPr>
        <w:t>5</w:t>
      </w:r>
      <w:r w:rsidR="00A455E5">
        <w:rPr>
          <w:rFonts w:ascii="Verdana" w:eastAsia="Times New Roman" w:hAnsi="Verdana"/>
          <w:bCs/>
          <w:color w:val="000000"/>
          <w:sz w:val="20"/>
          <w:szCs w:val="20"/>
        </w:rPr>
        <w:t xml:space="preserve"> </w:t>
      </w:r>
      <w:r w:rsidR="00AD1527" w:rsidRPr="00EA59CD">
        <w:rPr>
          <w:rFonts w:ascii="Verdana" w:eastAsia="Times New Roman" w:hAnsi="Verdana"/>
          <w:bCs/>
          <w:color w:val="000000"/>
          <w:sz w:val="20"/>
          <w:szCs w:val="20"/>
        </w:rPr>
        <w:t xml:space="preserve">r., poz. </w:t>
      </w:r>
      <w:r w:rsidR="00885571">
        <w:rPr>
          <w:rFonts w:ascii="Verdana" w:eastAsia="Times New Roman" w:hAnsi="Verdana"/>
          <w:bCs/>
          <w:color w:val="000000"/>
          <w:sz w:val="20"/>
          <w:szCs w:val="20"/>
        </w:rPr>
        <w:t>2164</w:t>
      </w:r>
      <w:r w:rsidRPr="00EA59CD">
        <w:rPr>
          <w:rFonts w:ascii="Verdana" w:eastAsia="Times New Roman" w:hAnsi="Verdana"/>
          <w:bCs/>
          <w:color w:val="000000"/>
          <w:sz w:val="20"/>
          <w:szCs w:val="20"/>
        </w:rPr>
        <w:t xml:space="preserve"> z późn. zm).</w:t>
      </w:r>
    </w:p>
    <w:p w:rsidR="00486020" w:rsidRPr="00EA59CD" w:rsidRDefault="00486020" w:rsidP="00EA59CD">
      <w:pPr>
        <w:ind w:left="283"/>
        <w:rPr>
          <w:rFonts w:ascii="Verdana" w:hAnsi="Verdana" w:cs="Tahoma"/>
          <w:sz w:val="20"/>
          <w:szCs w:val="20"/>
        </w:rPr>
      </w:pPr>
    </w:p>
    <w:p w:rsidR="00486020" w:rsidRPr="00EA59CD" w:rsidRDefault="00486020" w:rsidP="00EA59CD">
      <w:pPr>
        <w:pStyle w:val="Nagwek1"/>
        <w:spacing w:before="0" w:after="0"/>
        <w:rPr>
          <w:rFonts w:ascii="Verdana" w:hAnsi="Verdana"/>
          <w:sz w:val="20"/>
          <w:szCs w:val="20"/>
          <w:u w:val="single"/>
        </w:rPr>
      </w:pPr>
      <w:r w:rsidRPr="00EA59CD">
        <w:rPr>
          <w:rFonts w:ascii="Verdana" w:hAnsi="Verdana"/>
          <w:sz w:val="20"/>
          <w:szCs w:val="20"/>
          <w:u w:val="single"/>
        </w:rPr>
        <w:t xml:space="preserve">Opis przedmiotu zamówienia. </w:t>
      </w:r>
    </w:p>
    <w:p w:rsidR="00BC57C4" w:rsidRPr="001B6EC0" w:rsidRDefault="00450781" w:rsidP="005A2CDF">
      <w:pPr>
        <w:jc w:val="both"/>
        <w:rPr>
          <w:rFonts w:ascii="Verdana" w:hAnsi="Verdana"/>
          <w:sz w:val="20"/>
          <w:szCs w:val="20"/>
        </w:rPr>
      </w:pPr>
      <w:r w:rsidRPr="00ED0988">
        <w:rPr>
          <w:rFonts w:ascii="Verdana" w:hAnsi="Verdana"/>
          <w:sz w:val="20"/>
          <w:szCs w:val="20"/>
        </w:rPr>
        <w:t xml:space="preserve">1. Przedmiotem zamówienia jest </w:t>
      </w:r>
      <w:r w:rsidR="00F5325F" w:rsidRPr="00ED0988">
        <w:rPr>
          <w:rFonts w:ascii="Verdana" w:hAnsi="Verdana"/>
          <w:sz w:val="20"/>
          <w:szCs w:val="20"/>
        </w:rPr>
        <w:t>przebudowa nawierzchni</w:t>
      </w:r>
      <w:r w:rsidR="007424CF" w:rsidRPr="00ED0988">
        <w:rPr>
          <w:rFonts w:ascii="Verdana" w:hAnsi="Verdana"/>
          <w:sz w:val="20"/>
          <w:szCs w:val="20"/>
        </w:rPr>
        <w:t xml:space="preserve"> ciągu pieszo-jezdnego</w:t>
      </w:r>
      <w:r w:rsidR="00F5325F" w:rsidRPr="00ED0988">
        <w:rPr>
          <w:rFonts w:ascii="Verdana" w:hAnsi="Verdana"/>
          <w:sz w:val="20"/>
          <w:szCs w:val="20"/>
        </w:rPr>
        <w:t xml:space="preserve"> ulicy Rolnej - bocznej w Ustroniu Morskim na odcinku </w:t>
      </w:r>
      <w:r w:rsidR="00A97EBE">
        <w:rPr>
          <w:rFonts w:ascii="Verdana" w:hAnsi="Verdana"/>
          <w:sz w:val="20"/>
          <w:szCs w:val="20"/>
        </w:rPr>
        <w:t xml:space="preserve">o </w:t>
      </w:r>
      <w:r w:rsidR="00ED0988">
        <w:rPr>
          <w:rFonts w:ascii="Verdana" w:hAnsi="Verdana"/>
          <w:sz w:val="20"/>
          <w:szCs w:val="20"/>
        </w:rPr>
        <w:t xml:space="preserve">długości </w:t>
      </w:r>
      <w:r w:rsidR="00A97EBE">
        <w:rPr>
          <w:rFonts w:ascii="Verdana" w:hAnsi="Verdana"/>
          <w:sz w:val="20"/>
          <w:szCs w:val="20"/>
        </w:rPr>
        <w:t xml:space="preserve">140 </w:t>
      </w:r>
      <w:proofErr w:type="spellStart"/>
      <w:r w:rsidR="00ED0988">
        <w:rPr>
          <w:rFonts w:ascii="Verdana" w:hAnsi="Verdana"/>
          <w:sz w:val="20"/>
          <w:szCs w:val="20"/>
        </w:rPr>
        <w:t>m</w:t>
      </w:r>
      <w:r w:rsidR="00A97EBE">
        <w:rPr>
          <w:rFonts w:ascii="Verdana" w:hAnsi="Verdana"/>
          <w:sz w:val="20"/>
          <w:szCs w:val="20"/>
        </w:rPr>
        <w:t>b</w:t>
      </w:r>
      <w:proofErr w:type="spellEnd"/>
      <w:r w:rsidR="00ED0988">
        <w:rPr>
          <w:rFonts w:ascii="Verdana" w:hAnsi="Verdana"/>
          <w:sz w:val="20"/>
          <w:szCs w:val="20"/>
        </w:rPr>
        <w:t>. Prace obejmują wykonanie ciągu o szerokości</w:t>
      </w:r>
      <w:r w:rsidR="00A97EBE">
        <w:rPr>
          <w:rFonts w:ascii="Verdana" w:hAnsi="Verdana"/>
          <w:sz w:val="20"/>
          <w:szCs w:val="20"/>
        </w:rPr>
        <w:t xml:space="preserve"> </w:t>
      </w:r>
      <w:r w:rsidR="00ED0988">
        <w:rPr>
          <w:rFonts w:ascii="Verdana" w:hAnsi="Verdana"/>
          <w:sz w:val="20"/>
          <w:szCs w:val="20"/>
        </w:rPr>
        <w:t>5 m</w:t>
      </w:r>
      <w:r w:rsidR="00A97EBE">
        <w:rPr>
          <w:rFonts w:ascii="Verdana" w:hAnsi="Verdana"/>
          <w:sz w:val="20"/>
          <w:szCs w:val="20"/>
        </w:rPr>
        <w:t xml:space="preserve"> z kostki brukowej betonowej. </w:t>
      </w:r>
      <w:r w:rsidR="00ED0988">
        <w:rPr>
          <w:rFonts w:ascii="Verdana" w:hAnsi="Verdana"/>
          <w:sz w:val="20"/>
          <w:szCs w:val="20"/>
        </w:rPr>
        <w:t>Zakres prac przedstawia Opis Techniczny – II etap</w:t>
      </w:r>
      <w:r w:rsidR="00A97EBE">
        <w:rPr>
          <w:rFonts w:ascii="Verdana" w:hAnsi="Verdana"/>
          <w:sz w:val="20"/>
          <w:szCs w:val="20"/>
        </w:rPr>
        <w:t xml:space="preserve"> będący załącznikiem do Projektu Budowlanego</w:t>
      </w:r>
      <w:r w:rsidR="00ED0988">
        <w:rPr>
          <w:rFonts w:ascii="Verdana" w:hAnsi="Verdana"/>
          <w:sz w:val="20"/>
          <w:szCs w:val="20"/>
        </w:rPr>
        <w:t xml:space="preserve">. </w:t>
      </w:r>
    </w:p>
    <w:p w:rsidR="005B5879" w:rsidRPr="00EA59CD" w:rsidRDefault="00F5325F" w:rsidP="00EA59CD">
      <w:pPr>
        <w:jc w:val="both"/>
        <w:rPr>
          <w:rFonts w:ascii="Verdana" w:hAnsi="Verdana"/>
          <w:sz w:val="20"/>
          <w:szCs w:val="20"/>
        </w:rPr>
      </w:pPr>
      <w:r>
        <w:rPr>
          <w:rFonts w:ascii="Verdana" w:hAnsi="Verdana"/>
          <w:sz w:val="20"/>
          <w:szCs w:val="20"/>
        </w:rPr>
        <w:t>2</w:t>
      </w:r>
      <w:r w:rsidR="001B6EC0">
        <w:rPr>
          <w:rFonts w:ascii="Verdana" w:hAnsi="Verdana"/>
          <w:sz w:val="20"/>
          <w:szCs w:val="20"/>
        </w:rPr>
        <w:t>.</w:t>
      </w:r>
      <w:r w:rsidR="00A65C66" w:rsidRPr="00EA59CD">
        <w:rPr>
          <w:rFonts w:ascii="Verdana" w:hAnsi="Verdana"/>
          <w:sz w:val="20"/>
          <w:szCs w:val="20"/>
        </w:rPr>
        <w:t xml:space="preserve"> </w:t>
      </w:r>
      <w:r w:rsidR="00450781" w:rsidRPr="00EA59CD">
        <w:rPr>
          <w:rFonts w:ascii="Verdana" w:hAnsi="Verdana"/>
          <w:sz w:val="20"/>
          <w:szCs w:val="20"/>
        </w:rPr>
        <w:t xml:space="preserve">Szczegółowo przedmiot zamówienia określony został w Załączniku nr </w:t>
      </w:r>
      <w:r w:rsidR="00C436AF">
        <w:rPr>
          <w:rFonts w:ascii="Verdana" w:hAnsi="Verdana"/>
          <w:sz w:val="20"/>
          <w:szCs w:val="20"/>
        </w:rPr>
        <w:t>8</w:t>
      </w:r>
      <w:r w:rsidR="00450781" w:rsidRPr="00EA59CD">
        <w:rPr>
          <w:rFonts w:ascii="Verdana" w:hAnsi="Verdana"/>
          <w:sz w:val="20"/>
          <w:szCs w:val="20"/>
        </w:rPr>
        <w:t xml:space="preserve"> niniejszej Specyfikacji Istotnych Warunków Zamówienia – </w:t>
      </w:r>
      <w:r w:rsidR="005B5879" w:rsidRPr="00EA59CD">
        <w:rPr>
          <w:rFonts w:ascii="Verdana" w:hAnsi="Verdana"/>
          <w:sz w:val="20"/>
          <w:szCs w:val="20"/>
        </w:rPr>
        <w:t xml:space="preserve">Dokumentacja Projektowa. </w:t>
      </w:r>
    </w:p>
    <w:p w:rsidR="00450781" w:rsidRPr="00EA59CD" w:rsidRDefault="00F5325F" w:rsidP="00EA59CD">
      <w:pPr>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3</w:t>
      </w:r>
      <w:r w:rsidR="00450781" w:rsidRPr="00EA59CD">
        <w:rPr>
          <w:rFonts w:ascii="Verdana" w:eastAsiaTheme="minorHAnsi" w:hAnsi="Verdana" w:cs="Verdana"/>
          <w:color w:val="000000"/>
          <w:sz w:val="20"/>
          <w:szCs w:val="20"/>
          <w:lang w:eastAsia="en-US"/>
        </w:rPr>
        <w:t xml:space="preserve">. Tam, gdzie w </w:t>
      </w:r>
      <w:r w:rsidR="00A65C66" w:rsidRPr="00EA59CD">
        <w:rPr>
          <w:rFonts w:ascii="Verdana" w:eastAsiaTheme="minorHAnsi" w:hAnsi="Verdana" w:cs="Verdana"/>
          <w:color w:val="000000"/>
          <w:sz w:val="20"/>
          <w:szCs w:val="20"/>
          <w:lang w:eastAsia="en-US"/>
        </w:rPr>
        <w:t xml:space="preserve">Dokumentacji Projektowej </w:t>
      </w:r>
      <w:r w:rsidR="00450781" w:rsidRPr="00EA59CD">
        <w:rPr>
          <w:rFonts w:ascii="Verdana" w:eastAsiaTheme="minorHAnsi" w:hAnsi="Verdana" w:cs="Verdana"/>
          <w:color w:val="000000"/>
          <w:sz w:val="20"/>
          <w:szCs w:val="20"/>
          <w:lang w:eastAsia="en-US"/>
        </w:rPr>
        <w:t xml:space="preserve">wskazane </w:t>
      </w:r>
      <w:r w:rsidR="00A455E5">
        <w:rPr>
          <w:rFonts w:ascii="Verdana" w:eastAsiaTheme="minorHAnsi" w:hAnsi="Verdana" w:cs="Verdana"/>
          <w:color w:val="000000"/>
          <w:sz w:val="20"/>
          <w:szCs w:val="20"/>
          <w:lang w:eastAsia="en-US"/>
        </w:rPr>
        <w:t xml:space="preserve">jest </w:t>
      </w:r>
      <w:r w:rsidR="00450781" w:rsidRPr="00EA59CD">
        <w:rPr>
          <w:rFonts w:ascii="Verdana" w:eastAsiaTheme="minorHAnsi" w:hAnsi="Verdana" w:cs="Verdana"/>
          <w:color w:val="000000"/>
          <w:sz w:val="20"/>
          <w:szCs w:val="20"/>
          <w:lang w:eastAsia="en-US"/>
        </w:rPr>
        <w:t xml:space="preserve">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074B82" w:rsidRPr="00EA59CD" w:rsidRDefault="00074B82" w:rsidP="00EA59CD">
      <w:pPr>
        <w:autoSpaceDE w:val="0"/>
        <w:autoSpaceDN w:val="0"/>
        <w:adjustRightInd w:val="0"/>
        <w:jc w:val="both"/>
        <w:rPr>
          <w:rFonts w:ascii="Verdana" w:hAnsi="Verdana" w:cs="Tahoma"/>
          <w:sz w:val="20"/>
          <w:szCs w:val="20"/>
        </w:rPr>
      </w:pPr>
    </w:p>
    <w:p w:rsidR="00A746A4" w:rsidRDefault="00A746A4" w:rsidP="00EA59CD">
      <w:pPr>
        <w:tabs>
          <w:tab w:val="left" w:pos="1710"/>
        </w:tabs>
        <w:autoSpaceDE w:val="0"/>
        <w:jc w:val="both"/>
        <w:rPr>
          <w:rFonts w:ascii="Verdana" w:hAnsi="Verdana" w:cs="Tahoma"/>
          <w:b/>
          <w:bCs/>
          <w:sz w:val="20"/>
          <w:szCs w:val="20"/>
        </w:rPr>
      </w:pPr>
      <w:r w:rsidRPr="00EA59CD">
        <w:rPr>
          <w:rFonts w:ascii="Verdana" w:hAnsi="Verdana" w:cs="Tahoma"/>
          <w:b/>
          <w:bCs/>
          <w:sz w:val="20"/>
          <w:szCs w:val="20"/>
        </w:rPr>
        <w:t>Kod</w:t>
      </w:r>
      <w:r w:rsidR="004F1F1F" w:rsidRPr="00EA59CD">
        <w:rPr>
          <w:rFonts w:ascii="Verdana" w:hAnsi="Verdana" w:cs="Tahoma"/>
          <w:b/>
          <w:bCs/>
          <w:sz w:val="20"/>
          <w:szCs w:val="20"/>
        </w:rPr>
        <w:t>y</w:t>
      </w:r>
      <w:r w:rsidRPr="00EA59CD">
        <w:rPr>
          <w:rFonts w:ascii="Verdana" w:hAnsi="Verdana" w:cs="Tahoma"/>
          <w:b/>
          <w:bCs/>
          <w:sz w:val="20"/>
          <w:szCs w:val="20"/>
        </w:rPr>
        <w:t xml:space="preserve"> CPV:</w:t>
      </w:r>
    </w:p>
    <w:p w:rsidR="005A2CDF" w:rsidRDefault="005A2CDF" w:rsidP="00EA59CD">
      <w:pPr>
        <w:tabs>
          <w:tab w:val="left" w:pos="1710"/>
        </w:tabs>
        <w:autoSpaceDE w:val="0"/>
        <w:jc w:val="both"/>
        <w:rPr>
          <w:rFonts w:ascii="Verdana" w:hAnsi="Verdana" w:cs="Tahoma"/>
          <w:b/>
          <w:bCs/>
          <w:sz w:val="20"/>
          <w:szCs w:val="20"/>
        </w:rPr>
      </w:pPr>
    </w:p>
    <w:p w:rsidR="005A2CDF" w:rsidRPr="00EA59CD" w:rsidRDefault="005A2CDF" w:rsidP="00EA59CD">
      <w:pPr>
        <w:tabs>
          <w:tab w:val="left" w:pos="1710"/>
        </w:tabs>
        <w:autoSpaceDE w:val="0"/>
        <w:jc w:val="both"/>
        <w:rPr>
          <w:rFonts w:ascii="Verdana" w:hAnsi="Verdana" w:cs="Tahoma"/>
          <w:b/>
          <w:bCs/>
          <w:sz w:val="20"/>
          <w:szCs w:val="20"/>
        </w:rPr>
      </w:pPr>
      <w:r w:rsidRPr="00EA59CD">
        <w:rPr>
          <w:rFonts w:ascii="Verdana" w:hAnsi="Verdana"/>
          <w:sz w:val="20"/>
          <w:szCs w:val="20"/>
        </w:rPr>
        <w:t>45.23.31.20</w:t>
      </w:r>
      <w:r>
        <w:rPr>
          <w:rFonts w:ascii="Verdana" w:hAnsi="Verdana"/>
          <w:sz w:val="20"/>
          <w:szCs w:val="20"/>
        </w:rPr>
        <w:t>-6</w:t>
      </w:r>
      <w:r w:rsidRPr="00EA59CD">
        <w:rPr>
          <w:rFonts w:ascii="Verdana" w:hAnsi="Verdana"/>
          <w:sz w:val="20"/>
          <w:szCs w:val="20"/>
        </w:rPr>
        <w:t xml:space="preserve"> - </w:t>
      </w:r>
      <w:hyperlink r:id="rId8" w:history="1">
        <w:r w:rsidRPr="00EA59CD">
          <w:rPr>
            <w:rStyle w:val="Hipercze"/>
            <w:rFonts w:ascii="Verdana" w:hAnsi="Verdana"/>
            <w:color w:val="auto"/>
            <w:sz w:val="20"/>
            <w:szCs w:val="20"/>
            <w:u w:val="none"/>
          </w:rPr>
          <w:t>Roboty w zakresie budowy dróg</w:t>
        </w:r>
      </w:hyperlink>
    </w:p>
    <w:p w:rsidR="005A2CDF" w:rsidRPr="00EA59CD" w:rsidRDefault="005A2CDF" w:rsidP="005A2CDF">
      <w:pPr>
        <w:tabs>
          <w:tab w:val="left" w:pos="1710"/>
        </w:tabs>
        <w:autoSpaceDE w:val="0"/>
        <w:jc w:val="both"/>
        <w:rPr>
          <w:rFonts w:ascii="Verdana" w:hAnsi="Verdana"/>
          <w:sz w:val="20"/>
          <w:szCs w:val="20"/>
        </w:rPr>
      </w:pPr>
      <w:r w:rsidRPr="00EA59CD">
        <w:rPr>
          <w:rFonts w:ascii="Verdana" w:hAnsi="Verdana"/>
          <w:sz w:val="20"/>
          <w:szCs w:val="20"/>
        </w:rPr>
        <w:t>45.23.31.40</w:t>
      </w:r>
      <w:r>
        <w:rPr>
          <w:rFonts w:ascii="Verdana" w:hAnsi="Verdana"/>
          <w:sz w:val="20"/>
          <w:szCs w:val="20"/>
        </w:rPr>
        <w:t>-2</w:t>
      </w:r>
      <w:r w:rsidRPr="00EA59CD">
        <w:rPr>
          <w:rFonts w:ascii="Verdana" w:hAnsi="Verdana"/>
          <w:sz w:val="20"/>
          <w:szCs w:val="20"/>
        </w:rPr>
        <w:t xml:space="preserve"> - </w:t>
      </w:r>
      <w:hyperlink r:id="rId9" w:history="1">
        <w:r w:rsidRPr="00EA59CD">
          <w:rPr>
            <w:rStyle w:val="Hipercze"/>
            <w:rFonts w:ascii="Verdana" w:hAnsi="Verdana"/>
            <w:color w:val="auto"/>
            <w:sz w:val="20"/>
            <w:szCs w:val="20"/>
            <w:u w:val="none"/>
          </w:rPr>
          <w:t>Roboty drogowe</w:t>
        </w:r>
      </w:hyperlink>
    </w:p>
    <w:p w:rsidR="00486020" w:rsidRPr="00EA59CD" w:rsidRDefault="00486020" w:rsidP="00EA59CD">
      <w:pPr>
        <w:autoSpaceDE w:val="0"/>
        <w:jc w:val="both"/>
        <w:rPr>
          <w:rFonts w:ascii="Verdana" w:hAnsi="Verdana" w:cs="Tahoma"/>
          <w:bCs/>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części zamówienia, jeżeli zamawiający dopuszcza składanie ofert częściowych.</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składania ofert częściowych.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przewidywanych zamówieniach uzupełniających.</w:t>
      </w:r>
    </w:p>
    <w:p w:rsidR="00486020" w:rsidRPr="00EA59CD" w:rsidRDefault="003624B4" w:rsidP="003624B4">
      <w:pPr>
        <w:pStyle w:val="Akapitzlist"/>
        <w:spacing w:line="100" w:lineRule="atLeast"/>
        <w:ind w:left="283"/>
        <w:jc w:val="both"/>
        <w:rPr>
          <w:rFonts w:ascii="Verdana" w:hAnsi="Verdana" w:cs="Tahoma"/>
          <w:sz w:val="20"/>
          <w:szCs w:val="20"/>
        </w:rPr>
      </w:pPr>
      <w:r w:rsidRPr="003624B4">
        <w:rPr>
          <w:rFonts w:ascii="Verdana" w:hAnsi="Verdana" w:cs="Tahoma"/>
          <w:sz w:val="20"/>
          <w:szCs w:val="20"/>
        </w:rPr>
        <w:t xml:space="preserve">Zamawiający </w:t>
      </w:r>
      <w:r w:rsidR="00F5325F">
        <w:rPr>
          <w:rFonts w:ascii="Verdana" w:hAnsi="Verdana" w:cs="Tahoma"/>
          <w:sz w:val="20"/>
          <w:szCs w:val="20"/>
        </w:rPr>
        <w:t xml:space="preserve">nie </w:t>
      </w:r>
      <w:r w:rsidRPr="003624B4">
        <w:rPr>
          <w:rFonts w:ascii="Verdana" w:hAnsi="Verdana" w:cs="Tahoma"/>
          <w:sz w:val="20"/>
          <w:szCs w:val="20"/>
        </w:rPr>
        <w:t>przewiduje udzielania zamówień uzupełni</w:t>
      </w:r>
      <w:r w:rsidR="00F5325F">
        <w:rPr>
          <w:rFonts w:ascii="Verdana" w:hAnsi="Verdana" w:cs="Tahoma"/>
          <w:sz w:val="20"/>
          <w:szCs w:val="20"/>
        </w:rPr>
        <w:t>ających.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możliwości składania ofert wariantowych.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Termin wykonania zamówienia.</w:t>
      </w:r>
    </w:p>
    <w:p w:rsidR="00486020" w:rsidRPr="00EA59CD" w:rsidRDefault="005B5879" w:rsidP="00EA59CD">
      <w:pPr>
        <w:ind w:left="284"/>
        <w:jc w:val="both"/>
        <w:rPr>
          <w:rFonts w:ascii="Verdana" w:eastAsia="Arial" w:hAnsi="Verdana" w:cs="Arial"/>
          <w:sz w:val="20"/>
          <w:szCs w:val="20"/>
        </w:rPr>
      </w:pPr>
      <w:r w:rsidRPr="00EA59CD">
        <w:rPr>
          <w:rFonts w:ascii="Verdana" w:eastAsia="Arial" w:hAnsi="Verdana" w:cs="Arial"/>
          <w:sz w:val="20"/>
          <w:szCs w:val="20"/>
        </w:rPr>
        <w:t xml:space="preserve">Przedmiot zamówienia należy wykonać </w:t>
      </w:r>
      <w:r w:rsidR="009D1B7D" w:rsidRPr="00EA59CD">
        <w:rPr>
          <w:rFonts w:ascii="Verdana" w:eastAsia="Arial" w:hAnsi="Verdana" w:cs="Arial"/>
          <w:sz w:val="20"/>
          <w:szCs w:val="20"/>
        </w:rPr>
        <w:t xml:space="preserve">do dnia </w:t>
      </w:r>
      <w:r w:rsidR="00B71E36" w:rsidRPr="004C5482">
        <w:rPr>
          <w:rFonts w:ascii="Verdana" w:eastAsia="Arial" w:hAnsi="Verdana" w:cs="Arial"/>
          <w:sz w:val="20"/>
          <w:szCs w:val="20"/>
        </w:rPr>
        <w:t>3</w:t>
      </w:r>
      <w:r w:rsidR="00A830DE" w:rsidRPr="004C5482">
        <w:rPr>
          <w:rFonts w:ascii="Verdana" w:eastAsia="Arial" w:hAnsi="Verdana" w:cs="Arial"/>
          <w:sz w:val="20"/>
          <w:szCs w:val="20"/>
        </w:rPr>
        <w:t>0</w:t>
      </w:r>
      <w:r w:rsidR="009D1B7D" w:rsidRPr="004C5482">
        <w:rPr>
          <w:rFonts w:ascii="Verdana" w:eastAsia="Arial" w:hAnsi="Verdana" w:cs="Arial"/>
          <w:sz w:val="20"/>
          <w:szCs w:val="20"/>
        </w:rPr>
        <w:t>.</w:t>
      </w:r>
      <w:r w:rsidR="00A830DE" w:rsidRPr="004C5482">
        <w:rPr>
          <w:rFonts w:ascii="Verdana" w:eastAsia="Arial" w:hAnsi="Verdana" w:cs="Arial"/>
          <w:sz w:val="20"/>
          <w:szCs w:val="20"/>
        </w:rPr>
        <w:t>0</w:t>
      </w:r>
      <w:r w:rsidR="004C5482" w:rsidRPr="004C5482">
        <w:rPr>
          <w:rFonts w:ascii="Verdana" w:eastAsia="Arial" w:hAnsi="Verdana" w:cs="Arial"/>
          <w:sz w:val="20"/>
          <w:szCs w:val="20"/>
        </w:rPr>
        <w:t>6</w:t>
      </w:r>
      <w:r w:rsidR="009D1B7D" w:rsidRPr="004C5482">
        <w:rPr>
          <w:rFonts w:ascii="Verdana" w:eastAsia="Arial" w:hAnsi="Verdana" w:cs="Arial"/>
          <w:sz w:val="20"/>
          <w:szCs w:val="20"/>
        </w:rPr>
        <w:t>.201</w:t>
      </w:r>
      <w:r w:rsidR="005A2CDF" w:rsidRPr="004C5482">
        <w:rPr>
          <w:rFonts w:ascii="Verdana" w:eastAsia="Arial" w:hAnsi="Verdana" w:cs="Arial"/>
          <w:sz w:val="20"/>
          <w:szCs w:val="20"/>
        </w:rPr>
        <w:t>6</w:t>
      </w:r>
      <w:r w:rsidR="009D1B7D" w:rsidRPr="004C5482">
        <w:rPr>
          <w:rFonts w:ascii="Verdana" w:eastAsia="Arial" w:hAnsi="Verdana" w:cs="Arial"/>
          <w:sz w:val="20"/>
          <w:szCs w:val="20"/>
        </w:rPr>
        <w:t xml:space="preserve"> r.</w:t>
      </w:r>
    </w:p>
    <w:p w:rsidR="009D1B7D" w:rsidRPr="00EA59CD" w:rsidRDefault="009D1B7D" w:rsidP="00EA59CD">
      <w:pPr>
        <w:ind w:left="284"/>
        <w:jc w:val="both"/>
        <w:rPr>
          <w:rFonts w:ascii="Verdana" w:hAnsi="Verdana" w:cs="Tahoma"/>
          <w:b/>
          <w:sz w:val="20"/>
          <w:szCs w:val="20"/>
          <w:u w:val="single"/>
        </w:rPr>
      </w:pPr>
    </w:p>
    <w:p w:rsidR="00486020" w:rsidRPr="00201594" w:rsidRDefault="00486020" w:rsidP="00EA59CD">
      <w:pPr>
        <w:numPr>
          <w:ilvl w:val="0"/>
          <w:numId w:val="1"/>
        </w:numPr>
        <w:tabs>
          <w:tab w:val="left" w:pos="1132"/>
        </w:tabs>
        <w:jc w:val="both"/>
        <w:rPr>
          <w:rFonts w:ascii="Verdana" w:hAnsi="Verdana" w:cs="Tahoma"/>
          <w:b/>
          <w:sz w:val="20"/>
          <w:szCs w:val="20"/>
          <w:u w:val="single"/>
        </w:rPr>
      </w:pPr>
      <w:r w:rsidRPr="00201594">
        <w:rPr>
          <w:rFonts w:ascii="Verdana" w:hAnsi="Verdana" w:cs="Tahoma"/>
          <w:b/>
          <w:sz w:val="20"/>
          <w:szCs w:val="20"/>
          <w:u w:val="single"/>
        </w:rPr>
        <w:t>Opis warunków udziału w postępowaniu oraz sposobu dokonywania oceny spełniania tych warunków.</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1.</w:t>
      </w:r>
      <w:r w:rsidRPr="00EA59CD">
        <w:rPr>
          <w:rStyle w:val="Pogrubienie"/>
          <w:rFonts w:ascii="Verdana" w:hAnsi="Verdana"/>
          <w:b w:val="0"/>
          <w:sz w:val="20"/>
          <w:szCs w:val="20"/>
        </w:rPr>
        <w:t xml:space="preserve"> O udzielenie zamówienia publicznego mogą ubiegać się wykonawcy, którzy spełniają warunki udziału w postępowaniu, w szczególności dotyczące: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a)</w:t>
      </w:r>
      <w:r w:rsidRPr="00EA59CD">
        <w:rPr>
          <w:rStyle w:val="Pogrubienie"/>
          <w:rFonts w:ascii="Verdana" w:hAnsi="Verdana"/>
          <w:b w:val="0"/>
          <w:sz w:val="20"/>
          <w:szCs w:val="20"/>
        </w:rPr>
        <w:t xml:space="preserve"> posiadania uprawnień do wykonywania określonej działalności lub czynności, jeżeli przepisy prawa nakładają ich obowiązek: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warunku posiadania uprawnień zamawiający informuje, że wykonawca składa oświadczenie o spełnianiu warunku zgodnie z załącznikiem nr </w:t>
      </w:r>
      <w:r w:rsidR="00EA26CC" w:rsidRPr="00EA59CD">
        <w:rPr>
          <w:rStyle w:val="Pogrubienie"/>
          <w:rFonts w:ascii="Verdana" w:hAnsi="Verdana"/>
          <w:b w:val="0"/>
          <w:sz w:val="20"/>
          <w:szCs w:val="20"/>
        </w:rPr>
        <w:t>2</w:t>
      </w:r>
      <w:r w:rsidRPr="00EA59CD">
        <w:rPr>
          <w:rStyle w:val="Pogrubienie"/>
          <w:rFonts w:ascii="Verdana" w:hAnsi="Verdana"/>
          <w:b w:val="0"/>
          <w:sz w:val="20"/>
          <w:szCs w:val="20"/>
        </w:rPr>
        <w:t xml:space="preserve"> do SIWZ.</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lastRenderedPageBreak/>
        <w:t>b)</w:t>
      </w:r>
      <w:r w:rsidRPr="00EA59CD">
        <w:rPr>
          <w:rStyle w:val="Pogrubienie"/>
          <w:rFonts w:ascii="Verdana" w:hAnsi="Verdana"/>
          <w:b w:val="0"/>
          <w:sz w:val="20"/>
          <w:szCs w:val="20"/>
        </w:rPr>
        <w:t xml:space="preserve"> posiadania wiedzy i doświadczenia:</w:t>
      </w:r>
    </w:p>
    <w:p w:rsidR="004C3F5F" w:rsidRPr="00EA59CD" w:rsidRDefault="00486020" w:rsidP="00EA59CD">
      <w:pPr>
        <w:pStyle w:val="NormalnyWeb"/>
        <w:spacing w:before="0" w:beforeAutospacing="0" w:after="0" w:afterAutospacing="0"/>
        <w:ind w:left="284"/>
        <w:jc w:val="both"/>
        <w:rPr>
          <w:rFonts w:ascii="Verdana" w:hAnsi="Verdana"/>
          <w:sz w:val="20"/>
          <w:szCs w:val="20"/>
        </w:rPr>
      </w:pPr>
      <w:r w:rsidRPr="00EA59CD">
        <w:rPr>
          <w:rStyle w:val="Pogrubienie"/>
          <w:rFonts w:ascii="Verdana" w:hAnsi="Verdana"/>
          <w:b w:val="0"/>
          <w:sz w:val="20"/>
          <w:szCs w:val="20"/>
        </w:rPr>
        <w:t>Zamawiający uzna, że warunek posiadania wiedzy i doświadczenia jest spełniony, jeżeli wykonawca wy</w:t>
      </w:r>
      <w:r w:rsidR="00A774D3" w:rsidRPr="00EA59CD">
        <w:rPr>
          <w:rStyle w:val="Pogrubienie"/>
          <w:rFonts w:ascii="Verdana" w:hAnsi="Verdana"/>
          <w:b w:val="0"/>
          <w:sz w:val="20"/>
          <w:szCs w:val="20"/>
        </w:rPr>
        <w:t xml:space="preserve">każe, że </w:t>
      </w:r>
      <w:r w:rsidR="00A04382" w:rsidRPr="00EA59CD">
        <w:rPr>
          <w:rFonts w:ascii="Verdana" w:hAnsi="Verdana"/>
          <w:sz w:val="20"/>
          <w:szCs w:val="20"/>
        </w:rPr>
        <w:t xml:space="preserve">wykonał w okresie ostatnich pięciu lat przed upływem terminu składania ofert, a jeżeli okres prowadzenia działalności jest krótszy - w tym okresie co najmniej </w:t>
      </w:r>
      <w:r w:rsidR="007266FB">
        <w:rPr>
          <w:rFonts w:ascii="Verdana" w:hAnsi="Verdana"/>
          <w:sz w:val="20"/>
          <w:szCs w:val="20"/>
        </w:rPr>
        <w:t xml:space="preserve">jedną </w:t>
      </w:r>
      <w:r w:rsidR="00A04382" w:rsidRPr="00EA59CD">
        <w:rPr>
          <w:rFonts w:ascii="Verdana" w:hAnsi="Verdana"/>
          <w:sz w:val="20"/>
          <w:szCs w:val="20"/>
        </w:rPr>
        <w:t>robo</w:t>
      </w:r>
      <w:r w:rsidR="007266FB">
        <w:rPr>
          <w:rFonts w:ascii="Verdana" w:hAnsi="Verdana"/>
          <w:sz w:val="20"/>
          <w:szCs w:val="20"/>
        </w:rPr>
        <w:t>tę</w:t>
      </w:r>
      <w:r w:rsidR="004C3F5F" w:rsidRPr="00EA59CD">
        <w:rPr>
          <w:rFonts w:ascii="Verdana" w:hAnsi="Verdana"/>
          <w:sz w:val="20"/>
          <w:szCs w:val="20"/>
        </w:rPr>
        <w:t xml:space="preserve"> </w:t>
      </w:r>
      <w:r w:rsidR="00A04382" w:rsidRPr="00EA59CD">
        <w:rPr>
          <w:rFonts w:ascii="Verdana" w:hAnsi="Verdana"/>
          <w:sz w:val="20"/>
          <w:szCs w:val="20"/>
        </w:rPr>
        <w:t>odpowiadając</w:t>
      </w:r>
      <w:r w:rsidR="00201594">
        <w:rPr>
          <w:rFonts w:ascii="Verdana" w:hAnsi="Verdana"/>
          <w:sz w:val="20"/>
          <w:szCs w:val="20"/>
        </w:rPr>
        <w:t>ą</w:t>
      </w:r>
      <w:r w:rsidR="00A04382" w:rsidRPr="00EA59CD">
        <w:rPr>
          <w:rFonts w:ascii="Verdana" w:hAnsi="Verdana"/>
          <w:sz w:val="20"/>
          <w:szCs w:val="20"/>
        </w:rPr>
        <w:t xml:space="preserve"> swoim rodzajem i wartością robotom stanowiącym przedmiot zamówienia z podaniem ich rodzaju i wartości, daty i miejsca wykonania wraz z załączeniem dowodów dotyczących najważniejszych robót, określających, czy roboty te zostały wykonane w sposób należyty oraz wskazujących, czy zostały wykonane zgodnie z zasadami sztuki budowlanej i prawidłowo ukończone. </w:t>
      </w:r>
    </w:p>
    <w:p w:rsidR="005A2CDF" w:rsidRDefault="004C3F5F" w:rsidP="005A2CDF">
      <w:pPr>
        <w:pStyle w:val="NormalnyWeb"/>
        <w:spacing w:before="0" w:beforeAutospacing="0" w:after="0" w:afterAutospacing="0"/>
        <w:ind w:left="284"/>
        <w:jc w:val="both"/>
        <w:rPr>
          <w:rFonts w:ascii="Verdana" w:hAnsi="Verdana"/>
          <w:sz w:val="20"/>
          <w:szCs w:val="20"/>
        </w:rPr>
      </w:pPr>
      <w:r w:rsidRPr="00EA59CD">
        <w:rPr>
          <w:rFonts w:ascii="Verdana" w:hAnsi="Verdana"/>
          <w:sz w:val="20"/>
          <w:szCs w:val="20"/>
        </w:rPr>
        <w:t xml:space="preserve">1/ </w:t>
      </w:r>
      <w:r w:rsidR="00A04382" w:rsidRPr="00EA59CD">
        <w:rPr>
          <w:rFonts w:ascii="Verdana" w:hAnsi="Verdana"/>
          <w:sz w:val="20"/>
          <w:szCs w:val="20"/>
        </w:rPr>
        <w:t>Za robotę budowlaną odpowiadającą rodzajem</w:t>
      </w:r>
      <w:r w:rsidR="007266FB">
        <w:rPr>
          <w:rFonts w:ascii="Verdana" w:hAnsi="Verdana"/>
          <w:sz w:val="20"/>
          <w:szCs w:val="20"/>
        </w:rPr>
        <w:t xml:space="preserve"> i wartością</w:t>
      </w:r>
      <w:r w:rsidR="00A04382" w:rsidRPr="00EA59CD">
        <w:rPr>
          <w:rFonts w:ascii="Verdana" w:hAnsi="Verdana"/>
          <w:sz w:val="20"/>
          <w:szCs w:val="20"/>
        </w:rPr>
        <w:t xml:space="preserve"> robotom stanowiącym przedmiot zamówienia rozumie się roboty budowlane polegające </w:t>
      </w:r>
      <w:r w:rsidR="005A2CDF" w:rsidRPr="003B18A1">
        <w:rPr>
          <w:rFonts w:ascii="Verdana" w:hAnsi="Verdana"/>
          <w:sz w:val="20"/>
          <w:szCs w:val="20"/>
        </w:rPr>
        <w:t>na budowie lub przebudowie drogi o wartości brutto co najmniej 100.000,00 zł.</w:t>
      </w:r>
      <w:r w:rsidR="005A2CDF" w:rsidRPr="00EA59CD">
        <w:rPr>
          <w:rFonts w:ascii="Verdana" w:hAnsi="Verdana"/>
          <w:sz w:val="20"/>
          <w:szCs w:val="20"/>
        </w:rPr>
        <w:t xml:space="preserve"> </w:t>
      </w:r>
    </w:p>
    <w:p w:rsidR="00FD5D76" w:rsidRPr="00EA59CD" w:rsidRDefault="00486020" w:rsidP="005A2CDF">
      <w:pPr>
        <w:pStyle w:val="NormalnyWeb"/>
        <w:spacing w:before="0" w:beforeAutospacing="0" w:after="0" w:afterAutospacing="0"/>
        <w:ind w:left="284"/>
        <w:jc w:val="both"/>
        <w:rPr>
          <w:rFonts w:ascii="Verdana" w:eastAsiaTheme="minorHAnsi" w:hAnsi="Verdana" w:cs="Arial"/>
          <w:iCs/>
          <w:sz w:val="20"/>
          <w:szCs w:val="20"/>
          <w:lang w:eastAsia="en-US"/>
        </w:rPr>
      </w:pPr>
      <w:r w:rsidRPr="00EA59CD">
        <w:rPr>
          <w:rStyle w:val="Pogrubienie"/>
          <w:rFonts w:ascii="Verdana" w:hAnsi="Verdana"/>
          <w:sz w:val="20"/>
          <w:szCs w:val="20"/>
        </w:rPr>
        <w:t>c)</w:t>
      </w:r>
      <w:r w:rsidRPr="00EA59CD">
        <w:rPr>
          <w:rStyle w:val="Pogrubienie"/>
          <w:rFonts w:ascii="Verdana" w:hAnsi="Verdana"/>
          <w:b w:val="0"/>
          <w:sz w:val="20"/>
          <w:szCs w:val="20"/>
        </w:rPr>
        <w:t xml:space="preserve"> </w:t>
      </w:r>
      <w:r w:rsidR="00FD5D76" w:rsidRPr="00EA59CD">
        <w:rPr>
          <w:rStyle w:val="Pogrubienie"/>
          <w:rFonts w:ascii="Verdana" w:eastAsiaTheme="majorEastAsia" w:hAnsi="Verdana"/>
          <w:b w:val="0"/>
          <w:sz w:val="20"/>
          <w:szCs w:val="20"/>
        </w:rPr>
        <w:t xml:space="preserve">dysponowania odpowiednim potencjałem technicznym oraz osobami zdolnymi do    wykonania zamówienia: </w:t>
      </w:r>
    </w:p>
    <w:p w:rsidR="007E7C6F" w:rsidRPr="00EA59CD" w:rsidRDefault="007E7C6F" w:rsidP="007E7C6F">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warunku </w:t>
      </w:r>
      <w:r>
        <w:rPr>
          <w:rStyle w:val="Pogrubienie"/>
          <w:rFonts w:ascii="Verdana" w:hAnsi="Verdana"/>
          <w:b w:val="0"/>
          <w:sz w:val="20"/>
          <w:szCs w:val="20"/>
        </w:rPr>
        <w:t>dysponowania odpowiednim potencjałem technicznym</w:t>
      </w:r>
      <w:r w:rsidR="00F5325F">
        <w:rPr>
          <w:rStyle w:val="Pogrubienie"/>
          <w:rFonts w:ascii="Verdana" w:hAnsi="Verdana"/>
          <w:b w:val="0"/>
          <w:sz w:val="20"/>
          <w:szCs w:val="20"/>
        </w:rPr>
        <w:t xml:space="preserve"> oraz osobami zdolnymi do wykonania zamówienia</w:t>
      </w:r>
      <w:r w:rsidRPr="00EA59CD">
        <w:rPr>
          <w:rStyle w:val="Pogrubienie"/>
          <w:rFonts w:ascii="Verdana" w:hAnsi="Verdana"/>
          <w:b w:val="0"/>
          <w:sz w:val="20"/>
          <w:szCs w:val="20"/>
        </w:rPr>
        <w:t xml:space="preserve"> zamawiający informuje, że wykonawca składa oświadczenie o spełnianiu warunku zgodnie z załącznikiem nr 2 do SIWZ.</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d)</w:t>
      </w:r>
      <w:r w:rsidRPr="00EA59CD">
        <w:rPr>
          <w:rStyle w:val="Pogrubienie"/>
          <w:rFonts w:ascii="Verdana" w:hAnsi="Verdana"/>
          <w:b w:val="0"/>
          <w:sz w:val="20"/>
          <w:szCs w:val="20"/>
        </w:rPr>
        <w:t xml:space="preserve"> sytuacji ekonomicznej i finansowej:</w:t>
      </w:r>
    </w:p>
    <w:p w:rsidR="00271139" w:rsidRPr="00EA59CD" w:rsidRDefault="00271139" w:rsidP="00271139">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t>
      </w:r>
      <w:r>
        <w:rPr>
          <w:rStyle w:val="Pogrubienie"/>
          <w:rFonts w:ascii="Verdana" w:hAnsi="Verdana"/>
          <w:b w:val="0"/>
          <w:sz w:val="20"/>
          <w:szCs w:val="20"/>
        </w:rPr>
        <w:t xml:space="preserve">tego </w:t>
      </w:r>
      <w:r w:rsidRPr="00EA59CD">
        <w:rPr>
          <w:rStyle w:val="Pogrubienie"/>
          <w:rFonts w:ascii="Verdana" w:hAnsi="Verdana"/>
          <w:b w:val="0"/>
          <w:sz w:val="20"/>
          <w:szCs w:val="20"/>
        </w:rPr>
        <w:t>warunku</w:t>
      </w:r>
      <w:r>
        <w:rPr>
          <w:rStyle w:val="Pogrubienie"/>
          <w:rFonts w:ascii="Verdana" w:hAnsi="Verdana"/>
          <w:b w:val="0"/>
          <w:sz w:val="20"/>
          <w:szCs w:val="20"/>
        </w:rPr>
        <w:t xml:space="preserve"> </w:t>
      </w:r>
      <w:r w:rsidRPr="00EA59CD">
        <w:rPr>
          <w:rStyle w:val="Pogrubienie"/>
          <w:rFonts w:ascii="Verdana" w:hAnsi="Verdana"/>
          <w:b w:val="0"/>
          <w:sz w:val="20"/>
          <w:szCs w:val="20"/>
        </w:rPr>
        <w:t xml:space="preserve"> zamawiający informuje, że wykonawca składa oświadczenie o spełnianiu warunku zgodnie z załącznikiem nr 2 do SIWZ.</w:t>
      </w:r>
    </w:p>
    <w:p w:rsidR="00486020"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2.</w:t>
      </w:r>
      <w:r w:rsidRPr="00EA59CD">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Pr="00EA59CD" w:rsidRDefault="00486020" w:rsidP="00EA59CD">
      <w:pPr>
        <w:pStyle w:val="NormalnyWeb"/>
        <w:spacing w:before="0" w:beforeAutospacing="0" w:after="0" w:afterAutospacing="0"/>
        <w:jc w:val="both"/>
        <w:rPr>
          <w:rStyle w:val="Pogrubienie"/>
          <w:rFonts w:ascii="Verdana" w:hAnsi="Verdana"/>
          <w:b w:val="0"/>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oświadczeniach i dokumentach, jakie mają dostarczyć wykonawcy w celu potwierdzenia spełnienia warunków udziału w postępowaniu.</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1.</w:t>
      </w:r>
      <w:r w:rsidRPr="00EA59CD">
        <w:rPr>
          <w:rFonts w:ascii="Verdana" w:eastAsia="Arial" w:hAnsi="Verdana" w:cs="Arial"/>
          <w:sz w:val="20"/>
          <w:szCs w:val="20"/>
        </w:rPr>
        <w:t xml:space="preserve"> Na ofertę składają się następujące dokumenty i załączniki:</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sidRPr="00EA59CD">
        <w:rPr>
          <w:rFonts w:ascii="Verdana" w:eastAsia="Arial" w:hAnsi="Verdana" w:cs="Arial"/>
          <w:sz w:val="20"/>
          <w:szCs w:val="20"/>
        </w:rPr>
        <w:t xml:space="preserve">Wypełniony </w:t>
      </w:r>
      <w:r w:rsidR="00E9584F">
        <w:rPr>
          <w:rFonts w:ascii="Verdana" w:eastAsia="Arial" w:hAnsi="Verdana" w:cs="Arial"/>
          <w:sz w:val="20"/>
          <w:szCs w:val="20"/>
        </w:rPr>
        <w:t>„</w:t>
      </w:r>
      <w:r w:rsidRPr="00EA59CD">
        <w:rPr>
          <w:rFonts w:ascii="Verdana" w:eastAsia="Arial" w:hAnsi="Verdana" w:cs="Arial"/>
          <w:sz w:val="20"/>
          <w:szCs w:val="20"/>
        </w:rPr>
        <w:t xml:space="preserve">Formularz oferty” z wykorzystaniem wzoru – </w:t>
      </w:r>
      <w:r w:rsidRPr="00EA59CD">
        <w:rPr>
          <w:rFonts w:ascii="Verdana" w:eastAsia="Arial" w:hAnsi="Verdana" w:cs="Arial"/>
          <w:sz w:val="20"/>
          <w:szCs w:val="20"/>
          <w:u w:val="single"/>
        </w:rPr>
        <w:t>załącznik nr 1 do SIWZ.</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rPr>
      </w:pPr>
      <w:r w:rsidRPr="00EA59CD">
        <w:rPr>
          <w:rFonts w:ascii="Verdana" w:eastAsia="Arial" w:hAnsi="Verdana" w:cs="Arial"/>
          <w:sz w:val="20"/>
          <w:szCs w:val="20"/>
        </w:rPr>
        <w:t xml:space="preserve">Podpisane oświadczenie z wykorzystaniem wzoru – </w:t>
      </w:r>
      <w:r w:rsidR="00EA26CC" w:rsidRPr="00EA59CD">
        <w:rPr>
          <w:rFonts w:ascii="Verdana" w:eastAsia="Arial" w:hAnsi="Verdana" w:cs="Arial"/>
          <w:sz w:val="20"/>
          <w:szCs w:val="20"/>
          <w:u w:val="single"/>
        </w:rPr>
        <w:t>załącznik nr 2</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AC6E1C" w:rsidRDefault="00AC6E1C" w:rsidP="00EA59CD">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t>Dokument pełnomocnictwa (oryginał lub notarialnie poświadczona kopia) do podpisania oferty, jeżeli nie został</w:t>
      </w:r>
      <w:r w:rsidR="00A455E5">
        <w:rPr>
          <w:rFonts w:ascii="Verdana" w:eastAsia="Arial" w:hAnsi="Verdana" w:cs="Arial"/>
          <w:sz w:val="20"/>
          <w:szCs w:val="20"/>
        </w:rPr>
        <w:t>a</w:t>
      </w:r>
      <w:r w:rsidRPr="00EA59CD">
        <w:rPr>
          <w:rFonts w:ascii="Verdana" w:eastAsia="Arial" w:hAnsi="Verdana" w:cs="Arial"/>
          <w:sz w:val="20"/>
          <w:szCs w:val="20"/>
        </w:rPr>
        <w:t xml:space="preserve">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EA59CD">
        <w:rPr>
          <w:rFonts w:ascii="Verdana" w:eastAsia="Arial" w:hAnsi="Verdana" w:cs="Arial"/>
          <w:sz w:val="20"/>
          <w:szCs w:val="20"/>
        </w:rPr>
        <w:t xml:space="preserve">jących wspólnie                  </w:t>
      </w:r>
      <w:r w:rsidRPr="00EA59CD">
        <w:rPr>
          <w:rFonts w:ascii="Verdana" w:eastAsia="Arial" w:hAnsi="Verdana" w:cs="Arial"/>
          <w:sz w:val="20"/>
          <w:szCs w:val="20"/>
        </w:rPr>
        <w:t>w dokumencie pełnomocnictwa należy wskazać wszystkich wykonawców, którzy wspólnie ubiegają się o udzielenie zamówienia, a każdy z nich powinien podpisać się pod tym dokumentem.</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2.</w:t>
      </w:r>
      <w:r w:rsidRPr="00EA59CD">
        <w:rPr>
          <w:rFonts w:ascii="Verdana" w:eastAsia="Arial" w:hAnsi="Verdana" w:cs="Arial"/>
          <w:sz w:val="20"/>
          <w:szCs w:val="20"/>
        </w:rPr>
        <w:t xml:space="preserve"> W celu wykazania spełnia przez wykon</w:t>
      </w:r>
      <w:r w:rsidR="00CB6279" w:rsidRPr="00EA59CD">
        <w:rPr>
          <w:rFonts w:ascii="Verdana" w:eastAsia="Arial" w:hAnsi="Verdana" w:cs="Arial"/>
          <w:sz w:val="20"/>
          <w:szCs w:val="20"/>
        </w:rPr>
        <w:t xml:space="preserve">awcę warunków, o których mowa w </w:t>
      </w:r>
      <w:r w:rsidRPr="00EA59CD">
        <w:rPr>
          <w:rFonts w:ascii="Verdana" w:eastAsia="Arial" w:hAnsi="Verdana" w:cs="Arial"/>
          <w:sz w:val="20"/>
          <w:szCs w:val="20"/>
        </w:rPr>
        <w:t>art. 22 ust. 1 ustawy należy przedłożyć:</w:t>
      </w:r>
    </w:p>
    <w:p w:rsidR="00486020" w:rsidRPr="00EA59CD" w:rsidRDefault="00D06985" w:rsidP="00EA59CD">
      <w:pPr>
        <w:numPr>
          <w:ilvl w:val="0"/>
          <w:numId w:val="3"/>
        </w:numPr>
        <w:autoSpaceDE w:val="0"/>
        <w:jc w:val="both"/>
        <w:rPr>
          <w:rFonts w:ascii="Verdana" w:eastAsia="Arial" w:hAnsi="Verdana" w:cs="Arial"/>
          <w:sz w:val="20"/>
          <w:szCs w:val="20"/>
          <w:u w:val="single"/>
        </w:rPr>
      </w:pPr>
      <w:r w:rsidRPr="00EA59CD">
        <w:rPr>
          <w:rFonts w:ascii="Verdana" w:eastAsia="Arial" w:hAnsi="Verdana" w:cs="Arial"/>
          <w:sz w:val="20"/>
          <w:szCs w:val="20"/>
        </w:rP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w:t>
      </w:r>
      <w:r w:rsidR="00EE66C0" w:rsidRPr="00EA59CD">
        <w:rPr>
          <w:rFonts w:ascii="Verdana" w:eastAsia="Arial" w:hAnsi="Verdana" w:cs="Arial"/>
          <w:sz w:val="20"/>
          <w:szCs w:val="20"/>
        </w:rPr>
        <w:t xml:space="preserve">        </w:t>
      </w:r>
      <w:r w:rsidRPr="00EA59CD">
        <w:rPr>
          <w:rFonts w:ascii="Verdana" w:eastAsia="Arial" w:hAnsi="Verdana" w:cs="Arial"/>
          <w:sz w:val="20"/>
          <w:szCs w:val="20"/>
        </w:rPr>
        <w:t>i prawidłowo ukończone</w:t>
      </w:r>
      <w:r w:rsidR="00486020" w:rsidRPr="00EA59CD">
        <w:rPr>
          <w:rFonts w:ascii="Verdana" w:eastAsia="Arial" w:hAnsi="Verdana" w:cs="Arial"/>
          <w:sz w:val="20"/>
          <w:szCs w:val="20"/>
        </w:rPr>
        <w:t xml:space="preserve"> według wzoru stanowiącego </w:t>
      </w:r>
      <w:r w:rsidR="00AC6E1C" w:rsidRPr="00EA59CD">
        <w:rPr>
          <w:rFonts w:ascii="Verdana" w:eastAsia="Arial" w:hAnsi="Verdana" w:cs="Arial"/>
          <w:sz w:val="20"/>
          <w:szCs w:val="20"/>
          <w:u w:val="single"/>
        </w:rPr>
        <w:t xml:space="preserve">załącznik </w:t>
      </w:r>
      <w:r w:rsidR="00EA26CC" w:rsidRPr="00EA59CD">
        <w:rPr>
          <w:rFonts w:ascii="Verdana" w:eastAsia="Arial" w:hAnsi="Verdana" w:cs="Arial"/>
          <w:sz w:val="20"/>
          <w:szCs w:val="20"/>
          <w:u w:val="single"/>
        </w:rPr>
        <w:t>nr 4</w:t>
      </w:r>
      <w:r w:rsidR="00486020" w:rsidRPr="00EA59CD">
        <w:rPr>
          <w:rFonts w:ascii="Verdana" w:eastAsia="Arial" w:hAnsi="Verdana" w:cs="Arial"/>
          <w:sz w:val="20"/>
          <w:szCs w:val="20"/>
          <w:u w:val="single"/>
        </w:rPr>
        <w:t xml:space="preserve"> do SIWZ.</w:t>
      </w:r>
      <w:r w:rsidR="00C42F9A" w:rsidRPr="00EA59CD">
        <w:rPr>
          <w:rFonts w:ascii="Verdana" w:eastAsia="Arial" w:hAnsi="Verdana" w:cs="Arial"/>
          <w:sz w:val="20"/>
          <w:szCs w:val="20"/>
          <w:u w:val="single"/>
        </w:rPr>
        <w:t xml:space="preserve"> </w:t>
      </w:r>
    </w:p>
    <w:p w:rsidR="0089458E" w:rsidRPr="00EA59CD" w:rsidRDefault="0089458E" w:rsidP="00EA59CD">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EA59CD">
        <w:rPr>
          <w:rFonts w:ascii="Verdana" w:eastAsia="Arial" w:hAnsi="Verdana" w:cs="Arial"/>
          <w:color w:val="000000"/>
          <w:sz w:val="20"/>
          <w:szCs w:val="20"/>
          <w:lang w:eastAsia="en-US" w:bidi="en-US"/>
        </w:rPr>
        <w:t xml:space="preserve">Oświadczenie, że osoby, które będą uczestniczyć w wykonywaniu zamówienia, posiadają wymagane uprawnienia, jeżeli ustawy nakładają obowiązek posiadania tych uprawnień - </w:t>
      </w:r>
      <w:r w:rsidRPr="00EA59CD">
        <w:rPr>
          <w:rFonts w:ascii="Verdana" w:eastAsia="Arial" w:hAnsi="Verdana" w:cs="Arial"/>
          <w:color w:val="000000"/>
          <w:sz w:val="20"/>
          <w:szCs w:val="20"/>
          <w:u w:val="single"/>
          <w:lang w:eastAsia="en-US" w:bidi="en-US"/>
        </w:rPr>
        <w:t xml:space="preserve">załącznik </w:t>
      </w:r>
      <w:r w:rsidRPr="00C436AF">
        <w:rPr>
          <w:rFonts w:ascii="Verdana" w:eastAsia="Arial" w:hAnsi="Verdana" w:cs="Arial"/>
          <w:color w:val="000000"/>
          <w:sz w:val="20"/>
          <w:szCs w:val="20"/>
          <w:u w:val="single"/>
          <w:lang w:eastAsia="en-US" w:bidi="en-US"/>
        </w:rPr>
        <w:t xml:space="preserve">nr </w:t>
      </w:r>
      <w:r w:rsidR="00C436AF">
        <w:rPr>
          <w:rFonts w:ascii="Verdana" w:eastAsia="Arial" w:hAnsi="Verdana" w:cs="Arial"/>
          <w:color w:val="000000"/>
          <w:sz w:val="20"/>
          <w:szCs w:val="20"/>
          <w:u w:val="single"/>
          <w:lang w:eastAsia="en-US" w:bidi="en-US"/>
        </w:rPr>
        <w:t>5</w:t>
      </w:r>
      <w:r w:rsidRPr="00EA59CD">
        <w:rPr>
          <w:rFonts w:ascii="Verdana" w:eastAsia="Arial" w:hAnsi="Verdana" w:cs="Arial"/>
          <w:color w:val="000000"/>
          <w:sz w:val="20"/>
          <w:szCs w:val="20"/>
          <w:u w:val="single"/>
          <w:lang w:eastAsia="en-US" w:bidi="en-US"/>
        </w:rPr>
        <w:t xml:space="preserve"> do SIWZ.</w:t>
      </w:r>
    </w:p>
    <w:p w:rsidR="00486020" w:rsidRPr="00EA59CD" w:rsidRDefault="00486020" w:rsidP="00EA59CD">
      <w:pPr>
        <w:tabs>
          <w:tab w:val="left" w:pos="21600"/>
        </w:tabs>
        <w:autoSpaceDE w:val="0"/>
        <w:ind w:left="284"/>
        <w:jc w:val="both"/>
        <w:rPr>
          <w:rFonts w:ascii="Verdana" w:eastAsia="Arial" w:hAnsi="Verdana" w:cs="Arial"/>
          <w:sz w:val="20"/>
          <w:szCs w:val="20"/>
        </w:rPr>
      </w:pPr>
      <w:r w:rsidRPr="00EA59CD">
        <w:rPr>
          <w:rFonts w:ascii="Verdana" w:eastAsia="Arial" w:hAnsi="Verdana" w:cs="Arial"/>
          <w:b/>
          <w:sz w:val="20"/>
          <w:szCs w:val="20"/>
        </w:rPr>
        <w:t>3.</w:t>
      </w:r>
      <w:r w:rsidRPr="00EA59CD">
        <w:rPr>
          <w:rFonts w:ascii="Verdana" w:eastAsia="Arial" w:hAnsi="Verdana" w:cs="Arial"/>
          <w:sz w:val="20"/>
          <w:szCs w:val="20"/>
        </w:rPr>
        <w:t xml:space="preserve"> W celu potwierdzenia niepodlegania wykluczeniu na podstawie art. 24 ust. 1 ustawy </w:t>
      </w:r>
      <w:r w:rsidR="00CB6279" w:rsidRPr="00EA59CD">
        <w:rPr>
          <w:rFonts w:ascii="Verdana" w:eastAsia="Arial" w:hAnsi="Verdana" w:cs="Arial"/>
          <w:sz w:val="20"/>
          <w:szCs w:val="20"/>
        </w:rPr>
        <w:br/>
        <w:t xml:space="preserve">          </w:t>
      </w:r>
      <w:r w:rsidRPr="00EA59CD">
        <w:rPr>
          <w:rFonts w:ascii="Verdana" w:eastAsia="Arial" w:hAnsi="Verdana" w:cs="Arial"/>
          <w:sz w:val="20"/>
          <w:szCs w:val="20"/>
        </w:rPr>
        <w:t xml:space="preserve">należy przedłożyć: </w:t>
      </w:r>
    </w:p>
    <w:p w:rsidR="00486020" w:rsidRPr="00EA59CD" w:rsidRDefault="00486020" w:rsidP="00EA59CD">
      <w:pPr>
        <w:numPr>
          <w:ilvl w:val="0"/>
          <w:numId w:val="4"/>
        </w:numPr>
        <w:autoSpaceDE w:val="0"/>
        <w:jc w:val="both"/>
        <w:rPr>
          <w:rFonts w:ascii="Verdana" w:eastAsia="Arial" w:hAnsi="Verdana" w:cs="Arial"/>
          <w:sz w:val="20"/>
          <w:szCs w:val="20"/>
        </w:rPr>
      </w:pPr>
      <w:r w:rsidRPr="00EA59CD">
        <w:rPr>
          <w:rFonts w:ascii="Verdana" w:eastAsia="Arial" w:hAnsi="Verdana" w:cs="Arial"/>
          <w:sz w:val="20"/>
          <w:szCs w:val="20"/>
        </w:rPr>
        <w:lastRenderedPageBreak/>
        <w:t xml:space="preserve">Podpisane oświadczenie o braku podstaw do wykluczenia z wykorzystaniem wzoru – </w:t>
      </w:r>
      <w:r w:rsidR="00EA26CC" w:rsidRPr="00EA59CD">
        <w:rPr>
          <w:rFonts w:ascii="Verdana" w:eastAsia="Arial" w:hAnsi="Verdana" w:cs="Arial"/>
          <w:sz w:val="20"/>
          <w:szCs w:val="20"/>
          <w:u w:val="single"/>
        </w:rPr>
        <w:t>załącznik nr 3</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08240A" w:rsidRPr="00EA59CD" w:rsidRDefault="0008240A" w:rsidP="00EA59CD">
      <w:pPr>
        <w:numPr>
          <w:ilvl w:val="0"/>
          <w:numId w:val="4"/>
        </w:numPr>
        <w:autoSpaceDE w:val="0"/>
        <w:jc w:val="both"/>
        <w:rPr>
          <w:rFonts w:ascii="Verdana" w:eastAsia="SimSun" w:hAnsi="Verdana" w:cs="Arial"/>
          <w:color w:val="000000"/>
          <w:sz w:val="20"/>
          <w:szCs w:val="20"/>
          <w:shd w:val="clear" w:color="auto" w:fill="FFFFFF"/>
          <w:lang w:eastAsia="en-US" w:bidi="en-US"/>
        </w:rPr>
      </w:pPr>
      <w:r w:rsidRPr="00EA59CD">
        <w:rPr>
          <w:rFonts w:ascii="Verdana" w:eastAsia="Arial" w:hAnsi="Verdana" w:cs="Arial"/>
          <w:sz w:val="20"/>
          <w:szCs w:val="20"/>
        </w:rPr>
        <w:t>Aktualny (wystawiony nie wcześniej niż 6 miesięcy przed upływem terminu składania ofert) odpis z właściwego rejestru, jeżeli odrębne przepisy wymagają wpisu do rejestru, w celu wykazania braku podstaw do wykluczenia w oparciu      o art. 24 ust. 1 pkt 2 ustawy, a w stosunku do osób fizycznych oświadczenia        w zakresie art. 24 ust. 1 pkt 2 ustawy.</w:t>
      </w:r>
      <w:r w:rsidRPr="00EA59CD">
        <w:rPr>
          <w:rFonts w:ascii="Verdana" w:eastAsia="Arial" w:hAnsi="Verdana" w:cs="Arial"/>
          <w:color w:val="000000"/>
          <w:sz w:val="20"/>
          <w:szCs w:val="20"/>
          <w:lang w:eastAsia="en-US" w:bidi="en-US"/>
        </w:rPr>
        <w:t xml:space="preserve"> </w:t>
      </w:r>
    </w:p>
    <w:p w:rsidR="00E53A25" w:rsidRPr="00EA59CD" w:rsidRDefault="001E792C" w:rsidP="00EA59CD">
      <w:pPr>
        <w:tabs>
          <w:tab w:val="left" w:pos="21600"/>
        </w:tabs>
        <w:autoSpaceDE w:val="0"/>
        <w:ind w:left="709" w:hanging="425"/>
        <w:jc w:val="both"/>
        <w:rPr>
          <w:rFonts w:ascii="Verdana" w:eastAsia="Arial" w:hAnsi="Verdana" w:cs="Arial"/>
          <w:sz w:val="20"/>
          <w:szCs w:val="20"/>
        </w:rPr>
      </w:pPr>
      <w:r w:rsidRPr="00EA59CD">
        <w:rPr>
          <w:rFonts w:ascii="Verdana" w:eastAsia="SimSun" w:hAnsi="Verdana" w:cs="Arial"/>
          <w:b/>
          <w:color w:val="000000"/>
          <w:sz w:val="20"/>
          <w:szCs w:val="20"/>
          <w:shd w:val="clear" w:color="auto" w:fill="FFFFFF"/>
          <w:lang w:eastAsia="en-US" w:bidi="en-US"/>
        </w:rPr>
        <w:t>4</w:t>
      </w:r>
      <w:r w:rsidR="00E53A25" w:rsidRPr="00EA59CD">
        <w:rPr>
          <w:rFonts w:ascii="Verdana" w:eastAsia="SimSun" w:hAnsi="Verdana" w:cs="Arial"/>
          <w:b/>
          <w:color w:val="000000"/>
          <w:sz w:val="20"/>
          <w:szCs w:val="20"/>
          <w:shd w:val="clear" w:color="auto" w:fill="FFFFFF"/>
          <w:lang w:eastAsia="en-US" w:bidi="en-US"/>
        </w:rPr>
        <w:t>.</w:t>
      </w:r>
      <w:r w:rsidR="00E53A25" w:rsidRPr="00EA59CD">
        <w:rPr>
          <w:rFonts w:ascii="Verdana" w:eastAsia="SimSun" w:hAnsi="Verdana" w:cs="Arial"/>
          <w:color w:val="000000"/>
          <w:sz w:val="20"/>
          <w:szCs w:val="20"/>
          <w:shd w:val="clear" w:color="auto" w:fill="FFFFFF"/>
          <w:lang w:eastAsia="en-US" w:bidi="en-US"/>
        </w:rPr>
        <w:t xml:space="preserve"> </w:t>
      </w:r>
      <w:r w:rsidR="001A7164" w:rsidRPr="00EA59CD">
        <w:rPr>
          <w:rFonts w:ascii="Verdana" w:eastAsia="SimSun" w:hAnsi="Verdana" w:cs="Arial"/>
          <w:color w:val="000000"/>
          <w:sz w:val="20"/>
          <w:szCs w:val="20"/>
          <w:shd w:val="clear" w:color="auto" w:fill="FFFFFF"/>
          <w:lang w:eastAsia="en-US" w:bidi="en-US"/>
        </w:rPr>
        <w:t xml:space="preserve">  </w:t>
      </w:r>
      <w:r w:rsidR="00E53A25" w:rsidRPr="00EA59CD">
        <w:rPr>
          <w:rFonts w:ascii="Verdana" w:eastAsia="Arial" w:hAnsi="Verdana" w:cs="Arial"/>
          <w:sz w:val="20"/>
          <w:szCs w:val="20"/>
        </w:rPr>
        <w:t xml:space="preserve">W celu potwierdzenia niepodlegania wykluczeniu na podstawie art. 24 ust. 2 pkt 5 ustawy należy przedłożyć podpisane oświadczenie dotyczące grupy kapitałowej </w:t>
      </w:r>
      <w:r w:rsidR="002E2732" w:rsidRPr="00EA59CD">
        <w:rPr>
          <w:rFonts w:ascii="Verdana" w:eastAsia="Arial" w:hAnsi="Verdana" w:cs="Arial"/>
          <w:sz w:val="20"/>
          <w:szCs w:val="20"/>
        </w:rPr>
        <w:t xml:space="preserve">          </w:t>
      </w:r>
      <w:r w:rsidR="00E53A25" w:rsidRPr="00EA59CD">
        <w:rPr>
          <w:rFonts w:ascii="Verdana" w:eastAsia="Arial" w:hAnsi="Verdana" w:cs="Arial"/>
          <w:sz w:val="20"/>
          <w:szCs w:val="20"/>
        </w:rPr>
        <w:t xml:space="preserve">z wykorzystaniem wzoru – </w:t>
      </w:r>
      <w:r w:rsidR="002B4AD0">
        <w:rPr>
          <w:rFonts w:ascii="Verdana" w:eastAsia="Arial" w:hAnsi="Verdana" w:cs="Arial"/>
          <w:sz w:val="20"/>
          <w:szCs w:val="20"/>
          <w:u w:val="single"/>
        </w:rPr>
        <w:t xml:space="preserve">załącznik nr </w:t>
      </w:r>
      <w:r w:rsidR="00C436AF">
        <w:rPr>
          <w:rFonts w:ascii="Verdana" w:eastAsia="Arial" w:hAnsi="Verdana" w:cs="Arial"/>
          <w:sz w:val="20"/>
          <w:szCs w:val="20"/>
          <w:u w:val="single"/>
        </w:rPr>
        <w:t>6</w:t>
      </w:r>
      <w:r w:rsidR="00E53A25" w:rsidRPr="00EA59CD">
        <w:rPr>
          <w:rFonts w:ascii="Verdana" w:eastAsia="Arial" w:hAnsi="Verdana" w:cs="Arial"/>
          <w:sz w:val="20"/>
          <w:szCs w:val="20"/>
          <w:u w:val="single"/>
        </w:rPr>
        <w:t xml:space="preserve"> do SIWZ</w:t>
      </w:r>
      <w:r w:rsidR="00E53A25" w:rsidRPr="00EA59CD">
        <w:rPr>
          <w:rFonts w:ascii="Verdana" w:eastAsia="Arial" w:hAnsi="Verdana" w:cs="Arial"/>
          <w:sz w:val="20"/>
          <w:szCs w:val="20"/>
        </w:rPr>
        <w:t xml:space="preserve">. </w:t>
      </w:r>
    </w:p>
    <w:p w:rsidR="00486020" w:rsidRPr="00EA59CD" w:rsidRDefault="00E53A25" w:rsidP="00EA59CD">
      <w:pPr>
        <w:autoSpaceDE w:val="0"/>
        <w:ind w:left="709" w:hanging="425"/>
        <w:jc w:val="both"/>
        <w:rPr>
          <w:rFonts w:ascii="Verdana" w:eastAsia="Calibri" w:hAnsi="Verdana" w:cs="Calibri"/>
          <w:sz w:val="20"/>
          <w:szCs w:val="20"/>
        </w:rPr>
      </w:pPr>
      <w:r w:rsidRPr="00EA59CD">
        <w:rPr>
          <w:rFonts w:ascii="Verdana" w:eastAsia="Calibri" w:hAnsi="Verdana" w:cs="Calibri"/>
          <w:b/>
          <w:sz w:val="20"/>
          <w:szCs w:val="20"/>
        </w:rPr>
        <w:t>5</w:t>
      </w:r>
      <w:r w:rsidR="00486020" w:rsidRPr="00EA59CD">
        <w:rPr>
          <w:rFonts w:ascii="Verdana" w:eastAsia="Calibri" w:hAnsi="Verdana" w:cs="Calibri"/>
          <w:b/>
          <w:sz w:val="20"/>
          <w:szCs w:val="20"/>
        </w:rPr>
        <w:t>.</w:t>
      </w:r>
      <w:r w:rsidR="00486020" w:rsidRPr="00EA59CD">
        <w:rPr>
          <w:rFonts w:ascii="Verdana" w:eastAsia="Calibri" w:hAnsi="Verdana" w:cs="Calibri"/>
          <w:sz w:val="20"/>
          <w:szCs w:val="20"/>
        </w:rPr>
        <w:t xml:space="preserve"> Jeżeli Wykonawca ma siedzibę lub miejsce zamieszkania poza terytorium Rzeczypos</w:t>
      </w:r>
      <w:r w:rsidR="00A932DC" w:rsidRPr="00EA59CD">
        <w:rPr>
          <w:rFonts w:ascii="Verdana" w:eastAsia="Calibri" w:hAnsi="Verdana" w:cs="Calibri"/>
          <w:sz w:val="20"/>
          <w:szCs w:val="20"/>
        </w:rPr>
        <w:t>politej Polskiej - z</w:t>
      </w:r>
      <w:r w:rsidR="00486020" w:rsidRPr="00EA59CD">
        <w:rPr>
          <w:rFonts w:ascii="Verdana" w:eastAsia="Calibri" w:hAnsi="Verdana" w:cs="Calibri"/>
          <w:sz w:val="20"/>
          <w:szCs w:val="20"/>
        </w:rPr>
        <w:t xml:space="preserve">amiast dokumentów, o których mowa w pkt 3 </w:t>
      </w:r>
      <w:proofErr w:type="spellStart"/>
      <w:r w:rsidR="00486020" w:rsidRPr="00EA59CD">
        <w:rPr>
          <w:rFonts w:ascii="Verdana" w:eastAsia="Calibri" w:hAnsi="Verdana" w:cs="Calibri"/>
          <w:sz w:val="20"/>
          <w:szCs w:val="20"/>
        </w:rPr>
        <w:t>ppkt</w:t>
      </w:r>
      <w:proofErr w:type="spellEnd"/>
      <w:r w:rsidR="00486020" w:rsidRPr="00EA59CD">
        <w:rPr>
          <w:rFonts w:ascii="Verdana" w:eastAsia="Calibri" w:hAnsi="Verdana" w:cs="Calibri"/>
          <w:sz w:val="20"/>
          <w:szCs w:val="20"/>
        </w:rPr>
        <w:t xml:space="preserve"> 2 SIWZ - składa dokument lub dokumenty wystawione w kraju, w którym ma siedzibę lub miejsce zamieszkania, potwierdzające odpowiednio, że:</w:t>
      </w:r>
    </w:p>
    <w:p w:rsidR="009F08B0" w:rsidRPr="00F5325F" w:rsidRDefault="00486020" w:rsidP="00F5325F">
      <w:pPr>
        <w:numPr>
          <w:ilvl w:val="0"/>
          <w:numId w:val="5"/>
        </w:numPr>
        <w:autoSpaceDE w:val="0"/>
        <w:ind w:left="709"/>
        <w:jc w:val="both"/>
        <w:rPr>
          <w:rFonts w:ascii="Verdana" w:eastAsia="Calibri" w:hAnsi="Verdana" w:cs="Calibri"/>
          <w:sz w:val="20"/>
          <w:szCs w:val="20"/>
        </w:rPr>
      </w:pPr>
      <w:r w:rsidRPr="00EA59CD">
        <w:rPr>
          <w:rFonts w:ascii="Verdana" w:eastAsia="Calibri" w:hAnsi="Verdana" w:cs="Calibri"/>
          <w:sz w:val="20"/>
          <w:szCs w:val="20"/>
        </w:rPr>
        <w:t>nie otwarto jego likwidacji ani nie ogłoszono upadłości (</w:t>
      </w:r>
      <w:r w:rsidRPr="00EA59CD">
        <w:rPr>
          <w:rFonts w:ascii="Verdana" w:eastAsia="Calibri-Italic" w:hAnsi="Verdana" w:cs="Calibri-Italic"/>
          <w:i/>
          <w:iCs/>
          <w:sz w:val="20"/>
          <w:szCs w:val="20"/>
        </w:rPr>
        <w:t>dokument powinien być wystawione nie wcześniej niż 6 miesięcy przed upływem terminu składania ofert</w:t>
      </w:r>
      <w:r w:rsidR="00A932DC" w:rsidRPr="00EA59CD">
        <w:rPr>
          <w:rFonts w:ascii="Verdana" w:eastAsia="Calibri" w:hAnsi="Verdana" w:cs="Calibri"/>
          <w:sz w:val="20"/>
          <w:szCs w:val="20"/>
        </w:rPr>
        <w:t>).</w:t>
      </w:r>
    </w:p>
    <w:p w:rsidR="00ED272C" w:rsidRPr="009F08B0" w:rsidRDefault="00ED272C" w:rsidP="00EA59CD">
      <w:pPr>
        <w:autoSpaceDE w:val="0"/>
        <w:ind w:left="349"/>
        <w:jc w:val="both"/>
        <w:rPr>
          <w:rFonts w:ascii="Verdana" w:eastAsia="Calibri" w:hAnsi="Verdana" w:cs="Calibri"/>
          <w:b/>
          <w:sz w:val="20"/>
          <w:szCs w:val="20"/>
        </w:rPr>
      </w:pPr>
    </w:p>
    <w:p w:rsidR="008279D0" w:rsidRPr="00EA59CD" w:rsidRDefault="008279D0" w:rsidP="00EA59CD">
      <w:pPr>
        <w:jc w:val="both"/>
        <w:rPr>
          <w:rFonts w:ascii="Verdana" w:hAnsi="Verdana"/>
          <w:b/>
          <w:sz w:val="20"/>
          <w:szCs w:val="20"/>
        </w:rPr>
      </w:pPr>
      <w:r w:rsidRPr="00EA59CD">
        <w:rPr>
          <w:rFonts w:ascii="Verdana" w:hAnsi="Verdana"/>
          <w:b/>
          <w:sz w:val="20"/>
          <w:szCs w:val="20"/>
        </w:rPr>
        <w:t>9 A</w:t>
      </w:r>
      <w:r w:rsidR="00524AED" w:rsidRPr="00EA59CD">
        <w:rPr>
          <w:rFonts w:ascii="Verdana" w:hAnsi="Verdana"/>
          <w:b/>
          <w:sz w:val="20"/>
          <w:szCs w:val="20"/>
        </w:rPr>
        <w:t xml:space="preserve">. </w:t>
      </w:r>
      <w:r w:rsidRPr="00EA59CD">
        <w:rPr>
          <w:rFonts w:ascii="Verdana" w:hAnsi="Verdana"/>
          <w:b/>
          <w:sz w:val="20"/>
          <w:szCs w:val="20"/>
        </w:rPr>
        <w:t xml:space="preserve"> Zobowiązanie podmiotu trzeciego (jeżeli dotyczy) </w:t>
      </w:r>
    </w:p>
    <w:p w:rsidR="008279D0" w:rsidRPr="00EA59CD" w:rsidRDefault="008279D0" w:rsidP="00EA59CD">
      <w:pPr>
        <w:jc w:val="both"/>
        <w:rPr>
          <w:rFonts w:ascii="Verdana" w:hAnsi="Verdana"/>
          <w:color w:val="FF0000"/>
          <w:sz w:val="20"/>
          <w:szCs w:val="20"/>
        </w:rPr>
      </w:pPr>
      <w:r w:rsidRPr="00EA59CD">
        <w:rPr>
          <w:rFonts w:ascii="Verdana" w:hAnsi="Verdana"/>
          <w:sz w:val="20"/>
          <w:szCs w:val="20"/>
        </w:rPr>
        <w:t>Wykonawca może polegać na wiedzy i doświadczeniu, potencjale technicznym, osobach zdolnych do wykonania zamówienia lub zdolnościach finansowych</w:t>
      </w:r>
      <w:r w:rsidR="00724807">
        <w:rPr>
          <w:rFonts w:ascii="Verdana" w:hAnsi="Verdana"/>
          <w:sz w:val="20"/>
          <w:szCs w:val="20"/>
        </w:rPr>
        <w:t xml:space="preserve"> lub ekonomicznych</w:t>
      </w:r>
      <w:r w:rsidRPr="00EA59CD">
        <w:rPr>
          <w:rFonts w:ascii="Verdana" w:hAnsi="Verdana"/>
          <w:sz w:val="20"/>
          <w:szCs w:val="20"/>
        </w:rPr>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w:t>
      </w:r>
      <w:r w:rsidR="00724807">
        <w:rPr>
          <w:rFonts w:ascii="Verdana" w:hAnsi="Verdana"/>
          <w:sz w:val="20"/>
          <w:szCs w:val="20"/>
        </w:rPr>
        <w:t>potrzeby wykonania zamówienia</w:t>
      </w:r>
      <w:r w:rsidRPr="00EA59CD">
        <w:rPr>
          <w:rFonts w:ascii="Verdana" w:hAnsi="Verdana"/>
          <w:sz w:val="20"/>
          <w:szCs w:val="20"/>
        </w:rPr>
        <w:t xml:space="preserve"> podpisane przez te podmioty – z oryginalnym podpisem na zobowiązaniu. Nie jest dopuszczalna inna forma, w tym kopie dokumentu potwierdzone za zgodność z oryginałem.</w:t>
      </w:r>
    </w:p>
    <w:p w:rsidR="008279D0" w:rsidRPr="00EA59CD" w:rsidRDefault="008279D0" w:rsidP="00EA59CD">
      <w:pPr>
        <w:jc w:val="both"/>
        <w:rPr>
          <w:rFonts w:ascii="Verdana" w:hAnsi="Verdana"/>
          <w:sz w:val="20"/>
          <w:szCs w:val="20"/>
        </w:rPr>
      </w:pPr>
    </w:p>
    <w:p w:rsidR="008279D0" w:rsidRPr="00EA59CD" w:rsidRDefault="008279D0" w:rsidP="00EA59CD">
      <w:pPr>
        <w:jc w:val="both"/>
        <w:rPr>
          <w:rFonts w:ascii="Verdana" w:hAnsi="Verdana"/>
          <w:sz w:val="20"/>
          <w:szCs w:val="20"/>
        </w:rPr>
      </w:pPr>
      <w:r w:rsidRPr="00EA59CD">
        <w:rPr>
          <w:rFonts w:ascii="Verdana" w:hAnsi="Verdana"/>
          <w:sz w:val="20"/>
          <w:szCs w:val="20"/>
        </w:rPr>
        <w:t xml:space="preserve">W przypadku, gdy Wykonawca, oświadczając, że spełnia warunki, o których mowa </w:t>
      </w:r>
      <w:r w:rsidRPr="00EA59CD">
        <w:rPr>
          <w:rFonts w:ascii="Verdana" w:hAnsi="Verdana"/>
          <w:sz w:val="20"/>
          <w:szCs w:val="20"/>
        </w:rPr>
        <w:br/>
        <w:t>w art. 22 ust.1 ustawy PZP, polega na zasobach innych podmiotów, a podmioty te będą brały udział w realizacji części zamówienia - Zamawiający żąda przedstawienia przez Wykonawcę dokumentów wymienionych w pkt. 9.3 podpisan</w:t>
      </w:r>
      <w:r w:rsidR="009B7F3A" w:rsidRPr="00EA59CD">
        <w:rPr>
          <w:rFonts w:ascii="Verdana" w:hAnsi="Verdana"/>
          <w:sz w:val="20"/>
          <w:szCs w:val="20"/>
        </w:rPr>
        <w:t xml:space="preserve">ych </w:t>
      </w:r>
      <w:r w:rsidRPr="00EA59CD">
        <w:rPr>
          <w:rFonts w:ascii="Verdana" w:hAnsi="Verdana"/>
          <w:sz w:val="20"/>
          <w:szCs w:val="20"/>
        </w:rPr>
        <w:t xml:space="preserve">przez te podmioty (Wykonawca nie podpisuje dokumentów składanych przez te podmioty). </w:t>
      </w:r>
      <w:r w:rsidRPr="00EA59CD">
        <w:rPr>
          <w:rFonts w:ascii="Verdana" w:hAnsi="Verdana"/>
          <w:sz w:val="20"/>
          <w:szCs w:val="20"/>
        </w:rPr>
        <w:tab/>
      </w:r>
    </w:p>
    <w:p w:rsidR="008279D0" w:rsidRPr="00EA59CD" w:rsidRDefault="008279D0" w:rsidP="00EA59CD">
      <w:pPr>
        <w:jc w:val="both"/>
        <w:rPr>
          <w:rFonts w:ascii="Verdana" w:hAnsi="Verdana"/>
          <w:sz w:val="20"/>
          <w:szCs w:val="20"/>
        </w:rPr>
      </w:pPr>
      <w:r w:rsidRPr="00EA59CD">
        <w:rPr>
          <w:rFonts w:ascii="Verdana" w:hAnsi="Verdana"/>
          <w:sz w:val="20"/>
          <w:szCs w:val="20"/>
        </w:rPr>
        <w:t xml:space="preserve"> </w:t>
      </w:r>
    </w:p>
    <w:p w:rsidR="008279D0" w:rsidRPr="00EA59CD" w:rsidRDefault="008279D0" w:rsidP="00EA59CD">
      <w:pPr>
        <w:jc w:val="both"/>
        <w:rPr>
          <w:rFonts w:ascii="Verdana" w:hAnsi="Verdana" w:cs="Calibri"/>
          <w:sz w:val="20"/>
          <w:szCs w:val="20"/>
        </w:rPr>
      </w:pPr>
      <w:r w:rsidRPr="00EA59CD">
        <w:rPr>
          <w:rFonts w:ascii="Verdana" w:hAnsi="Verdana" w:cs="Calibri"/>
          <w:sz w:val="20"/>
          <w:szCs w:val="20"/>
        </w:rPr>
        <w:t>UWAGA!</w:t>
      </w:r>
    </w:p>
    <w:p w:rsidR="008279D0" w:rsidRPr="00EA59CD" w:rsidRDefault="008279D0" w:rsidP="00EA59CD">
      <w:pPr>
        <w:jc w:val="both"/>
        <w:rPr>
          <w:rFonts w:ascii="Verdana" w:hAnsi="Verdana" w:cs="Calibri"/>
          <w:bCs/>
          <w:sz w:val="20"/>
          <w:szCs w:val="20"/>
        </w:rPr>
      </w:pPr>
      <w:r w:rsidRPr="00EA59CD">
        <w:rPr>
          <w:rFonts w:ascii="Verdana" w:hAnsi="Verdana" w:cs="Calibri"/>
          <w:sz w:val="20"/>
          <w:szCs w:val="20"/>
        </w:rPr>
        <w:t xml:space="preserve">* </w:t>
      </w:r>
      <w:r w:rsidRPr="00EA59CD">
        <w:rPr>
          <w:rFonts w:ascii="Verdana" w:hAnsi="Verdana" w:cs="Calibri"/>
          <w:bCs/>
          <w:sz w:val="20"/>
          <w:szCs w:val="20"/>
        </w:rPr>
        <w:t>TREŚĆ ZOBOWIĄZANIA PODMIOTU TRZECIEGO musi określać: kto jest podmiotem przyjmującym zasoby, zakres zobowiązania podmiotu trzeciego, czego konkretnie dotyczy zobowiązanie oraz w jaki sposób będzie ono wykonane, w tym jakiego okresu dotyczy.</w:t>
      </w:r>
    </w:p>
    <w:p w:rsidR="008279D0" w:rsidRPr="00EA59CD" w:rsidRDefault="001D1E58" w:rsidP="00EA59CD">
      <w:pPr>
        <w:jc w:val="both"/>
        <w:rPr>
          <w:rFonts w:ascii="Verdana" w:hAnsi="Verdana"/>
          <w:b/>
          <w:bCs/>
          <w:sz w:val="20"/>
          <w:szCs w:val="20"/>
        </w:rPr>
      </w:pPr>
      <w:r w:rsidRPr="00EA59CD">
        <w:rPr>
          <w:rFonts w:ascii="Verdana" w:hAnsi="Verdana" w:cs="Calibri"/>
          <w:bCs/>
          <w:sz w:val="20"/>
          <w:szCs w:val="20"/>
        </w:rPr>
        <w:t>W</w:t>
      </w:r>
      <w:r w:rsidR="008279D0" w:rsidRPr="00EA59CD">
        <w:rPr>
          <w:rFonts w:ascii="Verdana" w:hAnsi="Verdana" w:cs="Calibri"/>
          <w:bCs/>
          <w:sz w:val="20"/>
          <w:szCs w:val="20"/>
        </w:rPr>
        <w:t xml:space="preserve"> sytuacji</w:t>
      </w:r>
      <w:r w:rsidR="004A0B76">
        <w:rPr>
          <w:rFonts w:ascii="Verdana" w:hAnsi="Verdana" w:cs="Calibri"/>
          <w:bCs/>
          <w:sz w:val="20"/>
          <w:szCs w:val="20"/>
        </w:rPr>
        <w:t>,</w:t>
      </w:r>
      <w:r w:rsidR="008279D0" w:rsidRPr="00EA59CD">
        <w:rPr>
          <w:rFonts w:ascii="Verdana" w:hAnsi="Verdana" w:cs="Calibri"/>
          <w:bCs/>
          <w:sz w:val="20"/>
          <w:szCs w:val="20"/>
        </w:rPr>
        <w:t xml:space="preserve"> gdy przedmiotem udzielenia są zasoby nierozerwalnie związane z podmiotem ich udzielającym, niemożliwe do samodzielnego obrotu i dalszego udzielenia ich bez zaangażowania tego podmiotu w wykonanie zamówienia, taki dokument musi zawierać wyraźne nawiązanie do uczestnictwa tego podmiotu w wykonaniu zamówienia.</w:t>
      </w:r>
    </w:p>
    <w:p w:rsidR="008279D0" w:rsidRPr="00EA59CD" w:rsidRDefault="008279D0" w:rsidP="00EA59CD">
      <w:pPr>
        <w:autoSpaceDE w:val="0"/>
        <w:ind w:left="349"/>
        <w:jc w:val="both"/>
        <w:rPr>
          <w:rFonts w:ascii="Verdana" w:eastAsia="Calibri" w:hAnsi="Verdana" w:cs="Calibri"/>
          <w:sz w:val="20"/>
          <w:szCs w:val="20"/>
        </w:rPr>
      </w:pPr>
    </w:p>
    <w:p w:rsidR="00ED272C" w:rsidRPr="00EA59CD" w:rsidRDefault="00ED272C" w:rsidP="00EA59CD">
      <w:pPr>
        <w:pStyle w:val="Akapitzlist"/>
        <w:numPr>
          <w:ilvl w:val="0"/>
          <w:numId w:val="13"/>
        </w:numPr>
        <w:jc w:val="both"/>
        <w:rPr>
          <w:rFonts w:ascii="Verdana" w:hAnsi="Verdana" w:cs="Tahoma"/>
          <w:b/>
          <w:sz w:val="20"/>
          <w:szCs w:val="20"/>
          <w:u w:val="single"/>
        </w:rPr>
      </w:pPr>
      <w:r w:rsidRPr="00EA59CD">
        <w:rPr>
          <w:rFonts w:ascii="Verdana" w:hAnsi="Verdana" w:cs="Tahoma"/>
          <w:b/>
          <w:sz w:val="20"/>
          <w:szCs w:val="20"/>
          <w:u w:val="single"/>
        </w:rPr>
        <w:t>Udział podwykonawców.</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1) Zamawiający żąda </w:t>
      </w:r>
      <w:r w:rsidRPr="00EA59CD">
        <w:rPr>
          <w:rFonts w:ascii="Verdana" w:hAnsi="Verdana" w:cs="Verdana"/>
          <w:bCs/>
          <w:iCs/>
          <w:sz w:val="20"/>
          <w:szCs w:val="20"/>
          <w:u w:val="single"/>
        </w:rPr>
        <w:t>wskazania tylko tych podwykonawców</w:t>
      </w:r>
      <w:r w:rsidRPr="00EA59CD">
        <w:rPr>
          <w:rFonts w:ascii="Verdana" w:hAnsi="Verdana" w:cs="Verdana"/>
          <w:sz w:val="20"/>
          <w:szCs w:val="20"/>
        </w:rPr>
        <w:t>, na których zasoby Wykonawca powołuje się na zasadach określonych w art. 26 ust. 2b ustawy PZP, w celu wykazania spełniania warunków udziału w postępowaniu, o których mowa w pkt 8 SIWZ.</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 </w:t>
      </w:r>
      <w:r w:rsidRPr="00EA59CD">
        <w:rPr>
          <w:rFonts w:ascii="Verdana" w:hAnsi="Verdana" w:cs="Verdana"/>
          <w:iCs/>
          <w:sz w:val="20"/>
          <w:szCs w:val="20"/>
        </w:rPr>
        <w:t xml:space="preserve">Jeżeli zmiana albo rezygnacja z podwykonawcy, na którego zasoby Wykonawca powoływał się na zasadach określonych w art. 26 ust. 2b ustawy Prawo zamówień publicznych, w celu wykazania spełniania warunków udziału w postępowaniu, </w:t>
      </w:r>
      <w:r w:rsidRPr="00EA59CD">
        <w:rPr>
          <w:rFonts w:ascii="Verdana" w:hAnsi="Verdana" w:cs="Verdana"/>
          <w:iCs/>
          <w:sz w:val="20"/>
          <w:szCs w:val="20"/>
        </w:rPr>
        <w:br/>
        <w:t xml:space="preserve">o których mowa w pkt 8 SIWZ, Wykonawca jest obowiązany wykazać Zamawiającemu, iż proponowany inny podwykonawca lub wykonawca samodzielnie spełnia je w stopniu nie mniejszym niż </w:t>
      </w:r>
      <w:r w:rsidR="00FB14E7" w:rsidRPr="00EA59CD">
        <w:rPr>
          <w:rFonts w:ascii="Verdana" w:hAnsi="Verdana" w:cs="Verdana"/>
          <w:iCs/>
          <w:sz w:val="20"/>
          <w:szCs w:val="20"/>
        </w:rPr>
        <w:t>wymagany w trakcie postępowania</w:t>
      </w:r>
      <w:r w:rsidRPr="00EA59CD">
        <w:rPr>
          <w:rFonts w:ascii="Verdana" w:hAnsi="Verdana" w:cs="Verdana"/>
          <w:iCs/>
          <w:sz w:val="20"/>
          <w:szCs w:val="20"/>
        </w:rPr>
        <w:t xml:space="preserve"> o udzielenie zamówienia</w:t>
      </w:r>
      <w:r w:rsidRPr="00EA59CD">
        <w:rPr>
          <w:rFonts w:ascii="Verdana" w:hAnsi="Verdana" w:cs="Verdana"/>
          <w:bCs/>
          <w:iCs/>
          <w:sz w:val="20"/>
          <w:szCs w:val="20"/>
        </w:rPr>
        <w:t>.</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2)</w:t>
      </w:r>
      <w:r w:rsidRPr="00EA59CD">
        <w:rPr>
          <w:rFonts w:ascii="Verdana" w:hAnsi="Verdana"/>
          <w:b w:val="0"/>
          <w:i w:val="0"/>
          <w:sz w:val="20"/>
        </w:rPr>
        <w:t xml:space="preserve"> </w:t>
      </w:r>
      <w:r w:rsidRPr="00EA59CD">
        <w:rPr>
          <w:rFonts w:ascii="Verdana" w:hAnsi="Verdana" w:cs="Verdana"/>
          <w:b w:val="0"/>
          <w:i w:val="0"/>
          <w:iCs/>
          <w:sz w:val="20"/>
        </w:rPr>
        <w:t xml:space="preserve">Wymagania dotyczące podwykonawstwa zawarte są w projekcie umowy stanowiącej załącznik do SIWZ. </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lastRenderedPageBreak/>
        <w:t>3)</w:t>
      </w:r>
      <w:r w:rsidRPr="00EA59CD">
        <w:rPr>
          <w:rFonts w:ascii="Verdana" w:hAnsi="Verdana" w:cs="Verdana"/>
          <w:b w:val="0"/>
          <w:i w:val="0"/>
          <w:iCs/>
          <w:sz w:val="20"/>
        </w:rPr>
        <w:tab/>
        <w:t>Zamawiający żąda wskazania przez wykonawcę części zamówienia, której wykonanie zamierza powierzyć podwykonawcy.</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 xml:space="preserve">4) Informacja o obowiązku osobistego wykonania przez wykonawcę kluczowych części zamówienia: </w:t>
      </w:r>
    </w:p>
    <w:p w:rsidR="00ED272C" w:rsidRPr="00EA59CD" w:rsidRDefault="00ED272C" w:rsidP="00EA59CD">
      <w:pPr>
        <w:pStyle w:val="Tretekstu"/>
        <w:ind w:left="720"/>
        <w:jc w:val="both"/>
        <w:rPr>
          <w:rFonts w:ascii="Verdana" w:hAnsi="Verdana"/>
          <w:b w:val="0"/>
          <w:bCs/>
          <w:i w:val="0"/>
          <w:iCs/>
          <w:spacing w:val="-2"/>
          <w:sz w:val="20"/>
        </w:rPr>
      </w:pPr>
      <w:r w:rsidRPr="00EA59CD">
        <w:rPr>
          <w:rFonts w:ascii="Verdana" w:hAnsi="Verdana" w:cs="Verdana"/>
          <w:b w:val="0"/>
          <w:i w:val="0"/>
          <w:iCs/>
          <w:sz w:val="20"/>
        </w:rPr>
        <w:t>Zamawiający nie określa zakresu obowiązkowego osobistego wykonania przez wykonawcę kluczowych części zamówienia.</w:t>
      </w:r>
    </w:p>
    <w:p w:rsidR="00486020" w:rsidRPr="00EA59CD" w:rsidRDefault="00486020"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 xml:space="preserve">Informacje o sposobie porozumiewania się zamawiającego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z wykonawcami oraz przeka</w:t>
      </w:r>
      <w:r w:rsidR="00C722EC" w:rsidRPr="00EA59CD">
        <w:rPr>
          <w:rFonts w:ascii="Verdana" w:hAnsi="Verdana" w:cs="Tahoma"/>
          <w:b/>
          <w:sz w:val="20"/>
          <w:szCs w:val="20"/>
          <w:u w:val="single"/>
        </w:rPr>
        <w:t>zywanie oświadczeń i dokumentów</w:t>
      </w:r>
      <w:r w:rsidRPr="00EA59CD">
        <w:rPr>
          <w:rFonts w:ascii="Verdana" w:hAnsi="Verdana" w:cs="Tahoma"/>
          <w:b/>
          <w:sz w:val="20"/>
          <w:szCs w:val="20"/>
          <w:u w:val="single"/>
        </w:rPr>
        <w:t xml:space="preserve"> </w:t>
      </w:r>
      <w:r w:rsidR="00FB14E7" w:rsidRPr="00EA59CD">
        <w:rPr>
          <w:rFonts w:ascii="Verdana" w:hAnsi="Verdana" w:cs="Tahoma"/>
          <w:b/>
          <w:sz w:val="20"/>
          <w:szCs w:val="20"/>
          <w:u w:val="single"/>
        </w:rPr>
        <w:t xml:space="preserve"> </w:t>
      </w:r>
      <w:r w:rsidRPr="00EA59CD">
        <w:rPr>
          <w:rFonts w:ascii="Verdana" w:hAnsi="Verdana" w:cs="Tahoma"/>
          <w:b/>
          <w:sz w:val="20"/>
          <w:szCs w:val="20"/>
          <w:u w:val="single"/>
        </w:rPr>
        <w:t>z podaniem adresu poczty elektronicznej lub strony internetowej zamawiającego, jeżeli zamawiający dopuszcza porozumiewanie się drogą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Wszelkie oświadczenia, wnioski, zawiadomienia oraz inne informacje zamawiający        i wykonawcy przekazują </w:t>
      </w:r>
      <w:r w:rsidRPr="00604C94">
        <w:rPr>
          <w:rFonts w:ascii="Verdana" w:eastAsia="Times-Roman" w:hAnsi="Verdana" w:cs="Times-Roman"/>
          <w:color w:val="000000"/>
          <w:sz w:val="20"/>
          <w:szCs w:val="20"/>
          <w:u w:val="single"/>
          <w:lang w:eastAsia="en-US" w:bidi="en-US"/>
        </w:rPr>
        <w:t>pisemnie, faksem lub drogą elektroniczną</w:t>
      </w:r>
      <w:r w:rsidRPr="00EA59CD">
        <w:rPr>
          <w:rFonts w:ascii="Verdana" w:eastAsia="Times-Roman" w:hAnsi="Verdana" w:cs="Times-Roman"/>
          <w:color w:val="000000"/>
          <w:sz w:val="20"/>
          <w:szCs w:val="20"/>
          <w:lang w:eastAsia="en-US" w:bidi="en-US"/>
        </w:rPr>
        <w:t xml:space="preserve"> (poczta elektroniczna).</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 zachowaniem formy pisemnej należy kierować na adres zamawiającego podany w pkt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za pomocą faksu należy kierować na numer faksu zamawiającego lub za pomocą poczty elektronicznej na adres poczty elektronicznej zamawiającego podany w pkt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Każda ze stron na </w:t>
      </w:r>
      <w:r w:rsidRPr="00EA59CD">
        <w:rPr>
          <w:rFonts w:ascii="Verdana" w:eastAsia="TTE4AEC408t00" w:hAnsi="Verdana" w:cs="TTE4AEC408t00"/>
          <w:color w:val="000000"/>
          <w:sz w:val="20"/>
          <w:szCs w:val="20"/>
          <w:lang w:eastAsia="en-US" w:bidi="en-US"/>
        </w:rPr>
        <w:t>żą</w:t>
      </w:r>
      <w:r w:rsidRPr="00EA59CD">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w:t>
      </w:r>
      <w:r w:rsidR="00FF7A02" w:rsidRPr="00EA59CD">
        <w:rPr>
          <w:rFonts w:ascii="Verdana" w:eastAsia="Times-Roman" w:hAnsi="Verdana" w:cs="Times-Roman"/>
          <w:color w:val="000000"/>
          <w:sz w:val="20"/>
          <w:szCs w:val="20"/>
          <w:lang w:eastAsia="en-US" w:bidi="en-US"/>
        </w:rPr>
        <w:t>ą</w:t>
      </w:r>
      <w:r w:rsidRPr="00EA59CD">
        <w:rPr>
          <w:rFonts w:ascii="Verdana" w:eastAsia="Times-Roman" w:hAnsi="Verdana" w:cs="Times-Roman"/>
          <w:color w:val="000000"/>
          <w:sz w:val="20"/>
          <w:szCs w:val="20"/>
          <w:lang w:eastAsia="en-US" w:bidi="en-US"/>
        </w:rPr>
        <w:t xml:space="preserve"> faksu lub pocztą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Wyjaśnienie treści SIWZ:</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Wykonawca może zwrócić się do zamawiającego o wyjaśnienie treści niniejszej specyfikacji istotnych warunków zamówienia. Zamawiający udzieli wyjaśnień niezwłocznie wszystkim wykonawcom, którym przekazał SIWZ nie później niż na 2 dni przed upływem terminu składania ofert, z zastrzeżeniem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Jeżeli wniosek o wyjaśnienie treści SIWZ wpłynie do zamawiającego po </w:t>
      </w:r>
      <w:r w:rsidR="00E9584F">
        <w:rPr>
          <w:rFonts w:ascii="Verdana" w:eastAsia="Times-Roman" w:hAnsi="Verdana" w:cs="Times-Roman"/>
          <w:b/>
          <w:color w:val="000000"/>
          <w:sz w:val="20"/>
          <w:szCs w:val="20"/>
          <w:lang w:eastAsia="en-US" w:bidi="en-US"/>
        </w:rPr>
        <w:t>0</w:t>
      </w:r>
      <w:r w:rsidR="00885571">
        <w:rPr>
          <w:rFonts w:ascii="Verdana" w:eastAsia="Times-Roman" w:hAnsi="Verdana" w:cs="Times-Roman"/>
          <w:b/>
          <w:color w:val="000000"/>
          <w:sz w:val="20"/>
          <w:szCs w:val="20"/>
          <w:lang w:eastAsia="en-US" w:bidi="en-US"/>
        </w:rPr>
        <w:t>6</w:t>
      </w:r>
      <w:r w:rsidR="00DB5A39" w:rsidRPr="00466F3A">
        <w:rPr>
          <w:rFonts w:ascii="Verdana" w:eastAsia="Times-Roman" w:hAnsi="Verdana" w:cs="Times-Roman"/>
          <w:b/>
          <w:color w:val="000000"/>
          <w:sz w:val="20"/>
          <w:szCs w:val="20"/>
          <w:lang w:eastAsia="en-US" w:bidi="en-US"/>
        </w:rPr>
        <w:t>.</w:t>
      </w:r>
      <w:r w:rsidR="00E9584F">
        <w:rPr>
          <w:rFonts w:ascii="Verdana" w:eastAsia="Times-Roman" w:hAnsi="Verdana" w:cs="Times-Roman"/>
          <w:b/>
          <w:color w:val="000000"/>
          <w:sz w:val="20"/>
          <w:szCs w:val="20"/>
          <w:lang w:eastAsia="en-US" w:bidi="en-US"/>
        </w:rPr>
        <w:t>05</w:t>
      </w:r>
      <w:r w:rsidR="00874646" w:rsidRPr="00EA59CD">
        <w:rPr>
          <w:rFonts w:ascii="Verdana" w:eastAsia="Times-Roman" w:hAnsi="Verdana" w:cs="Times-Roman"/>
          <w:b/>
          <w:color w:val="000000"/>
          <w:sz w:val="20"/>
          <w:szCs w:val="20"/>
          <w:lang w:eastAsia="en-US" w:bidi="en-US"/>
        </w:rPr>
        <w:t>.201</w:t>
      </w:r>
      <w:r w:rsidR="00E9584F">
        <w:rPr>
          <w:rFonts w:ascii="Verdana" w:eastAsia="Times-Roman" w:hAnsi="Verdana" w:cs="Times-Roman"/>
          <w:b/>
          <w:color w:val="000000"/>
          <w:sz w:val="20"/>
          <w:szCs w:val="20"/>
          <w:lang w:eastAsia="en-US" w:bidi="en-US"/>
        </w:rPr>
        <w:t>6</w:t>
      </w:r>
      <w:r w:rsidRPr="00EA59CD">
        <w:rPr>
          <w:rFonts w:ascii="Verdana" w:eastAsia="Times-Roman" w:hAnsi="Verdana" w:cs="Times-Roman"/>
          <w:b/>
          <w:color w:val="000000"/>
          <w:sz w:val="20"/>
          <w:szCs w:val="20"/>
          <w:lang w:eastAsia="en-US" w:bidi="en-US"/>
        </w:rPr>
        <w:t xml:space="preserve"> r.</w:t>
      </w:r>
      <w:r w:rsidRPr="00EA59CD">
        <w:rPr>
          <w:rFonts w:ascii="Verdana" w:eastAsia="Times-Roman" w:hAnsi="Verdana" w:cs="Times-Roman"/>
          <w:color w:val="000000"/>
          <w:sz w:val="20"/>
          <w:szCs w:val="20"/>
          <w:lang w:eastAsia="en-US" w:bidi="en-US"/>
        </w:rPr>
        <w:t>, zamawiający może udzielić wyjaśnień lub pozostawić wniosek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Ewentualna zmiana terminu składania ofert nie powoduje przesunięcia terminu,        o którym w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 po upływie którego zamawiający może pozostawić wniosek   o wyjaśnienie treści SIWZ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Treść zapytań oraz udzielone wyjaśnienia zostaną jednocześnie przekazane wszystkim wykonawcom, którym przekazano specyfikację istotnych warunków zamówienia, bez ujawniania źródła zapytania oraz zamieszczone na stronie internetowej określonej w pkt 1 niniejszej specyfikacji.</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Zamawiający nie przewiduje zorganizowania zebrania z wykonawcami.</w:t>
      </w:r>
    </w:p>
    <w:p w:rsidR="00486020" w:rsidRPr="00EA59CD" w:rsidRDefault="00486020" w:rsidP="00EA59CD">
      <w:pPr>
        <w:jc w:val="both"/>
        <w:rPr>
          <w:rFonts w:ascii="Verdana" w:hAnsi="Verdana" w:cs="Tahoma"/>
          <w:sz w:val="20"/>
          <w:szCs w:val="20"/>
        </w:rPr>
      </w:pPr>
    </w:p>
    <w:p w:rsidR="00486020" w:rsidRPr="00AE0315" w:rsidRDefault="00A50827" w:rsidP="00EA59CD">
      <w:pPr>
        <w:numPr>
          <w:ilvl w:val="0"/>
          <w:numId w:val="14"/>
        </w:numPr>
        <w:tabs>
          <w:tab w:val="left" w:pos="709"/>
        </w:tabs>
        <w:jc w:val="both"/>
        <w:rPr>
          <w:rFonts w:ascii="Verdana" w:hAnsi="Verdana" w:cs="Tahoma"/>
          <w:b/>
          <w:sz w:val="20"/>
          <w:szCs w:val="20"/>
          <w:u w:val="single"/>
        </w:rPr>
      </w:pPr>
      <w:r w:rsidRPr="00AE0315">
        <w:rPr>
          <w:rFonts w:ascii="Verdana" w:hAnsi="Verdana" w:cs="Tahoma"/>
          <w:b/>
          <w:sz w:val="20"/>
          <w:szCs w:val="20"/>
          <w:u w:val="single"/>
        </w:rPr>
        <w:t>Wskazanie osób uprawnionych do porozumiewania się z wykonawcami.</w:t>
      </w:r>
    </w:p>
    <w:p w:rsidR="00A50827" w:rsidRPr="00EA59CD" w:rsidRDefault="00A50827" w:rsidP="00EA59CD">
      <w:pPr>
        <w:ind w:left="709"/>
        <w:jc w:val="both"/>
        <w:rPr>
          <w:rFonts w:ascii="Verdana" w:hAnsi="Verdana" w:cs="Tahoma"/>
          <w:color w:val="262626"/>
          <w:sz w:val="20"/>
          <w:szCs w:val="20"/>
        </w:rPr>
      </w:pPr>
      <w:r w:rsidRPr="00AE0315">
        <w:rPr>
          <w:rFonts w:ascii="Verdana" w:hAnsi="Verdana" w:cs="Tahoma"/>
          <w:color w:val="262626"/>
          <w:sz w:val="20"/>
          <w:szCs w:val="20"/>
        </w:rPr>
        <w:t xml:space="preserve">Osobą upoważnioną do kontaktów </w:t>
      </w:r>
      <w:r w:rsidR="00E9584F">
        <w:rPr>
          <w:rFonts w:ascii="Verdana" w:hAnsi="Verdana" w:cs="Tahoma"/>
          <w:color w:val="262626"/>
          <w:sz w:val="20"/>
          <w:szCs w:val="20"/>
        </w:rPr>
        <w:t xml:space="preserve">jest Magdalena </w:t>
      </w:r>
      <w:proofErr w:type="spellStart"/>
      <w:r w:rsidR="00E9584F">
        <w:rPr>
          <w:rFonts w:ascii="Verdana" w:hAnsi="Verdana" w:cs="Tahoma"/>
          <w:color w:val="262626"/>
          <w:sz w:val="20"/>
          <w:szCs w:val="20"/>
        </w:rPr>
        <w:t>Kołosowska</w:t>
      </w:r>
      <w:proofErr w:type="spellEnd"/>
      <w:r w:rsidR="00E9584F">
        <w:rPr>
          <w:rFonts w:ascii="Verdana" w:hAnsi="Verdana" w:cs="Tahoma"/>
          <w:color w:val="262626"/>
          <w:sz w:val="20"/>
          <w:szCs w:val="20"/>
        </w:rPr>
        <w:t xml:space="preserve"> - 943514190</w:t>
      </w:r>
      <w:r w:rsidR="00AE0315">
        <w:rPr>
          <w:rFonts w:ascii="Verdana" w:hAnsi="Verdana" w:cs="Tahoma"/>
          <w:color w:val="262626"/>
          <w:sz w:val="20"/>
          <w:szCs w:val="20"/>
        </w:rPr>
        <w:t xml:space="preserve">. </w:t>
      </w:r>
    </w:p>
    <w:p w:rsidR="00486020" w:rsidRPr="00EA59CD" w:rsidRDefault="00486020" w:rsidP="00EA59CD">
      <w:pPr>
        <w:jc w:val="both"/>
        <w:rPr>
          <w:rFonts w:ascii="Verdana" w:hAnsi="Verdana" w:cs="Tahoma"/>
          <w:sz w:val="20"/>
          <w:szCs w:val="20"/>
        </w:rPr>
      </w:pPr>
    </w:p>
    <w:p w:rsidR="00A50827" w:rsidRPr="00EA59CD" w:rsidRDefault="00A50827"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Wymagania dotyczące wadium.</w:t>
      </w:r>
    </w:p>
    <w:p w:rsidR="00327D0A" w:rsidRPr="0042579D" w:rsidRDefault="00327D0A" w:rsidP="00327D0A">
      <w:pPr>
        <w:pStyle w:val="Akapitzlist"/>
        <w:spacing w:line="276" w:lineRule="auto"/>
        <w:ind w:left="283" w:firstLine="425"/>
        <w:jc w:val="both"/>
        <w:rPr>
          <w:rFonts w:ascii="Verdana" w:hAnsi="Verdana" w:cs="Tahoma"/>
          <w:sz w:val="20"/>
          <w:szCs w:val="20"/>
        </w:rPr>
      </w:pPr>
      <w:r w:rsidRPr="0042579D">
        <w:rPr>
          <w:rFonts w:ascii="Verdana" w:hAnsi="Verdana" w:cs="Tahoma"/>
          <w:sz w:val="20"/>
          <w:szCs w:val="20"/>
        </w:rPr>
        <w:t>Zamawiający nie wymaga wniesienia wadium.</w:t>
      </w:r>
    </w:p>
    <w:p w:rsidR="00327D0A" w:rsidRPr="00EA59CD" w:rsidRDefault="00327D0A" w:rsidP="00EA59CD">
      <w:pPr>
        <w:rPr>
          <w:rFonts w:ascii="Verdana" w:hAnsi="Verdana"/>
          <w:sz w:val="20"/>
          <w:szCs w:val="20"/>
        </w:rPr>
      </w:pPr>
    </w:p>
    <w:p w:rsidR="00A50827"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486020" w:rsidRPr="00EA59CD" w:rsidRDefault="001D36F0" w:rsidP="00EA59CD">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Termin związania oferentów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1D36F0" w:rsidRPr="00EA59CD" w:rsidRDefault="001D36F0" w:rsidP="00EA59CD">
      <w:pPr>
        <w:ind w:left="283"/>
        <w:jc w:val="both"/>
        <w:rPr>
          <w:rFonts w:ascii="Verdana" w:hAnsi="Verdana" w:cs="Tahoma"/>
          <w:sz w:val="20"/>
          <w:szCs w:val="20"/>
        </w:rPr>
      </w:pPr>
    </w:p>
    <w:p w:rsidR="00486020"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Opis sposobu przygotowania oferty.</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w:t>
      </w:r>
      <w:r w:rsidR="00874646" w:rsidRPr="00EA59CD">
        <w:rPr>
          <w:rFonts w:ascii="Verdana" w:eastAsia="Calibri" w:hAnsi="Verdana" w:cs="Calibri"/>
          <w:color w:val="000000"/>
          <w:sz w:val="20"/>
          <w:szCs w:val="20"/>
        </w:rPr>
        <w:t xml:space="preserve">raz </w:t>
      </w:r>
      <w:r w:rsidR="00874646" w:rsidRPr="00EA59CD">
        <w:rPr>
          <w:rFonts w:ascii="Verdana" w:eastAsia="Calibri" w:hAnsi="Verdana" w:cs="Calibri"/>
          <w:color w:val="000000"/>
          <w:sz w:val="20"/>
          <w:szCs w:val="20"/>
        </w:rPr>
        <w:lastRenderedPageBreak/>
        <w:t xml:space="preserve">informację o korzystaniu </w:t>
      </w:r>
      <w:r w:rsidRPr="00EA59CD">
        <w:rPr>
          <w:rFonts w:ascii="Verdana" w:eastAsia="Calibri" w:hAnsi="Verdana" w:cs="Calibri"/>
          <w:color w:val="000000"/>
          <w:sz w:val="20"/>
          <w:szCs w:val="20"/>
        </w:rPr>
        <w:t>z zasobów innych podmiotów.</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r w:rsidRPr="00EA59CD">
        <w:rPr>
          <w:rFonts w:ascii="Verdana" w:eastAsia="Times New Roman" w:hAnsi="Verdana"/>
          <w:color w:val="000000"/>
          <w:sz w:val="20"/>
          <w:szCs w:val="20"/>
        </w:rPr>
        <w:t xml:space="preserve">tzn. jakie </w:t>
      </w:r>
      <w:r w:rsidR="00CB52D1" w:rsidRPr="00EA59CD">
        <w:rPr>
          <w:rFonts w:ascii="Verdana" w:eastAsia="Times New Roman" w:hAnsi="Verdana"/>
          <w:color w:val="000000"/>
          <w:sz w:val="20"/>
          <w:szCs w:val="20"/>
        </w:rPr>
        <w:t>zasoby udostępni</w:t>
      </w:r>
      <w:r w:rsidRPr="00EA59CD">
        <w:rPr>
          <w:rFonts w:ascii="Verdana" w:eastAsia="Times New Roman" w:hAnsi="Verdana"/>
          <w:color w:val="000000"/>
          <w:sz w:val="20"/>
          <w:szCs w:val="20"/>
        </w:rPr>
        <w:t xml:space="preserve"> i jaką część zamówienia będzie wykonywał. Ponadto, inny podmiot, którym Wykonawca będzie dysponował przedstawia w ofercie dokument wymieniony </w:t>
      </w:r>
      <w:r w:rsidRPr="00466F3A">
        <w:rPr>
          <w:rFonts w:ascii="Verdana" w:eastAsia="Times New Roman" w:hAnsi="Verdana"/>
          <w:color w:val="000000"/>
          <w:sz w:val="20"/>
          <w:szCs w:val="20"/>
        </w:rPr>
        <w:t>w pkt 9.3.</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00B31D15" w:rsidRPr="00EA59CD">
        <w:rPr>
          <w:rFonts w:ascii="Verdana" w:eastAsia="Times New Roman" w:hAnsi="Verdana" w:cs="Calibri"/>
          <w:sz w:val="20"/>
          <w:szCs w:val="20"/>
        </w:rPr>
        <w:t>wszystkie załączniki w tym oświadczenia i dokumenty Wykonawcy zgodnie z wymogami określonymi w niniejszej SIWZ</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pkt 9 SIWZ, należy do oferty załączyć dokument stwierdzający udzielenie pełnomocnictwa w formie oryginału lub notarialnie poświadczonej kopii dokumentu. Niedopuszczalne jest złożenie kopii dokumentu pełnomocnictwa poświadczonej za zgodność przez osobę, której udzielono pełnomocnictwa.</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reprezentanta </w:t>
      </w:r>
      <w:r w:rsidR="002E2732"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i załączyć do oferty dokument, z którego wynikać będzie upoważnienie do reprezentowania Wykonawców występujących wspólnie. Ponadto każdy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z Wykonawców  załącza do oferty dokumenty wymienione w pkt </w:t>
      </w:r>
      <w:r w:rsidR="00B95EDA" w:rsidRPr="00EA59CD">
        <w:rPr>
          <w:rFonts w:ascii="Verdana" w:eastAsia="Calibri" w:hAnsi="Verdana" w:cs="Calibri"/>
          <w:color w:val="000000"/>
          <w:sz w:val="20"/>
          <w:szCs w:val="20"/>
        </w:rPr>
        <w:t xml:space="preserve">9.3 </w:t>
      </w:r>
      <w:proofErr w:type="spellStart"/>
      <w:r w:rsidR="00B95EDA" w:rsidRPr="00EA59CD">
        <w:rPr>
          <w:rFonts w:ascii="Verdana" w:eastAsia="Calibri" w:hAnsi="Verdana" w:cs="Calibri"/>
          <w:color w:val="000000"/>
          <w:sz w:val="20"/>
          <w:szCs w:val="20"/>
        </w:rPr>
        <w:t>ppkt</w:t>
      </w:r>
      <w:proofErr w:type="spellEnd"/>
      <w:r w:rsidR="00B95EDA" w:rsidRPr="00EA59CD">
        <w:rPr>
          <w:rFonts w:ascii="Verdana" w:eastAsia="Calibri" w:hAnsi="Verdana" w:cs="Calibri"/>
          <w:color w:val="000000"/>
          <w:sz w:val="20"/>
          <w:szCs w:val="20"/>
        </w:rPr>
        <w:t xml:space="preserve"> 1,2</w:t>
      </w:r>
      <w:r w:rsidRPr="00EA59CD">
        <w:rPr>
          <w:rFonts w:ascii="Verdana" w:eastAsia="Calibri" w:hAnsi="Verdana" w:cs="Calibri"/>
          <w:color w:val="000000"/>
          <w:sz w:val="20"/>
          <w:szCs w:val="20"/>
        </w:rPr>
        <w:t>. Doku</w:t>
      </w:r>
      <w:r w:rsidR="00AC6E1C" w:rsidRPr="00EA59CD">
        <w:rPr>
          <w:rFonts w:ascii="Verdana" w:eastAsia="Calibri" w:hAnsi="Verdana" w:cs="Calibri"/>
          <w:color w:val="000000"/>
          <w:sz w:val="20"/>
          <w:szCs w:val="20"/>
        </w:rPr>
        <w:t xml:space="preserve">ment wymieniony w pkt 9.1 </w:t>
      </w:r>
      <w:proofErr w:type="spellStart"/>
      <w:r w:rsidR="00AC6E1C" w:rsidRPr="00EA59CD">
        <w:rPr>
          <w:rFonts w:ascii="Verdana" w:eastAsia="Calibri" w:hAnsi="Verdana" w:cs="Calibri"/>
          <w:color w:val="000000"/>
          <w:sz w:val="20"/>
          <w:szCs w:val="20"/>
        </w:rPr>
        <w:t>ppkt</w:t>
      </w:r>
      <w:proofErr w:type="spellEnd"/>
      <w:r w:rsidR="00AC6E1C" w:rsidRPr="00EA59CD">
        <w:rPr>
          <w:rFonts w:ascii="Verdana" w:eastAsia="Calibri" w:hAnsi="Verdana" w:cs="Calibri"/>
          <w:color w:val="000000"/>
          <w:sz w:val="20"/>
          <w:szCs w:val="20"/>
        </w:rPr>
        <w:t xml:space="preserve"> </w:t>
      </w:r>
      <w:r w:rsidR="00080CD0">
        <w:rPr>
          <w:rFonts w:ascii="Verdana" w:eastAsia="Calibri" w:hAnsi="Verdana" w:cs="Calibri"/>
          <w:color w:val="000000"/>
          <w:sz w:val="20"/>
          <w:szCs w:val="20"/>
        </w:rPr>
        <w:t>2)</w:t>
      </w:r>
      <w:r w:rsidRPr="00EA59CD">
        <w:rPr>
          <w:rFonts w:ascii="Verdana" w:eastAsia="Calibri" w:hAnsi="Verdana" w:cs="Calibri"/>
          <w:color w:val="000000"/>
          <w:sz w:val="20"/>
          <w:szCs w:val="20"/>
        </w:rPr>
        <w:t xml:space="preserve"> Wykonawcy składają osobno lub mogą składać łącznie.</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t>
      </w:r>
      <w:r w:rsidR="00BF3493" w:rsidRPr="00EA59CD">
        <w:rPr>
          <w:rFonts w:ascii="Verdana" w:eastAsia="Calibri" w:hAnsi="Verdana" w:cs="Calibri"/>
          <w:color w:val="000000"/>
          <w:sz w:val="20"/>
          <w:szCs w:val="20"/>
        </w:rPr>
        <w:t>Wykonawcy z zastrzeżeniem pkt 1</w:t>
      </w:r>
      <w:r w:rsidR="00AC7026">
        <w:rPr>
          <w:rFonts w:ascii="Verdana" w:eastAsia="Calibri" w:hAnsi="Verdana" w:cs="Calibri"/>
          <w:color w:val="000000"/>
          <w:sz w:val="20"/>
          <w:szCs w:val="20"/>
        </w:rPr>
        <w:t>5</w:t>
      </w:r>
      <w:r w:rsidRPr="00EA59CD">
        <w:rPr>
          <w:rFonts w:ascii="Verdana" w:eastAsia="Calibri" w:hAnsi="Verdana" w:cs="Calibri"/>
          <w:color w:val="000000"/>
          <w:sz w:val="20"/>
          <w:szCs w:val="20"/>
        </w:rPr>
        <w:t xml:space="preserve">.4. W przypadku składania dokumentów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w języku obcym, należy je złożyć wraz z tłumaczeniem na język polski</w:t>
      </w:r>
      <w:r w:rsidR="00AC7026">
        <w:rPr>
          <w:rFonts w:ascii="Verdana" w:eastAsia="Calibri" w:hAnsi="Verdana" w:cs="Calibri"/>
          <w:color w:val="000000"/>
          <w:sz w:val="20"/>
          <w:szCs w:val="20"/>
        </w:rPr>
        <w:t>.</w:t>
      </w:r>
    </w:p>
    <w:p w:rsidR="00A5466E" w:rsidRPr="00EA59CD" w:rsidRDefault="00A5466E" w:rsidP="00EA59CD">
      <w:pPr>
        <w:ind w:left="709"/>
        <w:jc w:val="both"/>
        <w:rPr>
          <w:rFonts w:ascii="Verdana" w:hAnsi="Verdana" w:cs="Tahoma"/>
          <w:b/>
          <w:sz w:val="20"/>
          <w:szCs w:val="20"/>
          <w:u w:val="single"/>
        </w:rPr>
      </w:pPr>
      <w:r w:rsidRPr="00EA59CD">
        <w:rPr>
          <w:rFonts w:ascii="Verdana" w:eastAsia="Calibri" w:hAnsi="Verdana" w:cs="Calibri"/>
          <w:b/>
          <w:color w:val="000000"/>
          <w:sz w:val="20"/>
          <w:szCs w:val="20"/>
        </w:rPr>
        <w:t xml:space="preserve">7.  </w:t>
      </w:r>
      <w:r w:rsidR="006A5B52" w:rsidRPr="00EA59CD">
        <w:rPr>
          <w:rFonts w:ascii="Verdana" w:eastAsia="Times New Roman" w:hAnsi="Verdana" w:cs="Calibri"/>
          <w:bCs/>
          <w:sz w:val="20"/>
          <w:szCs w:val="20"/>
        </w:rPr>
        <w:t>Osoba podpisująca ofertę winna czytelnie podać imię i nazwisko lub może złożyć podpis w formie skróconej z piecz</w:t>
      </w:r>
      <w:r w:rsidR="002A016E" w:rsidRPr="00EA59CD">
        <w:rPr>
          <w:rFonts w:ascii="Verdana" w:eastAsia="Times New Roman" w:hAnsi="Verdana" w:cs="Calibri"/>
          <w:bCs/>
          <w:sz w:val="20"/>
          <w:szCs w:val="20"/>
        </w:rPr>
        <w:t>ęcią</w:t>
      </w:r>
      <w:r w:rsidR="006A5B52" w:rsidRPr="00EA59CD">
        <w:rPr>
          <w:rFonts w:ascii="Verdana" w:eastAsia="Times New Roman" w:hAnsi="Verdana" w:cs="Calibri"/>
          <w:bCs/>
          <w:sz w:val="20"/>
          <w:szCs w:val="20"/>
        </w:rPr>
        <w:t xml:space="preserve"> identyfikującą osobę.</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8</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na etapie sporządzania oferty Wykonawca zamierza nanieść poprawki        w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9</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zewnętrznej należy umieścić napis:</w:t>
      </w:r>
    </w:p>
    <w:p w:rsidR="001D36F0" w:rsidRPr="00EA59CD" w:rsidRDefault="001D36F0" w:rsidP="00EA59CD">
      <w:pPr>
        <w:autoSpaceDE w:val="0"/>
        <w:ind w:left="709"/>
        <w:jc w:val="both"/>
        <w:rPr>
          <w:rFonts w:ascii="Verdana" w:eastAsia="Calibri" w:hAnsi="Verdana" w:cs="Calibri"/>
          <w:color w:val="000000"/>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„Oferta na przetarg pn.</w:t>
      </w:r>
    </w:p>
    <w:p w:rsidR="00327D0A" w:rsidRPr="00327D0A" w:rsidRDefault="00327D0A" w:rsidP="00327D0A">
      <w:pPr>
        <w:tabs>
          <w:tab w:val="center" w:pos="6201"/>
          <w:tab w:val="right" w:pos="10737"/>
        </w:tabs>
        <w:autoSpaceDE w:val="0"/>
        <w:spacing w:line="276" w:lineRule="auto"/>
        <w:ind w:left="435"/>
        <w:jc w:val="center"/>
        <w:rPr>
          <w:rFonts w:ascii="Verdana" w:hAnsi="Verdana" w:cs="Tahoma"/>
          <w:b/>
          <w:bCs/>
          <w:sz w:val="20"/>
          <w:szCs w:val="30"/>
        </w:rPr>
      </w:pPr>
      <w:r w:rsidRPr="00327D0A">
        <w:rPr>
          <w:rFonts w:ascii="Verdana" w:hAnsi="Verdana" w:cs="Tahoma"/>
          <w:b/>
          <w:bCs/>
          <w:sz w:val="20"/>
          <w:szCs w:val="30"/>
        </w:rPr>
        <w:t>Przebudowa nawierzchni ciągu pieszo-jezdnego</w:t>
      </w:r>
    </w:p>
    <w:p w:rsidR="002A016E" w:rsidRPr="00327D0A" w:rsidRDefault="00327D0A" w:rsidP="00327D0A">
      <w:pPr>
        <w:tabs>
          <w:tab w:val="center" w:pos="6201"/>
          <w:tab w:val="right" w:pos="10737"/>
        </w:tabs>
        <w:autoSpaceDE w:val="0"/>
        <w:spacing w:line="276" w:lineRule="auto"/>
        <w:ind w:left="435"/>
        <w:jc w:val="center"/>
        <w:rPr>
          <w:rFonts w:ascii="Verdana" w:hAnsi="Verdana" w:cs="Tahoma"/>
          <w:b/>
          <w:bCs/>
          <w:sz w:val="20"/>
          <w:szCs w:val="30"/>
        </w:rPr>
      </w:pPr>
      <w:r w:rsidRPr="00327D0A">
        <w:rPr>
          <w:rFonts w:ascii="Verdana" w:hAnsi="Verdana" w:cs="Tahoma"/>
          <w:b/>
          <w:bCs/>
          <w:sz w:val="20"/>
          <w:szCs w:val="30"/>
        </w:rPr>
        <w:t xml:space="preserve"> ul. Rolna - boczna w Ustroniu Morskim</w:t>
      </w:r>
      <w:r w:rsidRPr="00327D0A">
        <w:rPr>
          <w:rFonts w:ascii="Verdana" w:eastAsia="Arial" w:hAnsi="Verdana" w:cs="Arial"/>
          <w:b/>
          <w:bCs/>
          <w:sz w:val="20"/>
          <w:szCs w:val="30"/>
        </w:rPr>
        <w:t>”</w:t>
      </w:r>
      <w:r w:rsidR="002A016E" w:rsidRPr="00EA59CD">
        <w:rPr>
          <w:rFonts w:ascii="Verdana" w:eastAsia="Arial" w:hAnsi="Verdana" w:cs="Arial"/>
          <w:b/>
          <w:bCs/>
          <w:sz w:val="20"/>
          <w:szCs w:val="20"/>
        </w:rPr>
        <w:t>.</w:t>
      </w: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Nie otwierać przed dniem</w:t>
      </w:r>
      <w:r w:rsidR="009474B4" w:rsidRPr="00EA59CD">
        <w:rPr>
          <w:rFonts w:ascii="Verdana" w:eastAsia="Calibri-BoldItalic" w:hAnsi="Verdana" w:cs="Calibri-BoldItalic"/>
          <w:b/>
          <w:i/>
          <w:iCs/>
          <w:color w:val="000000"/>
          <w:sz w:val="20"/>
          <w:szCs w:val="20"/>
        </w:rPr>
        <w:t xml:space="preserve"> </w:t>
      </w:r>
      <w:r w:rsidR="003B18A1">
        <w:rPr>
          <w:rFonts w:ascii="Verdana" w:eastAsia="Calibri-BoldItalic" w:hAnsi="Verdana" w:cs="Calibri-BoldItalic"/>
          <w:b/>
          <w:i/>
          <w:iCs/>
          <w:color w:val="000000"/>
          <w:sz w:val="20"/>
          <w:szCs w:val="20"/>
        </w:rPr>
        <w:t>13</w:t>
      </w:r>
      <w:r w:rsidR="00B30F62" w:rsidRPr="00EA59CD">
        <w:rPr>
          <w:rFonts w:ascii="Verdana" w:eastAsia="Calibri-BoldItalic" w:hAnsi="Verdana" w:cs="Calibri-BoldItalic"/>
          <w:b/>
          <w:i/>
          <w:iCs/>
          <w:color w:val="000000"/>
          <w:sz w:val="20"/>
          <w:szCs w:val="20"/>
        </w:rPr>
        <w:t>.</w:t>
      </w:r>
      <w:r w:rsidR="00E9584F">
        <w:rPr>
          <w:rFonts w:ascii="Verdana" w:eastAsia="Calibri-BoldItalic" w:hAnsi="Verdana" w:cs="Calibri-BoldItalic"/>
          <w:b/>
          <w:i/>
          <w:iCs/>
          <w:color w:val="000000"/>
          <w:sz w:val="20"/>
          <w:szCs w:val="20"/>
        </w:rPr>
        <w:t>05</w:t>
      </w:r>
      <w:r w:rsidR="00B30F62" w:rsidRPr="00EA59CD">
        <w:rPr>
          <w:rFonts w:ascii="Verdana" w:eastAsia="Calibri-BoldItalic" w:hAnsi="Verdana" w:cs="Calibri-BoldItalic"/>
          <w:b/>
          <w:i/>
          <w:iCs/>
          <w:color w:val="000000"/>
          <w:sz w:val="20"/>
          <w:szCs w:val="20"/>
        </w:rPr>
        <w:t>.</w:t>
      </w:r>
      <w:r w:rsidR="00AC7026">
        <w:rPr>
          <w:rFonts w:ascii="Verdana" w:eastAsia="Calibri-BoldItalic" w:hAnsi="Verdana" w:cs="Calibri-BoldItalic"/>
          <w:b/>
          <w:i/>
          <w:iCs/>
          <w:color w:val="000000"/>
          <w:sz w:val="20"/>
          <w:szCs w:val="20"/>
        </w:rPr>
        <w:t>201</w:t>
      </w:r>
      <w:r w:rsidR="00E9584F">
        <w:rPr>
          <w:rFonts w:ascii="Verdana" w:eastAsia="Calibri-BoldItalic" w:hAnsi="Verdana" w:cs="Calibri-BoldItalic"/>
          <w:b/>
          <w:i/>
          <w:iCs/>
          <w:color w:val="000000"/>
          <w:sz w:val="20"/>
          <w:szCs w:val="20"/>
        </w:rPr>
        <w:t>6</w:t>
      </w:r>
      <w:r w:rsidRPr="00EA59CD">
        <w:rPr>
          <w:rFonts w:ascii="Verdana" w:eastAsia="Calibri-BoldItalic" w:hAnsi="Verdana" w:cs="Calibri-BoldItalic"/>
          <w:b/>
          <w:i/>
          <w:iCs/>
          <w:color w:val="000000"/>
          <w:sz w:val="20"/>
          <w:szCs w:val="20"/>
        </w:rPr>
        <w:t xml:space="preserve"> r.</w:t>
      </w:r>
      <w:r w:rsidRPr="00EA59CD">
        <w:rPr>
          <w:rFonts w:ascii="Verdana" w:eastAsia="Calibri-Italic" w:hAnsi="Verdana" w:cs="Calibri-Italic"/>
          <w:b/>
          <w:i/>
          <w:iCs/>
          <w:color w:val="000000"/>
          <w:sz w:val="20"/>
          <w:szCs w:val="20"/>
        </w:rPr>
        <w:t>, godz.</w:t>
      </w:r>
      <w:r w:rsidR="00327D0A">
        <w:rPr>
          <w:rFonts w:ascii="Verdana" w:eastAsia="Calibri-Italic" w:hAnsi="Verdana" w:cs="Calibri-Italic"/>
          <w:b/>
          <w:i/>
          <w:iCs/>
          <w:color w:val="000000"/>
          <w:sz w:val="20"/>
          <w:szCs w:val="20"/>
        </w:rPr>
        <w:t xml:space="preserve"> </w:t>
      </w:r>
      <w:r w:rsidR="00A10ADA">
        <w:rPr>
          <w:rFonts w:ascii="Verdana" w:eastAsia="Calibri-Italic" w:hAnsi="Verdana" w:cs="Calibri-Italic"/>
          <w:b/>
          <w:i/>
          <w:iCs/>
          <w:color w:val="000000"/>
          <w:sz w:val="20"/>
          <w:szCs w:val="20"/>
        </w:rPr>
        <w:t>10</w:t>
      </w:r>
      <w:r w:rsidRPr="00EA59CD">
        <w:rPr>
          <w:rFonts w:ascii="Verdana" w:eastAsia="Calibri-Italic" w:hAnsi="Verdana" w:cs="Calibri-Italic"/>
          <w:b/>
          <w:i/>
          <w:iCs/>
          <w:color w:val="000000"/>
          <w:sz w:val="20"/>
          <w:szCs w:val="20"/>
        </w:rPr>
        <w:t>:15”.</w:t>
      </w:r>
    </w:p>
    <w:p w:rsidR="001D36F0" w:rsidRPr="00EA59CD" w:rsidRDefault="001D36F0" w:rsidP="00EA59CD">
      <w:pPr>
        <w:pStyle w:val="Akapitzlist"/>
        <w:autoSpaceDE w:val="0"/>
        <w:ind w:left="709"/>
        <w:jc w:val="both"/>
        <w:rPr>
          <w:rFonts w:ascii="Verdana" w:eastAsia="Calibri-Italic" w:hAnsi="Verdana" w:cs="Calibri-Italic"/>
          <w:i/>
          <w:iCs/>
          <w:color w:val="000000"/>
          <w:sz w:val="20"/>
          <w:szCs w:val="20"/>
        </w:rPr>
      </w:pP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wewnętrznej należy umieścić napis jak wyżej oraz podać nazwę       i adres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12</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13</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EA59CD" w:rsidRDefault="00391DD7"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1D36F0" w:rsidRPr="00EA59CD" w:rsidRDefault="001D36F0" w:rsidP="00EA59CD">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 2,</w:t>
      </w:r>
      <w:r w:rsidRPr="00EA59CD">
        <w:rPr>
          <w:rFonts w:ascii="Verdana" w:hAnsi="Verdana" w:cs="Tahoma"/>
          <w:sz w:val="20"/>
          <w:szCs w:val="20"/>
        </w:rPr>
        <w:t xml:space="preserve"> </w:t>
      </w:r>
      <w:r w:rsidRPr="00EA59CD">
        <w:rPr>
          <w:rFonts w:ascii="Verdana" w:hAnsi="Verdana" w:cs="Tahoma"/>
          <w:b/>
          <w:sz w:val="20"/>
          <w:szCs w:val="20"/>
        </w:rPr>
        <w:t>78-111 Ustronie Morskie</w:t>
      </w:r>
      <w:r w:rsidRPr="00EA59CD">
        <w:rPr>
          <w:rFonts w:ascii="Verdana" w:hAnsi="Verdana" w:cs="Tahoma"/>
          <w:sz w:val="20"/>
          <w:szCs w:val="20"/>
        </w:rPr>
        <w:t xml:space="preserve"> w biurze podawczym nie później ni</w:t>
      </w:r>
      <w:r w:rsidRPr="00EA59CD">
        <w:rPr>
          <w:rFonts w:ascii="Verdana" w:hAnsi="Verdana" w:cs="Tahoma"/>
          <w:bCs/>
          <w:sz w:val="20"/>
          <w:szCs w:val="20"/>
        </w:rPr>
        <w:t xml:space="preserve">ż </w:t>
      </w:r>
      <w:r w:rsidR="006A5B52" w:rsidRPr="00EA59CD">
        <w:rPr>
          <w:rFonts w:ascii="Verdana" w:hAnsi="Verdana" w:cs="Tahoma"/>
          <w:bCs/>
          <w:sz w:val="20"/>
          <w:szCs w:val="20"/>
        </w:rPr>
        <w:t xml:space="preserve">do </w:t>
      </w:r>
      <w:r w:rsidR="00E9584F">
        <w:rPr>
          <w:rFonts w:ascii="Verdana" w:hAnsi="Verdana" w:cs="Tahoma"/>
          <w:b/>
          <w:bCs/>
          <w:sz w:val="20"/>
          <w:szCs w:val="20"/>
        </w:rPr>
        <w:t>1</w:t>
      </w:r>
      <w:r w:rsidR="00885571">
        <w:rPr>
          <w:rFonts w:ascii="Verdana" w:hAnsi="Verdana" w:cs="Tahoma"/>
          <w:b/>
          <w:bCs/>
          <w:sz w:val="20"/>
          <w:szCs w:val="20"/>
        </w:rPr>
        <w:t>3</w:t>
      </w:r>
      <w:r w:rsidR="00F5325F">
        <w:rPr>
          <w:rFonts w:ascii="Verdana" w:hAnsi="Verdana" w:cs="Tahoma"/>
          <w:b/>
          <w:bCs/>
          <w:sz w:val="20"/>
          <w:szCs w:val="20"/>
        </w:rPr>
        <w:t>.</w:t>
      </w:r>
      <w:r w:rsidR="00E9584F">
        <w:rPr>
          <w:rFonts w:ascii="Verdana" w:hAnsi="Verdana" w:cs="Tahoma"/>
          <w:b/>
          <w:bCs/>
          <w:sz w:val="20"/>
          <w:szCs w:val="20"/>
        </w:rPr>
        <w:t>05</w:t>
      </w:r>
      <w:r w:rsidR="006A5B52" w:rsidRPr="00EA59CD">
        <w:rPr>
          <w:rFonts w:ascii="Verdana" w:hAnsi="Verdana" w:cs="Tahoma"/>
          <w:b/>
          <w:bCs/>
          <w:sz w:val="20"/>
          <w:szCs w:val="20"/>
        </w:rPr>
        <w:t>.201</w:t>
      </w:r>
      <w:r w:rsidR="00E9584F">
        <w:rPr>
          <w:rFonts w:ascii="Verdana" w:hAnsi="Verdana" w:cs="Tahoma"/>
          <w:b/>
          <w:bCs/>
          <w:sz w:val="20"/>
          <w:szCs w:val="20"/>
        </w:rPr>
        <w:t>6</w:t>
      </w:r>
      <w:r w:rsidRPr="00EA59CD">
        <w:rPr>
          <w:rFonts w:ascii="Verdana" w:hAnsi="Verdana" w:cs="Tahoma"/>
          <w:b/>
          <w:sz w:val="20"/>
          <w:szCs w:val="20"/>
        </w:rPr>
        <w:t>r.</w:t>
      </w:r>
      <w:r w:rsidR="006A5B52" w:rsidRPr="00EA59CD">
        <w:rPr>
          <w:rFonts w:ascii="Verdana" w:hAnsi="Verdana" w:cs="Tahoma"/>
          <w:b/>
          <w:bCs/>
          <w:sz w:val="20"/>
          <w:szCs w:val="20"/>
        </w:rPr>
        <w:t xml:space="preserve"> do godziny </w:t>
      </w:r>
      <w:r w:rsidR="00A10ADA">
        <w:rPr>
          <w:rFonts w:ascii="Verdana" w:hAnsi="Verdana" w:cs="Tahoma"/>
          <w:b/>
          <w:bCs/>
          <w:sz w:val="20"/>
          <w:szCs w:val="20"/>
        </w:rPr>
        <w:t>10</w:t>
      </w:r>
      <w:r w:rsidRPr="00EA59CD">
        <w:rPr>
          <w:rFonts w:ascii="Verdana" w:hAnsi="Verdana" w:cs="Tahoma"/>
          <w:b/>
          <w:bCs/>
          <w:sz w:val="20"/>
          <w:szCs w:val="20"/>
          <w:vertAlign w:val="superscript"/>
        </w:rPr>
        <w:t>00</w:t>
      </w:r>
      <w:r w:rsidRPr="00EA59CD">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E9584F">
        <w:rPr>
          <w:rFonts w:ascii="Verdana" w:hAnsi="Verdana" w:cs="Tahoma"/>
          <w:b/>
          <w:bCs/>
          <w:sz w:val="20"/>
          <w:szCs w:val="20"/>
        </w:rPr>
        <w:t>1</w:t>
      </w:r>
      <w:r w:rsidR="00885571">
        <w:rPr>
          <w:rFonts w:ascii="Verdana" w:hAnsi="Verdana" w:cs="Tahoma"/>
          <w:b/>
          <w:bCs/>
          <w:sz w:val="20"/>
          <w:szCs w:val="20"/>
        </w:rPr>
        <w:t>3</w:t>
      </w:r>
      <w:r w:rsidR="00F5325F">
        <w:rPr>
          <w:rFonts w:ascii="Verdana" w:hAnsi="Verdana" w:cs="Tahoma"/>
          <w:b/>
          <w:bCs/>
          <w:sz w:val="20"/>
          <w:szCs w:val="20"/>
        </w:rPr>
        <w:t>.</w:t>
      </w:r>
      <w:r w:rsidR="00E9584F">
        <w:rPr>
          <w:rFonts w:ascii="Verdana" w:hAnsi="Verdana" w:cs="Tahoma"/>
          <w:b/>
          <w:bCs/>
          <w:sz w:val="20"/>
          <w:szCs w:val="20"/>
        </w:rPr>
        <w:t>05</w:t>
      </w:r>
      <w:r w:rsidR="00AC7026" w:rsidRPr="00EA59CD">
        <w:rPr>
          <w:rFonts w:ascii="Verdana" w:hAnsi="Verdana" w:cs="Tahoma"/>
          <w:b/>
          <w:bCs/>
          <w:sz w:val="20"/>
          <w:szCs w:val="20"/>
        </w:rPr>
        <w:t>.201</w:t>
      </w:r>
      <w:r w:rsidR="00E9584F">
        <w:rPr>
          <w:rFonts w:ascii="Verdana" w:hAnsi="Verdana" w:cs="Tahoma"/>
          <w:b/>
          <w:bCs/>
          <w:sz w:val="20"/>
          <w:szCs w:val="20"/>
        </w:rPr>
        <w:t>6</w:t>
      </w:r>
      <w:r w:rsidR="00AC7026">
        <w:rPr>
          <w:rFonts w:ascii="Verdana" w:hAnsi="Verdana" w:cs="Tahoma"/>
          <w:b/>
          <w:bCs/>
          <w:sz w:val="20"/>
          <w:szCs w:val="20"/>
        </w:rPr>
        <w:t xml:space="preserve"> </w:t>
      </w:r>
      <w:r w:rsidR="00AC7026" w:rsidRPr="00EA59CD">
        <w:rPr>
          <w:rFonts w:ascii="Verdana" w:hAnsi="Verdana" w:cs="Tahoma"/>
          <w:b/>
          <w:sz w:val="20"/>
          <w:szCs w:val="20"/>
        </w:rPr>
        <w:t>r.</w:t>
      </w:r>
      <w:r w:rsidR="00AC7026" w:rsidRPr="00EA59CD">
        <w:rPr>
          <w:rFonts w:ascii="Verdana" w:hAnsi="Verdana" w:cs="Tahoma"/>
          <w:b/>
          <w:bCs/>
          <w:sz w:val="20"/>
          <w:szCs w:val="20"/>
        </w:rPr>
        <w:t xml:space="preserve"> </w:t>
      </w:r>
      <w:r w:rsidRPr="00EA59CD">
        <w:rPr>
          <w:rFonts w:ascii="Verdana" w:hAnsi="Verdana" w:cs="Tahoma"/>
          <w:sz w:val="20"/>
          <w:szCs w:val="20"/>
        </w:rPr>
        <w:t xml:space="preserve">w siedzibie zamawiającego </w:t>
      </w:r>
      <w:r w:rsidR="006A5B52" w:rsidRPr="00EA59CD">
        <w:rPr>
          <w:rFonts w:ascii="Verdana" w:hAnsi="Verdana" w:cs="Tahoma"/>
          <w:sz w:val="20"/>
          <w:szCs w:val="20"/>
        </w:rPr>
        <w:t>przy</w:t>
      </w:r>
      <w:r w:rsidRPr="00EA59CD">
        <w:rPr>
          <w:rFonts w:ascii="Verdana" w:hAnsi="Verdana" w:cs="Tahoma"/>
          <w:sz w:val="20"/>
          <w:szCs w:val="20"/>
        </w:rPr>
        <w:t xml:space="preserve"> ulicy Rolnej 2, 78-111 Ustronie Morskie  </w:t>
      </w:r>
      <w:r w:rsidRPr="00EA59CD">
        <w:rPr>
          <w:rFonts w:ascii="Verdana" w:hAnsi="Verdana" w:cs="Tahoma"/>
          <w:b/>
          <w:sz w:val="20"/>
          <w:szCs w:val="20"/>
        </w:rPr>
        <w:t>w</w:t>
      </w:r>
      <w:r w:rsidRPr="00EA59CD">
        <w:rPr>
          <w:rFonts w:ascii="Verdana" w:hAnsi="Verdana" w:cs="Tahoma"/>
          <w:sz w:val="20"/>
          <w:szCs w:val="20"/>
        </w:rPr>
        <w:t xml:space="preserve"> </w:t>
      </w:r>
      <w:r w:rsidRPr="00EA59CD">
        <w:rPr>
          <w:rFonts w:ascii="Verdana" w:hAnsi="Verdana" w:cs="Tahoma"/>
          <w:b/>
          <w:sz w:val="20"/>
          <w:szCs w:val="20"/>
        </w:rPr>
        <w:t>pokoju nr 11</w:t>
      </w:r>
      <w:r w:rsidRPr="00EA59CD">
        <w:rPr>
          <w:rFonts w:ascii="Verdana" w:hAnsi="Verdana" w:cs="Tahoma"/>
          <w:sz w:val="20"/>
          <w:szCs w:val="20"/>
        </w:rPr>
        <w:t xml:space="preserve"> </w:t>
      </w:r>
      <w:r w:rsidR="00F5325F">
        <w:rPr>
          <w:rFonts w:ascii="Verdana" w:hAnsi="Verdana" w:cs="Tahoma"/>
          <w:b/>
          <w:bCs/>
          <w:sz w:val="20"/>
          <w:szCs w:val="20"/>
        </w:rPr>
        <w:t xml:space="preserve">o godzinie  </w:t>
      </w:r>
      <w:r w:rsidR="00A10ADA">
        <w:rPr>
          <w:rFonts w:ascii="Verdana" w:hAnsi="Verdana" w:cs="Tahoma"/>
          <w:b/>
          <w:bCs/>
          <w:sz w:val="20"/>
          <w:szCs w:val="20"/>
        </w:rPr>
        <w:t>10</w:t>
      </w:r>
      <w:r w:rsidRPr="00EA59CD">
        <w:rPr>
          <w:rFonts w:ascii="Verdana" w:hAnsi="Verdana" w:cs="Tahoma"/>
          <w:b/>
          <w:bCs/>
          <w:sz w:val="20"/>
          <w:szCs w:val="20"/>
          <w:vertAlign w:val="superscript"/>
        </w:rPr>
        <w:t>15</w:t>
      </w:r>
      <w:r w:rsidRPr="00EA59CD">
        <w:rPr>
          <w:rFonts w:ascii="Verdana" w:hAnsi="Verdana" w:cs="Tahoma"/>
          <w:b/>
          <w:bCs/>
          <w:sz w:val="20"/>
          <w:szCs w:val="20"/>
        </w:rPr>
        <w:t>.</w:t>
      </w:r>
    </w:p>
    <w:p w:rsidR="00A932DC" w:rsidRPr="00EA59CD" w:rsidRDefault="00A932DC" w:rsidP="00EA59CD">
      <w:pPr>
        <w:ind w:left="283"/>
        <w:jc w:val="both"/>
        <w:rPr>
          <w:rFonts w:ascii="Verdana" w:hAnsi="Verdana" w:cs="Tahoma"/>
          <w:sz w:val="20"/>
          <w:szCs w:val="20"/>
        </w:rPr>
      </w:pPr>
    </w:p>
    <w:p w:rsidR="00486020" w:rsidRPr="00EA59CD" w:rsidRDefault="00486020"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2A016E" w:rsidRPr="00EA59CD" w:rsidRDefault="002A016E" w:rsidP="00EA59CD">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przedmiotu zamówienia. </w:t>
      </w:r>
    </w:p>
    <w:p w:rsidR="002A016E" w:rsidRPr="00EA59CD" w:rsidRDefault="002A016E" w:rsidP="00EA59CD">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zamówienia. </w:t>
      </w:r>
    </w:p>
    <w:p w:rsidR="00486020" w:rsidRPr="00EA59CD" w:rsidRDefault="00486020" w:rsidP="00EA59CD">
      <w:pPr>
        <w:tabs>
          <w:tab w:val="left" w:pos="849"/>
        </w:tabs>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Informacje dotyczące walut obcych, w jakich mogą być prowadzone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rozliczenia między zamawiającym a wykonawcą.</w:t>
      </w:r>
    </w:p>
    <w:p w:rsidR="00486020" w:rsidRPr="00EA59CD" w:rsidRDefault="00A932DC" w:rsidP="00EA59CD">
      <w:pPr>
        <w:tabs>
          <w:tab w:val="left" w:pos="0"/>
        </w:tabs>
        <w:jc w:val="both"/>
        <w:rPr>
          <w:rFonts w:ascii="Verdana" w:hAnsi="Verdana" w:cs="Tahoma"/>
          <w:sz w:val="20"/>
          <w:szCs w:val="20"/>
        </w:rPr>
      </w:pPr>
      <w:r w:rsidRPr="00EA59CD">
        <w:rPr>
          <w:rFonts w:ascii="Verdana" w:hAnsi="Verdana" w:cs="Tahoma"/>
          <w:sz w:val="20"/>
          <w:szCs w:val="20"/>
        </w:rPr>
        <w:tab/>
      </w:r>
      <w:r w:rsidR="00486020" w:rsidRPr="00EA59CD">
        <w:rPr>
          <w:rFonts w:ascii="Verdana" w:hAnsi="Verdana" w:cs="Tahoma"/>
          <w:sz w:val="20"/>
          <w:szCs w:val="20"/>
        </w:rPr>
        <w:t>Rozliczenia między zamawiającym a wykonawcą będą dokonywane w złotych.</w:t>
      </w:r>
    </w:p>
    <w:p w:rsidR="00486020" w:rsidRPr="00EA59CD" w:rsidRDefault="00486020" w:rsidP="00EA59CD">
      <w:pPr>
        <w:ind w:left="283"/>
        <w:jc w:val="both"/>
        <w:rPr>
          <w:rFonts w:ascii="Verdana" w:hAnsi="Verdana" w:cs="Tahoma"/>
          <w:sz w:val="20"/>
          <w:szCs w:val="20"/>
        </w:rPr>
      </w:pPr>
    </w:p>
    <w:p w:rsidR="00486020" w:rsidRPr="003F6384"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3F6384">
        <w:rPr>
          <w:rFonts w:ascii="Verdana" w:hAnsi="Verdana" w:cs="Tahoma"/>
          <w:b/>
          <w:sz w:val="20"/>
          <w:szCs w:val="20"/>
          <w:u w:val="single"/>
        </w:rPr>
        <w:t xml:space="preserve">Opis kryteriów, którymi zamawiający będzie się kierował przy wyborze </w:t>
      </w:r>
      <w:r w:rsidR="00A932DC" w:rsidRPr="003F6384">
        <w:rPr>
          <w:rFonts w:ascii="Verdana" w:hAnsi="Verdana" w:cs="Tahoma"/>
          <w:b/>
          <w:sz w:val="20"/>
          <w:szCs w:val="20"/>
          <w:u w:val="single"/>
        </w:rPr>
        <w:t xml:space="preserve">    </w:t>
      </w:r>
      <w:r w:rsidR="002A016E" w:rsidRPr="003F6384">
        <w:rPr>
          <w:rFonts w:ascii="Verdana" w:hAnsi="Verdana" w:cs="Tahoma"/>
          <w:b/>
          <w:sz w:val="20"/>
          <w:szCs w:val="20"/>
          <w:u w:val="single"/>
        </w:rPr>
        <w:t xml:space="preserve">oferty, wraz </w:t>
      </w:r>
      <w:r w:rsidRPr="003F6384">
        <w:rPr>
          <w:rFonts w:ascii="Verdana" w:hAnsi="Verdana" w:cs="Tahoma"/>
          <w:b/>
          <w:sz w:val="20"/>
          <w:szCs w:val="20"/>
          <w:u w:val="single"/>
        </w:rPr>
        <w:t>z podaniem znaczenia tych kryteriów oraz sposobu oceny ofert.</w:t>
      </w:r>
    </w:p>
    <w:p w:rsidR="00D71A81" w:rsidRDefault="00D71A81" w:rsidP="004A050F">
      <w:pPr>
        <w:jc w:val="both"/>
        <w:rPr>
          <w:rFonts w:ascii="Verdana" w:eastAsiaTheme="minorHAnsi" w:hAnsi="Verdana" w:cs="Verdana"/>
          <w:sz w:val="20"/>
          <w:szCs w:val="20"/>
          <w:lang w:eastAsia="en-US"/>
        </w:rPr>
      </w:pPr>
      <w:r w:rsidRPr="004900E3">
        <w:rPr>
          <w:rFonts w:ascii="Verdana" w:eastAsiaTheme="minorHAnsi" w:hAnsi="Verdana" w:cs="Verdana"/>
          <w:sz w:val="20"/>
          <w:szCs w:val="20"/>
          <w:lang w:eastAsia="en-US"/>
        </w:rPr>
        <w:t>Przy wyborze oferty zamawiający kierował się będzie następującym kryterium:</w:t>
      </w:r>
    </w:p>
    <w:p w:rsidR="00D71A81" w:rsidRDefault="00AE0315" w:rsidP="004A050F">
      <w:pPr>
        <w:jc w:val="both"/>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1/ Najniższa cena - </w:t>
      </w:r>
      <w:r w:rsidR="00327D0A">
        <w:rPr>
          <w:rFonts w:ascii="Verdana" w:eastAsiaTheme="minorHAnsi" w:hAnsi="Verdana" w:cs="Verdana"/>
          <w:sz w:val="20"/>
          <w:szCs w:val="20"/>
          <w:lang w:eastAsia="en-US"/>
        </w:rPr>
        <w:t>9</w:t>
      </w:r>
      <w:r w:rsidR="00D71A81">
        <w:rPr>
          <w:rFonts w:ascii="Verdana" w:eastAsiaTheme="minorHAnsi" w:hAnsi="Verdana" w:cs="Verdana"/>
          <w:sz w:val="20"/>
          <w:szCs w:val="20"/>
          <w:lang w:eastAsia="en-US"/>
        </w:rPr>
        <w:t>0%</w:t>
      </w:r>
    </w:p>
    <w:p w:rsidR="00D71A81" w:rsidRDefault="00AE0315" w:rsidP="004A050F">
      <w:pPr>
        <w:jc w:val="both"/>
        <w:rPr>
          <w:rFonts w:eastAsia="Times New Roman"/>
        </w:rPr>
      </w:pPr>
      <w:r>
        <w:rPr>
          <w:rFonts w:ascii="Verdana" w:eastAsiaTheme="minorHAnsi" w:hAnsi="Verdana" w:cs="Verdana"/>
          <w:sz w:val="20"/>
          <w:szCs w:val="20"/>
          <w:lang w:eastAsia="en-US"/>
        </w:rPr>
        <w:t xml:space="preserve">2/ Okres gwarancji - </w:t>
      </w:r>
      <w:r w:rsidR="00327D0A">
        <w:rPr>
          <w:rFonts w:ascii="Verdana" w:eastAsiaTheme="minorHAnsi" w:hAnsi="Verdana" w:cs="Verdana"/>
          <w:sz w:val="20"/>
          <w:szCs w:val="20"/>
          <w:lang w:eastAsia="en-US"/>
        </w:rPr>
        <w:t>1</w:t>
      </w:r>
      <w:r w:rsidR="00D71A81">
        <w:rPr>
          <w:rFonts w:ascii="Verdana" w:eastAsiaTheme="minorHAnsi" w:hAnsi="Verdana" w:cs="Verdana"/>
          <w:sz w:val="20"/>
          <w:szCs w:val="20"/>
          <w:lang w:eastAsia="en-US"/>
        </w:rPr>
        <w:t>0%</w:t>
      </w:r>
    </w:p>
    <w:p w:rsidR="00D71A81" w:rsidRDefault="00D71A81" w:rsidP="004A050F">
      <w:pPr>
        <w:jc w:val="both"/>
        <w:rPr>
          <w:rFonts w:eastAsia="Times New Roman"/>
        </w:rPr>
      </w:pP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Sposób obliczania wartości punktowej ocenianego kryt</w:t>
      </w:r>
      <w:r w:rsidR="00D71A81">
        <w:rPr>
          <w:rFonts w:ascii="Verdana" w:eastAsia="Times New Roman" w:hAnsi="Verdana"/>
          <w:sz w:val="20"/>
          <w:szCs w:val="20"/>
        </w:rPr>
        <w:t xml:space="preserve">erium: </w:t>
      </w:r>
      <w:r w:rsidR="00D71A81">
        <w:rPr>
          <w:rFonts w:ascii="Verdana" w:eastAsia="Times New Roman" w:hAnsi="Verdana"/>
          <w:sz w:val="20"/>
          <w:szCs w:val="20"/>
        </w:rPr>
        <w:br/>
        <w:t xml:space="preserve">Kryterium nr 1 – CENA:  </w:t>
      </w: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 xml:space="preserve">Kryterium „Cena” będzie rozpatrywane na podstawie ceny brutto za wykonanie przedmiotu zamówienia, podanej przez Wykonawcę w formularzu ofertowym. </w:t>
      </w:r>
      <w:r w:rsidRPr="00D71A81">
        <w:rPr>
          <w:rFonts w:ascii="Verdana" w:eastAsia="Times New Roman" w:hAnsi="Verdana"/>
          <w:sz w:val="20"/>
          <w:szCs w:val="20"/>
        </w:rPr>
        <w:br/>
        <w:t>Zamawiający</w:t>
      </w:r>
      <w:r w:rsidR="00D71A81">
        <w:rPr>
          <w:rFonts w:ascii="Verdana" w:eastAsia="Times New Roman" w:hAnsi="Verdana"/>
          <w:sz w:val="20"/>
          <w:szCs w:val="20"/>
        </w:rPr>
        <w:t>,</w:t>
      </w:r>
      <w:r w:rsidRPr="00D71A81">
        <w:rPr>
          <w:rFonts w:ascii="Verdana" w:eastAsia="Times New Roman" w:hAnsi="Verdana"/>
          <w:sz w:val="20"/>
          <w:szCs w:val="20"/>
        </w:rPr>
        <w:t xml:space="preserve"> ofer</w:t>
      </w:r>
      <w:r w:rsidR="00AE0315">
        <w:rPr>
          <w:rFonts w:ascii="Verdana" w:eastAsia="Times New Roman" w:hAnsi="Verdana"/>
          <w:sz w:val="20"/>
          <w:szCs w:val="20"/>
        </w:rPr>
        <w:t xml:space="preserve">cie o najniższej cenie przyzna </w:t>
      </w:r>
      <w:r w:rsidR="00C436AF">
        <w:rPr>
          <w:rFonts w:ascii="Verdana" w:eastAsia="Times New Roman" w:hAnsi="Verdana"/>
          <w:sz w:val="20"/>
          <w:szCs w:val="20"/>
        </w:rPr>
        <w:t>9</w:t>
      </w:r>
      <w:r w:rsidRPr="00D71A81">
        <w:rPr>
          <w:rFonts w:ascii="Verdana" w:eastAsia="Times New Roman" w:hAnsi="Verdana"/>
          <w:sz w:val="20"/>
          <w:szCs w:val="20"/>
        </w:rPr>
        <w:t>0 punktów (wartość punktowa obliczona z dokładnością do dwóch miejsc po przecinku), a każdej następnej zostanie przyporządkowana liczba punktów proporcjonalnie mniejsza, według wzoru:</w:t>
      </w:r>
      <w:r w:rsidRPr="00D71A81">
        <w:rPr>
          <w:rFonts w:ascii="Verdana" w:eastAsia="Times New Roman" w:hAnsi="Verdana"/>
          <w:sz w:val="20"/>
          <w:szCs w:val="20"/>
        </w:rPr>
        <w:br/>
      </w:r>
      <w:r w:rsidRPr="00D71A81">
        <w:rPr>
          <w:rFonts w:ascii="Verdana" w:eastAsia="Times New Roman" w:hAnsi="Verdana"/>
          <w:sz w:val="20"/>
          <w:szCs w:val="20"/>
        </w:rPr>
        <w:br/>
        <w:t>Cena = najniższa oferowana cena brutto (zł) / cen</w:t>
      </w:r>
      <w:r w:rsidR="00AE0315">
        <w:rPr>
          <w:rFonts w:ascii="Verdana" w:eastAsia="Times New Roman" w:hAnsi="Verdana"/>
          <w:sz w:val="20"/>
          <w:szCs w:val="20"/>
        </w:rPr>
        <w:t xml:space="preserve">a badanej oferty brutto (zł) x </w:t>
      </w:r>
      <w:r w:rsidR="00327D0A">
        <w:rPr>
          <w:rFonts w:ascii="Verdana" w:eastAsia="Times New Roman" w:hAnsi="Verdana"/>
          <w:sz w:val="20"/>
          <w:szCs w:val="20"/>
        </w:rPr>
        <w:t>9</w:t>
      </w:r>
      <w:r w:rsidRPr="00D71A81">
        <w:rPr>
          <w:rFonts w:ascii="Verdana" w:eastAsia="Times New Roman" w:hAnsi="Verdana"/>
          <w:sz w:val="20"/>
          <w:szCs w:val="20"/>
        </w:rPr>
        <w:t xml:space="preserve">0 pkt </w:t>
      </w:r>
      <w:r w:rsidRPr="00D71A81">
        <w:rPr>
          <w:rFonts w:ascii="Verdana" w:eastAsia="Times New Roman" w:hAnsi="Verdana"/>
          <w:sz w:val="20"/>
          <w:szCs w:val="20"/>
        </w:rPr>
        <w:br/>
      </w:r>
      <w:r w:rsidRPr="00D71A81">
        <w:rPr>
          <w:rFonts w:ascii="Verdana" w:eastAsia="Times New Roman" w:hAnsi="Verdana"/>
          <w:sz w:val="20"/>
          <w:szCs w:val="20"/>
        </w:rPr>
        <w:br/>
        <w:t>Kryterium nr 2 – OKRES GWARANCJI:</w:t>
      </w:r>
      <w:r w:rsidR="00D71A81">
        <w:rPr>
          <w:rFonts w:ascii="Verdana" w:eastAsia="Times New Roman" w:hAnsi="Verdana"/>
          <w:sz w:val="20"/>
          <w:szCs w:val="20"/>
        </w:rPr>
        <w:t xml:space="preserve"> </w:t>
      </w:r>
    </w:p>
    <w:p w:rsidR="00D71A81" w:rsidRDefault="00D71A81" w:rsidP="00D71A81">
      <w:pPr>
        <w:jc w:val="both"/>
        <w:rPr>
          <w:rFonts w:ascii="Verdana" w:eastAsia="Times New Roman" w:hAnsi="Verdana"/>
          <w:sz w:val="20"/>
          <w:szCs w:val="20"/>
        </w:rPr>
      </w:pPr>
      <w:r>
        <w:rPr>
          <w:rFonts w:ascii="Verdana" w:eastAsia="Times New Roman" w:hAnsi="Verdana"/>
          <w:sz w:val="20"/>
          <w:szCs w:val="20"/>
        </w:rPr>
        <w:t>Kryterium „Okres gwarancji</w:t>
      </w:r>
      <w:r w:rsidR="004A050F" w:rsidRPr="00D71A81">
        <w:rPr>
          <w:rFonts w:ascii="Verdana" w:eastAsia="Times New Roman" w:hAnsi="Verdana"/>
          <w:sz w:val="20"/>
          <w:szCs w:val="20"/>
        </w:rPr>
        <w:t xml:space="preserve">” będzie rozpatrywane na podstawie zadeklarowanego przez Wykonawcę w formularzu ofertowym okresu gwarancji. Minimalny okres gwarancji </w:t>
      </w:r>
      <w:r w:rsidR="004A050F" w:rsidRPr="00466F3A">
        <w:rPr>
          <w:rFonts w:ascii="Verdana" w:eastAsia="Times New Roman" w:hAnsi="Verdana"/>
          <w:sz w:val="20"/>
          <w:szCs w:val="20"/>
        </w:rPr>
        <w:t xml:space="preserve">wynosi </w:t>
      </w:r>
      <w:r w:rsidR="00466F3A" w:rsidRPr="00466F3A">
        <w:rPr>
          <w:rFonts w:ascii="Verdana" w:eastAsia="Times New Roman" w:hAnsi="Verdana"/>
          <w:sz w:val="20"/>
          <w:szCs w:val="20"/>
        </w:rPr>
        <w:t>36</w:t>
      </w:r>
      <w:r w:rsidRPr="00466F3A">
        <w:rPr>
          <w:rFonts w:ascii="Verdana" w:eastAsia="Times New Roman" w:hAnsi="Verdana"/>
          <w:sz w:val="20"/>
          <w:szCs w:val="20"/>
        </w:rPr>
        <w:t xml:space="preserve"> </w:t>
      </w:r>
      <w:r w:rsidR="004A050F" w:rsidRPr="00466F3A">
        <w:rPr>
          <w:rFonts w:ascii="Verdana" w:eastAsia="Times New Roman" w:hAnsi="Verdana"/>
          <w:sz w:val="20"/>
          <w:szCs w:val="20"/>
        </w:rPr>
        <w:t>miesi</w:t>
      </w:r>
      <w:r w:rsidR="00466F3A">
        <w:rPr>
          <w:rFonts w:ascii="Verdana" w:eastAsia="Times New Roman" w:hAnsi="Verdana"/>
          <w:sz w:val="20"/>
          <w:szCs w:val="20"/>
        </w:rPr>
        <w:t>ęcy</w:t>
      </w:r>
      <w:r>
        <w:rPr>
          <w:rFonts w:ascii="Verdana" w:eastAsia="Times New Roman" w:hAnsi="Verdana"/>
          <w:sz w:val="20"/>
          <w:szCs w:val="20"/>
        </w:rPr>
        <w:t xml:space="preserve"> </w:t>
      </w:r>
      <w:r w:rsidR="004A050F" w:rsidRPr="00D71A81">
        <w:rPr>
          <w:rFonts w:ascii="Verdana" w:eastAsia="Times New Roman" w:hAnsi="Verdana"/>
          <w:sz w:val="20"/>
          <w:szCs w:val="20"/>
        </w:rPr>
        <w:t xml:space="preserve">licząc od daty odbioru końcowego, maksymalny </w:t>
      </w:r>
      <w:r w:rsidR="00466F3A">
        <w:rPr>
          <w:rFonts w:ascii="Verdana" w:eastAsia="Times New Roman" w:hAnsi="Verdana"/>
          <w:sz w:val="20"/>
          <w:szCs w:val="20"/>
        </w:rPr>
        <w:t>72 miesiące</w:t>
      </w:r>
      <w:r w:rsidR="004A050F" w:rsidRPr="00D71A81">
        <w:rPr>
          <w:rFonts w:ascii="Verdana" w:eastAsia="Times New Roman" w:hAnsi="Verdana"/>
          <w:sz w:val="20"/>
          <w:szCs w:val="20"/>
        </w:rPr>
        <w:t xml:space="preserve"> licząc od daty odbioru końcowego. W przypadku gdy Wykonawca zadeklaruje dłuższy niż </w:t>
      </w:r>
      <w:r w:rsidR="00466F3A">
        <w:rPr>
          <w:rFonts w:ascii="Verdana" w:eastAsia="Times New Roman" w:hAnsi="Verdana"/>
          <w:sz w:val="20"/>
          <w:szCs w:val="20"/>
        </w:rPr>
        <w:t>72</w:t>
      </w:r>
      <w:r w:rsidR="004A050F" w:rsidRPr="00D71A81">
        <w:rPr>
          <w:rFonts w:ascii="Verdana" w:eastAsia="Times New Roman" w:hAnsi="Verdana"/>
          <w:sz w:val="20"/>
          <w:szCs w:val="20"/>
        </w:rPr>
        <w:t xml:space="preserve"> miesięczny okres gwarancji, ocenie będzie podlegał okres </w:t>
      </w:r>
      <w:r w:rsidR="00466F3A">
        <w:rPr>
          <w:rFonts w:ascii="Verdana" w:eastAsia="Times New Roman" w:hAnsi="Verdana"/>
          <w:sz w:val="20"/>
          <w:szCs w:val="20"/>
        </w:rPr>
        <w:t>72</w:t>
      </w:r>
      <w:r w:rsidR="004A050F" w:rsidRPr="00D71A81">
        <w:rPr>
          <w:rFonts w:ascii="Verdana" w:eastAsia="Times New Roman" w:hAnsi="Verdana"/>
          <w:sz w:val="20"/>
          <w:szCs w:val="20"/>
        </w:rPr>
        <w:t xml:space="preserve"> miesięc</w:t>
      </w:r>
      <w:r w:rsidR="006B1093">
        <w:rPr>
          <w:rFonts w:ascii="Verdana" w:eastAsia="Times New Roman" w:hAnsi="Verdana"/>
          <w:sz w:val="20"/>
          <w:szCs w:val="20"/>
        </w:rPr>
        <w:t>y</w:t>
      </w:r>
      <w:r w:rsidR="004A050F" w:rsidRPr="00D71A81">
        <w:rPr>
          <w:rFonts w:ascii="Verdana" w:eastAsia="Times New Roman" w:hAnsi="Verdana"/>
          <w:sz w:val="20"/>
          <w:szCs w:val="20"/>
        </w:rPr>
        <w:t>. Natomiast w przypadku</w:t>
      </w:r>
      <w:r>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krótszy </w:t>
      </w:r>
      <w:r w:rsidR="004A050F" w:rsidRPr="00466F3A">
        <w:rPr>
          <w:rFonts w:ascii="Verdana" w:eastAsia="Times New Roman" w:hAnsi="Verdana"/>
          <w:sz w:val="20"/>
          <w:szCs w:val="20"/>
        </w:rPr>
        <w:t xml:space="preserve">niż </w:t>
      </w:r>
      <w:r w:rsidR="00466F3A" w:rsidRPr="00466F3A">
        <w:rPr>
          <w:rFonts w:ascii="Verdana" w:eastAsia="Times New Roman" w:hAnsi="Verdana"/>
          <w:sz w:val="20"/>
          <w:szCs w:val="20"/>
        </w:rPr>
        <w:t>36</w:t>
      </w:r>
      <w:r w:rsidR="004A050F" w:rsidRPr="00466F3A">
        <w:rPr>
          <w:rFonts w:ascii="Verdana" w:eastAsia="Times New Roman" w:hAnsi="Verdana"/>
          <w:sz w:val="20"/>
          <w:szCs w:val="20"/>
        </w:rPr>
        <w:t xml:space="preserve"> miesięczny</w:t>
      </w:r>
      <w:r w:rsidR="004A050F" w:rsidRPr="00D71A81">
        <w:rPr>
          <w:rFonts w:ascii="Verdana" w:eastAsia="Times New Roman" w:hAnsi="Verdana"/>
          <w:sz w:val="20"/>
          <w:szCs w:val="20"/>
        </w:rPr>
        <w:t xml:space="preserve"> okres gwarancji, oferta Wykonawcy będzie podlegała odrzuceniu.</w:t>
      </w:r>
      <w:r>
        <w:rPr>
          <w:rFonts w:ascii="Verdana" w:eastAsia="Times New Roman" w:hAnsi="Verdana"/>
          <w:sz w:val="20"/>
          <w:szCs w:val="20"/>
        </w:rPr>
        <w:t xml:space="preserve"> </w:t>
      </w: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Zamawiający ofercie o najdłuższym okr</w:t>
      </w:r>
      <w:r w:rsidR="00AE0315">
        <w:rPr>
          <w:rFonts w:ascii="Verdana" w:eastAsia="Times New Roman" w:hAnsi="Verdana"/>
          <w:sz w:val="20"/>
          <w:szCs w:val="20"/>
        </w:rPr>
        <w:t xml:space="preserve">esie gwarancji jakości przyzna </w:t>
      </w:r>
      <w:r w:rsidR="00327D0A">
        <w:rPr>
          <w:rFonts w:ascii="Verdana" w:eastAsia="Times New Roman" w:hAnsi="Verdana"/>
          <w:sz w:val="20"/>
          <w:szCs w:val="20"/>
        </w:rPr>
        <w:t>1</w:t>
      </w:r>
      <w:r w:rsidRPr="00D71A81">
        <w:rPr>
          <w:rFonts w:ascii="Verdana" w:eastAsia="Times New Roman" w:hAnsi="Verdana"/>
          <w:sz w:val="20"/>
          <w:szCs w:val="20"/>
        </w:rPr>
        <w:t>0 punktów (wartość punktowa obliczona z dokładnością do dwóch miejsc po przecinku), a każdej następnej zostanie przyporządkowana liczba punktów proporcjonalnie mniejsza, według wzoru:</w:t>
      </w:r>
      <w:r w:rsidRPr="00D71A81">
        <w:rPr>
          <w:rFonts w:ascii="Verdana" w:eastAsia="Times New Roman" w:hAnsi="Verdana"/>
          <w:sz w:val="20"/>
          <w:szCs w:val="20"/>
        </w:rPr>
        <w:br/>
      </w:r>
      <w:r w:rsidRPr="00D71A81">
        <w:rPr>
          <w:rFonts w:ascii="Verdana" w:eastAsia="Times New Roman" w:hAnsi="Verdana"/>
          <w:sz w:val="20"/>
          <w:szCs w:val="20"/>
        </w:rPr>
        <w:br/>
        <w:t>Okres gwarancji = okres gwarancji badanej oferty / najdłuższy okres gwara</w:t>
      </w:r>
      <w:r w:rsidR="00AE0315">
        <w:rPr>
          <w:rFonts w:ascii="Verdana" w:eastAsia="Times New Roman" w:hAnsi="Verdana"/>
          <w:sz w:val="20"/>
          <w:szCs w:val="20"/>
        </w:rPr>
        <w:t xml:space="preserve">ncji spośród złożonych ofert x </w:t>
      </w:r>
      <w:r w:rsidR="00327D0A">
        <w:rPr>
          <w:rFonts w:ascii="Verdana" w:eastAsia="Times New Roman" w:hAnsi="Verdana"/>
          <w:sz w:val="20"/>
          <w:szCs w:val="20"/>
        </w:rPr>
        <w:t>1</w:t>
      </w:r>
      <w:r w:rsidRPr="00D71A81">
        <w:rPr>
          <w:rFonts w:ascii="Verdana" w:eastAsia="Times New Roman" w:hAnsi="Verdana"/>
          <w:sz w:val="20"/>
          <w:szCs w:val="20"/>
        </w:rPr>
        <w:t xml:space="preserve">0 pkt </w:t>
      </w:r>
    </w:p>
    <w:p w:rsidR="004A050F" w:rsidRP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br/>
        <w:t xml:space="preserve">Za ofertę najkorzystniejszą uznana zostanie oferta, która uzyska najwyższą liczbę punktów wyliczoną jako sumę punktów uzyskanych w ww. kryteriach. </w:t>
      </w:r>
      <w:r w:rsidRPr="00D71A81">
        <w:rPr>
          <w:rFonts w:ascii="Verdana" w:eastAsia="Times New Roman" w:hAnsi="Verdana"/>
          <w:sz w:val="20"/>
          <w:szCs w:val="20"/>
        </w:rPr>
        <w:br/>
        <w:t xml:space="preserve">Jeżeli nie będzie można dokonać wyboru oferty najkorzystniejszej z uwagi na to, że dwie </w:t>
      </w:r>
      <w:r w:rsidRPr="00D71A81">
        <w:rPr>
          <w:rFonts w:ascii="Verdana" w:eastAsia="Times New Roman" w:hAnsi="Verdana"/>
          <w:sz w:val="20"/>
          <w:szCs w:val="20"/>
        </w:rPr>
        <w:lastRenderedPageBreak/>
        <w:t>lub więcej ofert przedstawia taki sam bilans ceny i innych kryteriów oceny ofert, Zamawiający spośród tych ofert wybiera ofertę z niższą ceną.</w:t>
      </w:r>
      <w:r w:rsidRPr="00D71A81">
        <w:rPr>
          <w:rFonts w:ascii="Verdana" w:eastAsia="Times New Roman" w:hAnsi="Verdana"/>
          <w:sz w:val="20"/>
          <w:szCs w:val="20"/>
        </w:rPr>
        <w:br/>
        <w:t>Zamawiający w celu wyboru oferty najkorzystniejszej nie przewiduje przeprowadzenia aukcji elektronicznej.</w:t>
      </w:r>
    </w:p>
    <w:p w:rsidR="00473CBA" w:rsidRPr="00EA59CD" w:rsidRDefault="00473CBA" w:rsidP="00EA59CD">
      <w:pPr>
        <w:jc w:val="both"/>
        <w:rPr>
          <w:rFonts w:ascii="Verdana" w:hAnsi="Verdana" w:cs="Tahoma"/>
          <w:sz w:val="20"/>
          <w:szCs w:val="20"/>
        </w:rPr>
      </w:pPr>
    </w:p>
    <w:p w:rsidR="00486020" w:rsidRPr="00EA59CD" w:rsidRDefault="00486020" w:rsidP="00EA59CD">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Informacje o formalnościach, jakie powinny zostać dopełnione po wyborze oferty   w celu zawarcia umowy w sprawie zamówienia publicznego.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którzy zostali wykluczeni z postępowania o udzielenie zamówienia,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terminie, po upływie którego możliwe będzie zawarcie umowy.</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2.</w:t>
      </w:r>
      <w:r w:rsidRPr="00EA59CD">
        <w:rPr>
          <w:rFonts w:ascii="Verdana" w:eastAsia="Times-Roman" w:hAnsi="Verdana" w:cs="Times-Roman"/>
          <w:sz w:val="20"/>
          <w:szCs w:val="20"/>
        </w:rPr>
        <w:t xml:space="preserve"> Miejsce i termin zawarcia umów zostaną uzgodnione z wyłonionym wykonawcą.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8370C6" w:rsidRPr="00EA59CD" w:rsidRDefault="008370C6" w:rsidP="00EA59CD">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chyba że zachodzą przesłanki unieważnienia postępowania.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wspólną  będą oni mieli obowiązek przedstawienia Zamawiającemu umowę konsorcjum zawierającą co najmniej:</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zobowiązanie do realizacji wspólnego przedsięwzięcia obejmującego swoim zakresem realizację przedmiotu zamówienia,</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określenie zakresu działania poszczególnych stron umowy,</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czas obowiązywania umowy, który nie będzie krótszy, niż okres obejmujący realizację zamówienia.</w:t>
      </w:r>
    </w:p>
    <w:p w:rsidR="008370C6"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eastAsia="Times-Roman" w:hAnsi="Verdana" w:cs="Times-Roman"/>
          <w:sz w:val="20"/>
          <w:szCs w:val="20"/>
        </w:rPr>
        <w:t xml:space="preserve"> </w:t>
      </w:r>
      <w:r w:rsidRPr="00EA59CD">
        <w:rPr>
          <w:rFonts w:ascii="Verdana" w:hAnsi="Verdana" w:cs="Tahoma"/>
          <w:sz w:val="20"/>
          <w:szCs w:val="20"/>
        </w:rPr>
        <w:t>O wyborze oferty zamawiający zawiadamia niezwłocznie wykonawców, którzy ubiegali się o zamówienie.</w:t>
      </w:r>
    </w:p>
    <w:p w:rsidR="00486020"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EA59CD">
        <w:rPr>
          <w:rFonts w:ascii="Verdana" w:hAnsi="Verdana" w:cs="Tahoma"/>
          <w:sz w:val="20"/>
          <w:szCs w:val="20"/>
        </w:rPr>
        <w:t xml:space="preserve"> </w:t>
      </w:r>
      <w:r w:rsidR="00486020" w:rsidRPr="006B1093">
        <w:rPr>
          <w:rFonts w:ascii="Verdana" w:hAnsi="Verdana" w:cs="Tahoma"/>
          <w:sz w:val="20"/>
          <w:szCs w:val="20"/>
        </w:rPr>
        <w:t xml:space="preserve">Wykonawca ponosi odpowiedzialność za wszelkie szkody z tytułu strat materialnych powstałych w związku z zaistnieniem </w:t>
      </w:r>
      <w:r w:rsidR="00D71A81" w:rsidRPr="006B1093">
        <w:rPr>
          <w:rFonts w:ascii="Verdana" w:hAnsi="Verdana" w:cs="Tahoma"/>
          <w:sz w:val="20"/>
          <w:szCs w:val="20"/>
        </w:rPr>
        <w:t xml:space="preserve">zdarzeń losowych </w:t>
      </w:r>
      <w:r w:rsidR="006B1093">
        <w:rPr>
          <w:rFonts w:ascii="Verdana" w:hAnsi="Verdana" w:cs="Tahoma"/>
          <w:sz w:val="20"/>
          <w:szCs w:val="20"/>
        </w:rPr>
        <w:t xml:space="preserve">                       </w:t>
      </w:r>
      <w:r w:rsidR="00486020" w:rsidRPr="006B1093">
        <w:rPr>
          <w:rFonts w:ascii="Verdana" w:hAnsi="Verdana" w:cs="Tahoma"/>
          <w:sz w:val="20"/>
          <w:szCs w:val="20"/>
        </w:rPr>
        <w:t xml:space="preserve">i odpowiedzialności cywilnej w czasie realizacji robót objętych </w:t>
      </w:r>
      <w:r w:rsidR="006B1093">
        <w:rPr>
          <w:rFonts w:ascii="Verdana" w:hAnsi="Verdana" w:cs="Tahoma"/>
          <w:sz w:val="20"/>
          <w:szCs w:val="20"/>
        </w:rPr>
        <w:t xml:space="preserve">umową i w związku </w:t>
      </w:r>
      <w:r w:rsidR="00486020" w:rsidRPr="006B1093">
        <w:rPr>
          <w:rFonts w:ascii="Verdana" w:hAnsi="Verdana" w:cs="Tahoma"/>
          <w:sz w:val="20"/>
          <w:szCs w:val="20"/>
        </w:rPr>
        <w:t>z</w:t>
      </w:r>
      <w:r w:rsidR="006B1093">
        <w:rPr>
          <w:rFonts w:ascii="Verdana" w:hAnsi="Verdana" w:cs="Tahoma"/>
          <w:sz w:val="20"/>
          <w:szCs w:val="20"/>
        </w:rPr>
        <w:t> </w:t>
      </w:r>
      <w:r w:rsidR="00486020" w:rsidRPr="006B1093">
        <w:rPr>
          <w:rFonts w:ascii="Verdana" w:hAnsi="Verdana" w:cs="Tahoma"/>
          <w:sz w:val="20"/>
          <w:szCs w:val="20"/>
        </w:rPr>
        <w:t>tym powinien zawrzeć odpowiednie umowy ubezpieczeniowe.</w:t>
      </w:r>
      <w:r w:rsidR="00486020" w:rsidRPr="00EA59CD">
        <w:rPr>
          <w:rFonts w:ascii="Verdana" w:hAnsi="Verdana" w:cs="Tahoma"/>
          <w:sz w:val="20"/>
          <w:szCs w:val="20"/>
        </w:rPr>
        <w:t xml:space="preserve"> </w:t>
      </w:r>
    </w:p>
    <w:p w:rsidR="00486020" w:rsidRPr="00EA59CD" w:rsidRDefault="00486020" w:rsidP="00EA59CD">
      <w:pPr>
        <w:jc w:val="both"/>
        <w:rPr>
          <w:rFonts w:ascii="Verdana" w:hAnsi="Verdana" w:cs="Tahoma"/>
          <w:sz w:val="20"/>
          <w:szCs w:val="20"/>
        </w:rPr>
      </w:pPr>
    </w:p>
    <w:p w:rsidR="00486020" w:rsidRPr="00EA59CD" w:rsidRDefault="00A932DC" w:rsidP="00EA59CD">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u w:val="single"/>
          <w:lang w:eastAsia="ar-SA"/>
        </w:rPr>
        <w:t>Wymagania dotyczące zabezpieczenia należytego wykonania umowy</w:t>
      </w:r>
      <w:r w:rsidR="00486020" w:rsidRPr="00EA59CD">
        <w:rPr>
          <w:rFonts w:ascii="Verdana" w:eastAsia="Times New Roman" w:hAnsi="Verdana" w:cs="Arial"/>
          <w:b/>
          <w:bCs/>
          <w:sz w:val="20"/>
          <w:szCs w:val="20"/>
          <w:lang w:eastAsia="ar-SA"/>
        </w:rPr>
        <w:t xml:space="preserve"> </w:t>
      </w:r>
    </w:p>
    <w:p w:rsidR="00486020" w:rsidRDefault="00327D0A" w:rsidP="003B18A1">
      <w:pPr>
        <w:ind w:left="426"/>
        <w:jc w:val="both"/>
        <w:rPr>
          <w:rFonts w:ascii="Verdana" w:hAnsi="Verdana" w:cs="Tahoma"/>
          <w:sz w:val="20"/>
          <w:szCs w:val="20"/>
        </w:rPr>
      </w:pPr>
      <w:r w:rsidRPr="003B18A1">
        <w:rPr>
          <w:rFonts w:ascii="Verdana" w:hAnsi="Verdana" w:cs="Arial"/>
          <w:sz w:val="20"/>
          <w:szCs w:val="20"/>
        </w:rPr>
        <w:t xml:space="preserve">Zamawiający nie wymaga wniesienia </w:t>
      </w:r>
      <w:r w:rsidRPr="003B18A1">
        <w:rPr>
          <w:rFonts w:ascii="Verdana" w:eastAsia="Times New Roman" w:hAnsi="Verdana" w:cs="Arial"/>
          <w:bCs/>
          <w:sz w:val="20"/>
          <w:szCs w:val="20"/>
          <w:lang w:eastAsia="ar-SA"/>
        </w:rPr>
        <w:t>zabezpieczenia należytego wykonania umowy.</w:t>
      </w:r>
    </w:p>
    <w:p w:rsidR="00AC0C08" w:rsidRPr="00EA59CD" w:rsidRDefault="00AC0C08" w:rsidP="003B18A1">
      <w:pPr>
        <w:ind w:left="426"/>
        <w:jc w:val="both"/>
        <w:rPr>
          <w:rFonts w:ascii="Verdana" w:hAnsi="Verdana" w:cs="Tahoma"/>
          <w:sz w:val="20"/>
          <w:szCs w:val="20"/>
        </w:rPr>
      </w:pPr>
    </w:p>
    <w:p w:rsidR="00486020" w:rsidRPr="00EA59CD" w:rsidRDefault="00486020" w:rsidP="00EA59CD">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86020" w:rsidRPr="00EA59CD" w:rsidRDefault="00486020" w:rsidP="00EA59CD">
      <w:pPr>
        <w:pStyle w:val="Tekstpodstawowy"/>
        <w:ind w:left="426"/>
        <w:jc w:val="both"/>
        <w:rPr>
          <w:rFonts w:ascii="Verdana" w:eastAsia="Times New Roman" w:hAnsi="Verdana" w:cs="Times New Roman"/>
          <w:sz w:val="20"/>
          <w:szCs w:val="20"/>
          <w:lang w:eastAsia="ar-SA" w:bidi="ar-SA"/>
        </w:rPr>
      </w:pPr>
      <w:r w:rsidRPr="00EA59CD">
        <w:rPr>
          <w:rFonts w:ascii="Verdana" w:eastAsia="Times New Roman" w:hAnsi="Verdana" w:cs="Times New Roman"/>
          <w:sz w:val="20"/>
          <w:szCs w:val="20"/>
          <w:lang w:eastAsia="ar-SA" w:bidi="ar-SA"/>
        </w:rPr>
        <w:t>Projekt umowy stanowi integralną część niniejs</w:t>
      </w:r>
      <w:r w:rsidR="00975E52" w:rsidRPr="00EA59CD">
        <w:rPr>
          <w:rFonts w:ascii="Verdana" w:eastAsia="Times New Roman" w:hAnsi="Verdana" w:cs="Times New Roman"/>
          <w:sz w:val="20"/>
          <w:szCs w:val="20"/>
          <w:lang w:eastAsia="ar-SA" w:bidi="ar-SA"/>
        </w:rPr>
        <w:t xml:space="preserve">zej specyfikacji (załącznik nr </w:t>
      </w:r>
      <w:r w:rsidR="00C436AF">
        <w:rPr>
          <w:rFonts w:ascii="Verdana" w:eastAsia="Times New Roman" w:hAnsi="Verdana" w:cs="Times New Roman"/>
          <w:sz w:val="20"/>
          <w:szCs w:val="20"/>
          <w:lang w:eastAsia="ar-SA" w:bidi="ar-SA"/>
        </w:rPr>
        <w:t>7</w:t>
      </w:r>
      <w:r w:rsidRPr="00EA59CD">
        <w:rPr>
          <w:rFonts w:ascii="Verdana" w:eastAsia="Times New Roman" w:hAnsi="Verdana" w:cs="Times New Roman"/>
          <w:sz w:val="20"/>
          <w:szCs w:val="20"/>
          <w:lang w:eastAsia="ar-SA" w:bidi="ar-SA"/>
        </w:rPr>
        <w:t xml:space="preserve"> do SIWZ).</w:t>
      </w:r>
    </w:p>
    <w:p w:rsidR="00486020" w:rsidRPr="00EA59CD" w:rsidRDefault="00486020" w:rsidP="00EA59CD">
      <w:pPr>
        <w:autoSpaceDE w:val="0"/>
        <w:ind w:left="426"/>
        <w:jc w:val="both"/>
        <w:rPr>
          <w:rFonts w:ascii="Verdana" w:hAnsi="Verdana"/>
          <w:bCs/>
          <w:sz w:val="20"/>
          <w:szCs w:val="20"/>
        </w:rPr>
      </w:pPr>
      <w:r w:rsidRPr="00EA59CD">
        <w:rPr>
          <w:rFonts w:ascii="Verdana" w:hAnsi="Verdana"/>
          <w:bCs/>
          <w:sz w:val="20"/>
          <w:szCs w:val="20"/>
        </w:rPr>
        <w:t>Dopuszczalne przyczyny zmian do umowy:</w:t>
      </w:r>
    </w:p>
    <w:p w:rsidR="002B1DCE" w:rsidRPr="00EA59CD" w:rsidRDefault="002B1DCE" w:rsidP="00EA59CD">
      <w:pPr>
        <w:widowControl/>
        <w:numPr>
          <w:ilvl w:val="0"/>
          <w:numId w:val="64"/>
        </w:numPr>
        <w:jc w:val="both"/>
        <w:rPr>
          <w:rFonts w:ascii="Verdana" w:hAnsi="Verdana" w:cs="Arial"/>
          <w:sz w:val="20"/>
          <w:szCs w:val="20"/>
        </w:rPr>
      </w:pPr>
      <w:r w:rsidRPr="00EA59CD">
        <w:rPr>
          <w:rFonts w:ascii="Verdana" w:hAnsi="Verdana" w:cs="Arial"/>
          <w:sz w:val="20"/>
          <w:szCs w:val="20"/>
          <w:u w:val="single"/>
        </w:rPr>
        <w:t>w zakresie zmiany terminu</w:t>
      </w:r>
      <w:r w:rsidRPr="00EA59CD">
        <w:rPr>
          <w:rFonts w:ascii="Verdana" w:hAnsi="Verdana" w:cs="Arial"/>
          <w:sz w:val="20"/>
          <w:szCs w:val="20"/>
        </w:rPr>
        <w:t xml:space="preserve"> wykonania umowy:</w:t>
      </w:r>
    </w:p>
    <w:p w:rsidR="002B1DCE" w:rsidRPr="00EA59CD" w:rsidRDefault="002B1DCE" w:rsidP="00EA59CD">
      <w:pPr>
        <w:widowControl/>
        <w:numPr>
          <w:ilvl w:val="2"/>
          <w:numId w:val="63"/>
        </w:numPr>
        <w:suppressAutoHyphens w:val="0"/>
        <w:ind w:left="993" w:hanging="284"/>
        <w:jc w:val="both"/>
        <w:rPr>
          <w:rFonts w:ascii="Verdana" w:hAnsi="Verdana" w:cs="Arial"/>
          <w:sz w:val="20"/>
          <w:szCs w:val="20"/>
        </w:rPr>
      </w:pPr>
      <w:r w:rsidRPr="00EA59CD">
        <w:rPr>
          <w:rFonts w:ascii="Verdana" w:hAnsi="Verdana" w:cs="Arial"/>
          <w:sz w:val="20"/>
          <w:szCs w:val="20"/>
        </w:rPr>
        <w:t>jeżeli wystąpiły okoliczności, których strony nie mogły przewidzieć w chwili zawarcia umowy, niezawinione przez strony sprawiające, że niemożliwe stało się wykonanie przedmiotu umowy w umówionym terminie, w szczególności</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lastRenderedPageBreak/>
        <w:t>niekorzystne warunki atmosferyczne (np. wysokie lub niskie temperatury, silne wiatry, długotrwałe i obfite opady deszczu i śniegu), uniemożliwiające prowadzenie robót lub dokonywanie odbiorów,</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warunki geologiczne, terenowe, archeologiczne i wodne nie ujawnione w dokumentacji technicznej a utrudniające wykonanie umowy.</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wystąpienie zjawisk związanych z działaniem siły wyższej (klęska żywiołowa, niepokoje społeczne, działania militarne)</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opóźnienie w wyniku decyzji administracyjnych (decyzja władz publicznych, zmiana obowiązującego prawa, oczekiwanie na nieprzewidziane wcześniej, konieczne wyniki ekspertyz, wyrok sądu itp.),</w:t>
      </w:r>
    </w:p>
    <w:p w:rsidR="002B1DCE" w:rsidRPr="00EA59CD" w:rsidRDefault="002B1DCE" w:rsidP="00EA59CD">
      <w:pPr>
        <w:ind w:left="851"/>
        <w:jc w:val="both"/>
        <w:rPr>
          <w:rFonts w:ascii="Verdana" w:hAnsi="Verdana" w:cs="Arial"/>
          <w:sz w:val="20"/>
          <w:szCs w:val="20"/>
        </w:rPr>
      </w:pPr>
      <w:r w:rsidRPr="00EA59CD">
        <w:rPr>
          <w:rFonts w:ascii="Verdana" w:hAnsi="Verdana" w:cs="Arial"/>
          <w:sz w:val="20"/>
          <w:szCs w:val="20"/>
        </w:rPr>
        <w:t>Wskazane powyżej okoliczności nie mogą być wywołane przez którąkolwiek ze Stron, ani przez nie zawinione i muszą wywoływać ten skutek, iż Umowa nie może być wykonana wedle pierwotnej treści. Jeżeli na powyższe okoliczności powołuje się Wykonawca, zobowiązany jest należycie je udokumentować;</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wykonania robót dodatkowych, których realizacja b</w:t>
      </w:r>
      <w:r w:rsidRPr="00EA59CD">
        <w:rPr>
          <w:rFonts w:ascii="Verdana" w:eastAsia="TimesNewRoman" w:hAnsi="Verdana" w:cs="Arial"/>
          <w:sz w:val="20"/>
          <w:szCs w:val="20"/>
        </w:rPr>
        <w:t>ę</w:t>
      </w:r>
      <w:r w:rsidRPr="00EA59CD">
        <w:rPr>
          <w:rFonts w:ascii="Verdana" w:hAnsi="Verdana" w:cs="Arial"/>
          <w:sz w:val="20"/>
          <w:szCs w:val="20"/>
        </w:rPr>
        <w:t>dzie miała wpływ na harmonogram realizacji robót podstawowych. W takim przypadku na uzasadniony wniosek Wykonawcy zostanie ustalony nowy termin wykonania przedmiotu umowy;</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wprowadzenia zmian rozwi</w:t>
      </w:r>
      <w:r w:rsidRPr="00EA59CD">
        <w:rPr>
          <w:rFonts w:ascii="Verdana" w:eastAsia="TimesNewRoman" w:hAnsi="Verdana" w:cs="Arial"/>
          <w:sz w:val="20"/>
          <w:szCs w:val="20"/>
        </w:rPr>
        <w:t>ą</w:t>
      </w:r>
      <w:r w:rsidRPr="00EA59CD">
        <w:rPr>
          <w:rFonts w:ascii="Verdana" w:hAnsi="Verdana" w:cs="Arial"/>
          <w:sz w:val="20"/>
          <w:szCs w:val="20"/>
        </w:rPr>
        <w:t>za</w:t>
      </w:r>
      <w:r w:rsidRPr="00EA59CD">
        <w:rPr>
          <w:rFonts w:ascii="Verdana" w:eastAsia="TimesNewRoman" w:hAnsi="Verdana" w:cs="Arial"/>
          <w:sz w:val="20"/>
          <w:szCs w:val="20"/>
        </w:rPr>
        <w:t xml:space="preserve">ń </w:t>
      </w:r>
      <w:r w:rsidRPr="00EA59CD">
        <w:rPr>
          <w:rFonts w:ascii="Verdana" w:hAnsi="Verdana" w:cs="Arial"/>
          <w:sz w:val="20"/>
          <w:szCs w:val="20"/>
        </w:rPr>
        <w:t>projektowych, bez których wykonanie zamówienia byłoby niemożliwe, b</w:t>
      </w:r>
      <w:r w:rsidRPr="00EA59CD">
        <w:rPr>
          <w:rFonts w:ascii="Verdana" w:eastAsia="TimesNewRoman" w:hAnsi="Verdana" w:cs="Arial"/>
          <w:sz w:val="20"/>
          <w:szCs w:val="20"/>
        </w:rPr>
        <w:t>ą</w:t>
      </w:r>
      <w:r w:rsidRPr="00EA59CD">
        <w:rPr>
          <w:rFonts w:ascii="Verdana" w:hAnsi="Verdana" w:cs="Arial"/>
          <w:sz w:val="20"/>
          <w:szCs w:val="20"/>
        </w:rPr>
        <w:t>d</w:t>
      </w:r>
      <w:r w:rsidRPr="00EA59CD">
        <w:rPr>
          <w:rFonts w:ascii="Verdana" w:eastAsia="TimesNewRoman" w:hAnsi="Verdana" w:cs="Arial"/>
          <w:sz w:val="20"/>
          <w:szCs w:val="20"/>
        </w:rPr>
        <w:t xml:space="preserve">ź </w:t>
      </w:r>
      <w:r w:rsidRPr="00EA59CD">
        <w:rPr>
          <w:rFonts w:ascii="Verdana" w:hAnsi="Verdana" w:cs="Arial"/>
          <w:sz w:val="20"/>
          <w:szCs w:val="20"/>
        </w:rPr>
        <w:t>obarczone bł</w:t>
      </w:r>
      <w:r w:rsidRPr="00EA59CD">
        <w:rPr>
          <w:rFonts w:ascii="Verdana" w:eastAsia="TimesNewRoman" w:hAnsi="Verdana" w:cs="Arial"/>
          <w:sz w:val="20"/>
          <w:szCs w:val="20"/>
        </w:rPr>
        <w:t>ę</w:t>
      </w:r>
      <w:r w:rsidRPr="00EA59CD">
        <w:rPr>
          <w:rFonts w:ascii="Verdana" w:hAnsi="Verdana" w:cs="Arial"/>
          <w:sz w:val="20"/>
          <w:szCs w:val="20"/>
        </w:rPr>
        <w:t>dem;</w:t>
      </w:r>
    </w:p>
    <w:p w:rsidR="002B1DCE" w:rsidRPr="00EA59CD" w:rsidRDefault="002B1DCE" w:rsidP="00EA59CD">
      <w:pPr>
        <w:widowControl/>
        <w:numPr>
          <w:ilvl w:val="0"/>
          <w:numId w:val="64"/>
        </w:numPr>
        <w:suppressAutoHyphens w:val="0"/>
        <w:jc w:val="both"/>
        <w:rPr>
          <w:rFonts w:ascii="Verdana" w:hAnsi="Verdana" w:cs="Arial"/>
          <w:sz w:val="20"/>
          <w:szCs w:val="20"/>
        </w:rPr>
      </w:pPr>
      <w:r w:rsidRPr="00EA59CD">
        <w:rPr>
          <w:rFonts w:ascii="Verdana" w:hAnsi="Verdana" w:cs="Arial"/>
          <w:sz w:val="20"/>
          <w:szCs w:val="20"/>
          <w:u w:val="single"/>
        </w:rPr>
        <w:t>w zakresie wykonania robót zamiennych</w:t>
      </w:r>
      <w:r w:rsidRPr="00EA59CD">
        <w:rPr>
          <w:rFonts w:ascii="Verdana" w:hAnsi="Verdana" w:cs="Arial"/>
          <w:sz w:val="20"/>
          <w:szCs w:val="20"/>
        </w:rPr>
        <w:t xml:space="preserve">, zgodnie z procedurami i wymogami zawartymi w przepisie art. 36a ustawy Prawo budowlane, </w:t>
      </w:r>
    </w:p>
    <w:p w:rsidR="002B1DCE" w:rsidRPr="00EA59CD" w:rsidRDefault="002B1DCE" w:rsidP="00EA59CD">
      <w:pPr>
        <w:widowControl/>
        <w:numPr>
          <w:ilvl w:val="0"/>
          <w:numId w:val="64"/>
        </w:numPr>
        <w:suppressAutoHyphens w:val="0"/>
        <w:jc w:val="both"/>
        <w:rPr>
          <w:rFonts w:ascii="Verdana" w:hAnsi="Verdana" w:cs="Arial"/>
          <w:sz w:val="20"/>
          <w:szCs w:val="20"/>
        </w:rPr>
      </w:pPr>
      <w:r w:rsidRPr="00EA59CD">
        <w:rPr>
          <w:rFonts w:ascii="Verdana" w:hAnsi="Verdana" w:cs="Arial"/>
          <w:sz w:val="20"/>
          <w:szCs w:val="20"/>
          <w:u w:val="single"/>
        </w:rPr>
        <w:t>w zakresie zmiany wynagrodzenia za wykonanie przedmiotu umowy:</w:t>
      </w:r>
    </w:p>
    <w:p w:rsidR="002B1DCE" w:rsidRPr="00EA59CD" w:rsidRDefault="002B1DCE" w:rsidP="00EA59CD">
      <w:pPr>
        <w:pStyle w:val="Tekstpodstawowy"/>
        <w:ind w:left="720"/>
        <w:jc w:val="both"/>
        <w:rPr>
          <w:rFonts w:ascii="Verdana" w:hAnsi="Verdana" w:cs="Arial"/>
          <w:sz w:val="20"/>
          <w:szCs w:val="20"/>
        </w:rPr>
      </w:pPr>
      <w:r w:rsidRPr="00EA59CD">
        <w:rPr>
          <w:rFonts w:ascii="Verdana" w:hAnsi="Verdana" w:cs="Arial"/>
          <w:sz w:val="20"/>
          <w:szCs w:val="20"/>
        </w:rPr>
        <w:t>nie przewiduje się zmiany wynagrodzenia – wykonawca zobowiązany jest do dokładnej a</w:t>
      </w:r>
      <w:r w:rsidR="003F6384">
        <w:rPr>
          <w:rFonts w:ascii="Verdana" w:hAnsi="Verdana" w:cs="Arial"/>
          <w:sz w:val="20"/>
          <w:szCs w:val="20"/>
        </w:rPr>
        <w:t xml:space="preserve">nalizy dokumentacji projektowej - </w:t>
      </w:r>
      <w:r w:rsidRPr="00EA59CD">
        <w:rPr>
          <w:rFonts w:ascii="Verdana" w:hAnsi="Verdana" w:cs="Arial"/>
          <w:sz w:val="20"/>
          <w:szCs w:val="20"/>
        </w:rPr>
        <w:t>celem jej weryfikacji i oceny ryzyk. Wykonawca winien wkalkulować element ryzyka w wycenę zadania.</w:t>
      </w:r>
    </w:p>
    <w:p w:rsidR="00391DD7" w:rsidRPr="00EA59CD" w:rsidRDefault="00391DD7" w:rsidP="00EA59CD">
      <w:pPr>
        <w:jc w:val="both"/>
        <w:rPr>
          <w:rFonts w:ascii="Verdana" w:hAnsi="Verdana" w:cs="Tahoma"/>
          <w:sz w:val="20"/>
          <w:szCs w:val="20"/>
        </w:rPr>
      </w:pPr>
    </w:p>
    <w:p w:rsidR="00486020" w:rsidRPr="00EA59CD" w:rsidRDefault="00ED272C" w:rsidP="00EA59CD">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23</w:t>
      </w:r>
      <w:r w:rsidR="00486020" w:rsidRPr="00EA59CD">
        <w:rPr>
          <w:rFonts w:ascii="Verdana" w:hAnsi="Verdana" w:cs="Tahoma"/>
          <w:b/>
          <w:sz w:val="20"/>
          <w:szCs w:val="20"/>
        </w:rPr>
        <w:t xml:space="preserve">. </w:t>
      </w:r>
      <w:r w:rsidR="00A932DC" w:rsidRPr="00EA59CD">
        <w:rPr>
          <w:rFonts w:ascii="Verdana" w:hAnsi="Verdana" w:cs="Tahoma"/>
          <w:b/>
          <w:sz w:val="20"/>
          <w:szCs w:val="20"/>
        </w:rPr>
        <w:t xml:space="preserve"> </w:t>
      </w:r>
      <w:r w:rsidR="00486020" w:rsidRPr="00EA59CD">
        <w:rPr>
          <w:rFonts w:ascii="Verdana" w:hAnsi="Verdana" w:cs="Tahoma"/>
          <w:b/>
          <w:sz w:val="20"/>
          <w:szCs w:val="20"/>
          <w:u w:val="single"/>
        </w:rPr>
        <w:t>Pouczenie o środkach ochrony prawnej przysługujących wykonawcy w toku postępowania o udzielenie zamówienia.</w:t>
      </w:r>
    </w:p>
    <w:p w:rsidR="008370C6" w:rsidRPr="00EA59CD" w:rsidRDefault="008370C6" w:rsidP="00EA59CD">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486020" w:rsidRDefault="00486020" w:rsidP="00EA59CD">
      <w:pPr>
        <w:jc w:val="both"/>
        <w:rPr>
          <w:rFonts w:ascii="Verdana" w:hAnsi="Verdana" w:cs="Tahoma"/>
          <w:sz w:val="20"/>
          <w:szCs w:val="20"/>
          <w:highlight w:val="yellow"/>
        </w:rPr>
      </w:pPr>
    </w:p>
    <w:p w:rsidR="00486020" w:rsidRPr="00EA59CD" w:rsidRDefault="00486020" w:rsidP="00EA59CD">
      <w:pPr>
        <w:tabs>
          <w:tab w:val="left" w:pos="1132"/>
        </w:tabs>
        <w:jc w:val="both"/>
        <w:rPr>
          <w:rFonts w:ascii="Verdana" w:hAnsi="Verdana" w:cs="Tahoma"/>
          <w:b/>
          <w:bCs/>
          <w:sz w:val="20"/>
          <w:szCs w:val="20"/>
          <w:u w:val="single"/>
        </w:rPr>
      </w:pPr>
      <w:r w:rsidRPr="003F6384">
        <w:rPr>
          <w:rFonts w:ascii="Verdana" w:hAnsi="Verdana" w:cs="Tahoma"/>
          <w:b/>
          <w:bCs/>
          <w:sz w:val="20"/>
          <w:szCs w:val="20"/>
        </w:rPr>
        <w:t xml:space="preserve">24. </w:t>
      </w:r>
      <w:r w:rsidR="00E9584F">
        <w:rPr>
          <w:rFonts w:ascii="Verdana" w:hAnsi="Verdana" w:cs="Tahoma"/>
          <w:b/>
          <w:bCs/>
          <w:sz w:val="20"/>
          <w:szCs w:val="20"/>
          <w:u w:val="single"/>
        </w:rPr>
        <w:t>G</w:t>
      </w:r>
      <w:r w:rsidR="000A21BB" w:rsidRPr="003F6384">
        <w:rPr>
          <w:rFonts w:ascii="Verdana" w:hAnsi="Verdana" w:cs="Tahoma"/>
          <w:b/>
          <w:bCs/>
          <w:sz w:val="20"/>
          <w:szCs w:val="20"/>
          <w:u w:val="single"/>
        </w:rPr>
        <w:t>warancja</w:t>
      </w:r>
    </w:p>
    <w:p w:rsidR="00E9584F" w:rsidRPr="00EA59CD" w:rsidRDefault="00E9584F" w:rsidP="00E9584F">
      <w:pPr>
        <w:pStyle w:val="Tekstpodstawowywcity"/>
        <w:numPr>
          <w:ilvl w:val="0"/>
          <w:numId w:val="17"/>
        </w:numPr>
        <w:tabs>
          <w:tab w:val="clear" w:pos="0"/>
        </w:tabs>
        <w:spacing w:after="0" w:line="240" w:lineRule="auto"/>
        <w:ind w:left="426"/>
        <w:jc w:val="both"/>
        <w:rPr>
          <w:rFonts w:ascii="Verdana" w:hAnsi="Verdana"/>
          <w:sz w:val="20"/>
          <w:szCs w:val="20"/>
        </w:rPr>
      </w:pPr>
      <w:r w:rsidRPr="00EA59CD">
        <w:rPr>
          <w:rFonts w:ascii="Verdana" w:hAnsi="Verdana"/>
          <w:sz w:val="20"/>
          <w:szCs w:val="20"/>
        </w:rPr>
        <w:t xml:space="preserve">Wykonawca robót jest odpowiedzialny względem Zamawiającego z tytułu </w:t>
      </w:r>
      <w:r>
        <w:rPr>
          <w:rFonts w:ascii="Verdana" w:hAnsi="Verdana"/>
          <w:sz w:val="20"/>
          <w:szCs w:val="20"/>
        </w:rPr>
        <w:t>gwarancji</w:t>
      </w:r>
      <w:r w:rsidRPr="00EA59CD">
        <w:rPr>
          <w:rFonts w:ascii="Verdana" w:hAnsi="Verdana"/>
          <w:sz w:val="20"/>
          <w:szCs w:val="20"/>
        </w:rPr>
        <w:t xml:space="preserve"> za wady fizyczne przedmiotu umowy, stwierdzon</w:t>
      </w:r>
      <w:r>
        <w:rPr>
          <w:rFonts w:ascii="Verdana" w:hAnsi="Verdana"/>
          <w:sz w:val="20"/>
          <w:szCs w:val="20"/>
        </w:rPr>
        <w:t xml:space="preserve">e w toku czynności odbiorowych </w:t>
      </w:r>
      <w:r w:rsidRPr="00EA59CD">
        <w:rPr>
          <w:rFonts w:ascii="Verdana" w:hAnsi="Verdana"/>
          <w:sz w:val="20"/>
          <w:szCs w:val="20"/>
        </w:rPr>
        <w:t xml:space="preserve">lub powstałe w okresie </w:t>
      </w:r>
      <w:r>
        <w:rPr>
          <w:rFonts w:ascii="Verdana" w:hAnsi="Verdana"/>
          <w:sz w:val="20"/>
          <w:szCs w:val="20"/>
        </w:rPr>
        <w:t>gwarancji</w:t>
      </w:r>
      <w:r w:rsidRPr="00EA59CD">
        <w:rPr>
          <w:rFonts w:ascii="Verdana" w:hAnsi="Verdana"/>
          <w:sz w:val="20"/>
          <w:szCs w:val="20"/>
        </w:rPr>
        <w:t>.</w:t>
      </w:r>
    </w:p>
    <w:p w:rsidR="00E9584F" w:rsidRPr="00EA59CD" w:rsidRDefault="00E9584F" w:rsidP="00E9584F">
      <w:pPr>
        <w:pStyle w:val="Akapitzlist"/>
        <w:numPr>
          <w:ilvl w:val="0"/>
          <w:numId w:val="17"/>
        </w:numPr>
        <w:tabs>
          <w:tab w:val="clear" w:pos="0"/>
        </w:tabs>
        <w:ind w:left="426"/>
        <w:jc w:val="both"/>
        <w:rPr>
          <w:rFonts w:ascii="Verdana" w:hAnsi="Verdana"/>
          <w:sz w:val="20"/>
          <w:szCs w:val="20"/>
        </w:rPr>
      </w:pPr>
      <w:r>
        <w:rPr>
          <w:rFonts w:ascii="Verdana" w:hAnsi="Verdana"/>
          <w:sz w:val="20"/>
          <w:szCs w:val="20"/>
        </w:rPr>
        <w:t>Minimalny o</w:t>
      </w:r>
      <w:r w:rsidRPr="00EA59CD">
        <w:rPr>
          <w:rFonts w:ascii="Verdana" w:hAnsi="Verdana"/>
          <w:sz w:val="20"/>
          <w:szCs w:val="20"/>
        </w:rPr>
        <w:t xml:space="preserve">kres </w:t>
      </w:r>
      <w:r>
        <w:rPr>
          <w:rFonts w:ascii="Verdana" w:hAnsi="Verdana"/>
          <w:sz w:val="20"/>
          <w:szCs w:val="20"/>
        </w:rPr>
        <w:t>gwarancji</w:t>
      </w:r>
      <w:r w:rsidRPr="00EA59CD">
        <w:rPr>
          <w:rFonts w:ascii="Verdana" w:hAnsi="Verdana"/>
          <w:sz w:val="20"/>
          <w:szCs w:val="20"/>
        </w:rPr>
        <w:t xml:space="preserve"> ustala się </w:t>
      </w:r>
      <w:r w:rsidRPr="006B1093">
        <w:rPr>
          <w:rFonts w:ascii="Verdana" w:hAnsi="Verdana"/>
          <w:sz w:val="20"/>
          <w:szCs w:val="20"/>
        </w:rPr>
        <w:t xml:space="preserve">na </w:t>
      </w:r>
      <w:r w:rsidRPr="006B1093">
        <w:rPr>
          <w:rFonts w:ascii="Verdana" w:hAnsi="Verdana"/>
          <w:b/>
          <w:bCs/>
          <w:sz w:val="20"/>
          <w:szCs w:val="20"/>
        </w:rPr>
        <w:t>36 miesięcy</w:t>
      </w:r>
      <w:r w:rsidRPr="00EA59CD">
        <w:rPr>
          <w:rFonts w:ascii="Verdana" w:hAnsi="Verdana"/>
          <w:sz w:val="20"/>
          <w:szCs w:val="20"/>
        </w:rPr>
        <w:t>,</w:t>
      </w:r>
      <w:r>
        <w:rPr>
          <w:rFonts w:ascii="Verdana" w:hAnsi="Verdana"/>
          <w:sz w:val="20"/>
          <w:szCs w:val="20"/>
        </w:rPr>
        <w:t xml:space="preserve"> maksymalny na </w:t>
      </w:r>
      <w:r w:rsidRPr="00B4351D">
        <w:rPr>
          <w:rFonts w:ascii="Verdana" w:hAnsi="Verdana"/>
          <w:b/>
          <w:sz w:val="20"/>
          <w:szCs w:val="20"/>
        </w:rPr>
        <w:t>72 miesiące</w:t>
      </w:r>
      <w:r>
        <w:rPr>
          <w:rFonts w:ascii="Verdana" w:hAnsi="Verdana"/>
          <w:sz w:val="20"/>
          <w:szCs w:val="20"/>
        </w:rPr>
        <w:t xml:space="preserve"> (w zależności od złożonej oferty)</w:t>
      </w:r>
      <w:r w:rsidRPr="00EA59CD">
        <w:rPr>
          <w:rFonts w:ascii="Verdana" w:hAnsi="Verdana"/>
          <w:sz w:val="20"/>
          <w:szCs w:val="20"/>
        </w:rPr>
        <w:t xml:space="preserve"> licząc od daty odbioru końcowego przedmiotu umowy.</w:t>
      </w:r>
    </w:p>
    <w:p w:rsidR="00E9584F" w:rsidRPr="00EA59CD" w:rsidRDefault="00E9584F" w:rsidP="00E9584F">
      <w:pPr>
        <w:pStyle w:val="Akapitzlist"/>
        <w:numPr>
          <w:ilvl w:val="0"/>
          <w:numId w:val="17"/>
        </w:numPr>
        <w:tabs>
          <w:tab w:val="clear" w:pos="0"/>
        </w:tabs>
        <w:ind w:left="426"/>
        <w:jc w:val="both"/>
        <w:rPr>
          <w:rFonts w:ascii="Verdana" w:hAnsi="Verdana"/>
          <w:sz w:val="20"/>
          <w:szCs w:val="20"/>
        </w:rPr>
      </w:pPr>
      <w:r w:rsidRPr="00EA59CD">
        <w:rPr>
          <w:rFonts w:ascii="Verdana" w:hAnsi="Verdana"/>
          <w:sz w:val="20"/>
          <w:szCs w:val="20"/>
        </w:rPr>
        <w:t xml:space="preserve">W razie stwierdzenia w okresie </w:t>
      </w:r>
      <w:r>
        <w:rPr>
          <w:rFonts w:ascii="Verdana" w:hAnsi="Verdana"/>
          <w:sz w:val="20"/>
          <w:szCs w:val="20"/>
        </w:rPr>
        <w:t>gwarancji</w:t>
      </w:r>
      <w:r w:rsidRPr="00EA59CD">
        <w:rPr>
          <w:rFonts w:ascii="Verdana" w:hAnsi="Verdana"/>
          <w:sz w:val="20"/>
          <w:szCs w:val="20"/>
        </w:rPr>
        <w:t xml:space="preserve"> wad nadających się do usunięcia, Zamawiający zażąda ich usunięcia wyznaczając Wykonawcy odpowiedni termin. W razie nie usunięcia wad w wyznaczonym terminie, Zamawiający może je usunąć na koszt Wykonawcy. </w:t>
      </w:r>
    </w:p>
    <w:p w:rsidR="00E9584F" w:rsidRPr="00EA59CD" w:rsidRDefault="00E9584F" w:rsidP="00E9584F">
      <w:pPr>
        <w:pStyle w:val="Akapitzlist"/>
        <w:numPr>
          <w:ilvl w:val="0"/>
          <w:numId w:val="17"/>
        </w:numPr>
        <w:ind w:left="426"/>
        <w:jc w:val="both"/>
        <w:rPr>
          <w:rFonts w:ascii="Verdana" w:hAnsi="Verdana"/>
          <w:sz w:val="20"/>
          <w:szCs w:val="20"/>
        </w:rPr>
      </w:pPr>
      <w:r w:rsidRPr="00EA59CD">
        <w:rPr>
          <w:rFonts w:ascii="Verdana" w:hAnsi="Verdana"/>
          <w:sz w:val="20"/>
          <w:szCs w:val="20"/>
        </w:rPr>
        <w:t xml:space="preserve">Wykonawca nie może uwolnić się od odpowiedzialności z tytułu </w:t>
      </w:r>
      <w:r>
        <w:rPr>
          <w:rFonts w:ascii="Verdana" w:hAnsi="Verdana"/>
          <w:sz w:val="20"/>
          <w:szCs w:val="20"/>
        </w:rPr>
        <w:t>gwarancji</w:t>
      </w:r>
      <w:r w:rsidRPr="00EA59CD">
        <w:rPr>
          <w:rFonts w:ascii="Verdana" w:hAnsi="Verdana"/>
          <w:sz w:val="20"/>
          <w:szCs w:val="20"/>
        </w:rPr>
        <w:t xml:space="preserve"> za wady powstałe na skutek wad rozwiązań, które sam wprowadził lub na skutek niewłaściwych metod wykonania robót.</w:t>
      </w:r>
    </w:p>
    <w:p w:rsidR="00243C84" w:rsidRPr="00EA59CD" w:rsidRDefault="00243C84" w:rsidP="00EA59CD">
      <w:pPr>
        <w:jc w:val="both"/>
        <w:rPr>
          <w:rFonts w:ascii="Verdana" w:hAnsi="Verdana"/>
          <w:sz w:val="20"/>
          <w:szCs w:val="20"/>
        </w:rPr>
      </w:pPr>
    </w:p>
    <w:p w:rsidR="00486020" w:rsidRPr="00EA59CD" w:rsidRDefault="00631765" w:rsidP="00EA59CD">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25</w:t>
      </w:r>
      <w:r w:rsidR="00486020" w:rsidRPr="00EA59CD">
        <w:rPr>
          <w:rFonts w:ascii="Verdana" w:eastAsia="Times-Roman" w:hAnsi="Verdana" w:cs="Times-Roman"/>
          <w:b/>
          <w:bCs/>
          <w:sz w:val="20"/>
          <w:szCs w:val="20"/>
        </w:rPr>
        <w:t xml:space="preserve">. </w:t>
      </w:r>
      <w:r w:rsidR="00486020" w:rsidRPr="00EA59CD">
        <w:rPr>
          <w:rFonts w:ascii="Verdana" w:eastAsia="Times-Roman" w:hAnsi="Verdana" w:cs="Times-Roman"/>
          <w:b/>
          <w:bCs/>
          <w:sz w:val="20"/>
          <w:szCs w:val="20"/>
          <w:u w:val="single"/>
        </w:rPr>
        <w:t xml:space="preserve">Informacje dotyczące art. 36 ust. 2 ustawy </w:t>
      </w:r>
      <w:proofErr w:type="spellStart"/>
      <w:r w:rsidR="00486020" w:rsidRPr="00EA59CD">
        <w:rPr>
          <w:rFonts w:ascii="Verdana" w:eastAsia="Times-Roman" w:hAnsi="Verdana" w:cs="Times-Roman"/>
          <w:b/>
          <w:bCs/>
          <w:sz w:val="20"/>
          <w:szCs w:val="20"/>
          <w:u w:val="single"/>
        </w:rPr>
        <w:t>Pzp</w:t>
      </w:r>
      <w:proofErr w:type="spellEnd"/>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8370C6" w:rsidRPr="00EA59CD" w:rsidRDefault="008370C6" w:rsidP="00EA59CD">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r w:rsidR="0058144B" w:rsidRPr="00EA59CD">
        <w:rPr>
          <w:rFonts w:ascii="Verdana" w:eastAsia="Times New Roman" w:hAnsi="Verdana"/>
          <w:sz w:val="20"/>
          <w:szCs w:val="20"/>
          <w:lang w:eastAsia="ar-SA"/>
        </w:rPr>
        <w:t>.</w:t>
      </w:r>
    </w:p>
    <w:p w:rsidR="00486020" w:rsidRPr="00EA59CD" w:rsidRDefault="00486020" w:rsidP="00EA59CD">
      <w:pPr>
        <w:autoSpaceDE w:val="0"/>
        <w:jc w:val="both"/>
        <w:rPr>
          <w:rFonts w:ascii="Verdana" w:hAnsi="Verdana"/>
          <w:sz w:val="20"/>
          <w:szCs w:val="20"/>
        </w:rPr>
      </w:pPr>
    </w:p>
    <w:p w:rsidR="00885571" w:rsidRDefault="00885571" w:rsidP="00EA59CD">
      <w:pPr>
        <w:jc w:val="both"/>
        <w:rPr>
          <w:rFonts w:ascii="Verdana" w:hAnsi="Verdana"/>
          <w:b/>
          <w:bCs/>
          <w:sz w:val="20"/>
          <w:szCs w:val="20"/>
        </w:rPr>
      </w:pPr>
    </w:p>
    <w:p w:rsidR="00486020" w:rsidRPr="00EA59CD" w:rsidRDefault="00486020" w:rsidP="00EA59CD">
      <w:pPr>
        <w:jc w:val="both"/>
        <w:rPr>
          <w:rFonts w:ascii="Verdana" w:hAnsi="Verdana"/>
          <w:b/>
          <w:bCs/>
          <w:sz w:val="20"/>
          <w:szCs w:val="20"/>
        </w:rPr>
      </w:pPr>
      <w:r w:rsidRPr="00EA59CD">
        <w:rPr>
          <w:rFonts w:ascii="Verdana" w:hAnsi="Verdana"/>
          <w:b/>
          <w:bCs/>
          <w:sz w:val="20"/>
          <w:szCs w:val="20"/>
        </w:rPr>
        <w:lastRenderedPageBreak/>
        <w:t>Załączniki:</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Formularz oferty</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wykonawcy o spełnianiu warunków udziału w postępowaniu</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braku podstaw wykluczenia z postępowania</w:t>
      </w:r>
    </w:p>
    <w:p w:rsidR="00995F99"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Wykaz wykonanych robót</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osobach, które będą uczestniczyć w wykonywaniu zamówienia</w:t>
      </w:r>
    </w:p>
    <w:p w:rsidR="007B1A86" w:rsidRPr="00EA59CD" w:rsidRDefault="007B1A86" w:rsidP="00EA59CD">
      <w:pPr>
        <w:numPr>
          <w:ilvl w:val="0"/>
          <w:numId w:val="7"/>
        </w:numPr>
        <w:tabs>
          <w:tab w:val="clear" w:pos="0"/>
        </w:tabs>
        <w:jc w:val="both"/>
        <w:rPr>
          <w:rFonts w:ascii="Verdana" w:hAnsi="Verdana"/>
          <w:sz w:val="20"/>
          <w:szCs w:val="20"/>
        </w:rPr>
      </w:pPr>
      <w:r w:rsidRPr="00EA59CD">
        <w:rPr>
          <w:rFonts w:ascii="Verdana" w:hAnsi="Verdana"/>
          <w:bCs/>
          <w:color w:val="000000"/>
          <w:spacing w:val="2"/>
          <w:sz w:val="20"/>
          <w:szCs w:val="20"/>
        </w:rPr>
        <w:t>O</w:t>
      </w:r>
      <w:r w:rsidRPr="00EA59CD">
        <w:rPr>
          <w:rFonts w:ascii="Verdana" w:eastAsia="Times New Roman" w:hAnsi="Verdana"/>
          <w:bCs/>
          <w:color w:val="000000"/>
          <w:spacing w:val="2"/>
          <w:sz w:val="20"/>
          <w:szCs w:val="20"/>
        </w:rPr>
        <w:t>świadczenie dotyczące grupy kapitałowej</w:t>
      </w:r>
    </w:p>
    <w:p w:rsidR="00486020" w:rsidRPr="00EA59CD" w:rsidRDefault="004A100A" w:rsidP="00EA59CD">
      <w:pPr>
        <w:numPr>
          <w:ilvl w:val="0"/>
          <w:numId w:val="7"/>
        </w:numPr>
        <w:tabs>
          <w:tab w:val="clear" w:pos="0"/>
        </w:tabs>
        <w:jc w:val="both"/>
        <w:rPr>
          <w:rFonts w:ascii="Verdana" w:hAnsi="Verdana" w:cs="Tahoma"/>
          <w:sz w:val="20"/>
          <w:szCs w:val="20"/>
        </w:rPr>
      </w:pPr>
      <w:r w:rsidRPr="00EA59CD">
        <w:rPr>
          <w:rFonts w:ascii="Verdana" w:hAnsi="Verdana"/>
          <w:sz w:val="20"/>
          <w:szCs w:val="20"/>
        </w:rPr>
        <w:t>Projekt umowy</w:t>
      </w:r>
    </w:p>
    <w:p w:rsidR="006005E7" w:rsidRPr="00EA59CD" w:rsidRDefault="004A100A" w:rsidP="00EA59CD">
      <w:pPr>
        <w:numPr>
          <w:ilvl w:val="0"/>
          <w:numId w:val="7"/>
        </w:numPr>
        <w:tabs>
          <w:tab w:val="clear" w:pos="0"/>
        </w:tabs>
        <w:jc w:val="both"/>
        <w:rPr>
          <w:rFonts w:ascii="Verdana" w:hAnsi="Verdana" w:cs="Tahoma"/>
          <w:sz w:val="20"/>
          <w:szCs w:val="20"/>
        </w:rPr>
      </w:pPr>
      <w:r w:rsidRPr="00EA59CD">
        <w:rPr>
          <w:rFonts w:ascii="Verdana" w:hAnsi="Verdana"/>
          <w:sz w:val="20"/>
          <w:szCs w:val="20"/>
        </w:rPr>
        <w:t>Dokumentacja techniczna</w:t>
      </w:r>
    </w:p>
    <w:p w:rsidR="004A100A" w:rsidRPr="00EA59CD" w:rsidRDefault="004A100A" w:rsidP="00EA59CD">
      <w:pPr>
        <w:tabs>
          <w:tab w:val="left" w:pos="0"/>
          <w:tab w:val="left" w:pos="720"/>
        </w:tabs>
        <w:jc w:val="both"/>
        <w:rPr>
          <w:rFonts w:ascii="Verdana" w:hAnsi="Verdana" w:cs="Tahom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8370C6" w:rsidP="00EA59CD">
      <w:pPr>
        <w:rPr>
          <w:rFonts w:ascii="Verdana" w:hAnsi="Verdana" w:cs="Tahoma"/>
          <w:bCs/>
          <w:sz w:val="20"/>
          <w:szCs w:val="20"/>
        </w:rPr>
      </w:pPr>
      <w:r w:rsidRPr="00EA59CD">
        <w:rPr>
          <w:rFonts w:ascii="Verdana" w:hAnsi="Verdana" w:cs="Tahoma"/>
          <w:sz w:val="20"/>
          <w:szCs w:val="20"/>
        </w:rPr>
        <w:t xml:space="preserve">Ustronie Morskie, </w:t>
      </w:r>
      <w:r w:rsidR="00E9584F">
        <w:rPr>
          <w:rFonts w:ascii="Verdana" w:hAnsi="Verdana" w:cs="Tahoma"/>
          <w:sz w:val="20"/>
          <w:szCs w:val="20"/>
        </w:rPr>
        <w:t>2</w:t>
      </w:r>
      <w:r w:rsidR="00885571">
        <w:rPr>
          <w:rFonts w:ascii="Verdana" w:hAnsi="Verdana" w:cs="Tahoma"/>
          <w:sz w:val="20"/>
          <w:szCs w:val="20"/>
        </w:rPr>
        <w:t>8</w:t>
      </w:r>
      <w:r w:rsidR="00AC0C08">
        <w:rPr>
          <w:rFonts w:ascii="Verdana" w:hAnsi="Verdana" w:cs="Tahoma"/>
          <w:sz w:val="20"/>
          <w:szCs w:val="20"/>
        </w:rPr>
        <w:t xml:space="preserve"> </w:t>
      </w:r>
      <w:r w:rsidR="00E9584F">
        <w:rPr>
          <w:rFonts w:ascii="Verdana" w:hAnsi="Verdana" w:cs="Tahoma"/>
          <w:sz w:val="20"/>
          <w:szCs w:val="20"/>
        </w:rPr>
        <w:t>kwietnia</w:t>
      </w:r>
      <w:r w:rsidR="007B1A86" w:rsidRPr="00EA59CD">
        <w:rPr>
          <w:rFonts w:ascii="Verdana" w:hAnsi="Verdana" w:cs="Tahoma"/>
          <w:sz w:val="20"/>
          <w:szCs w:val="20"/>
        </w:rPr>
        <w:t xml:space="preserve"> 201</w:t>
      </w:r>
      <w:r w:rsidR="00E9584F">
        <w:rPr>
          <w:rFonts w:ascii="Verdana" w:hAnsi="Verdana" w:cs="Tahoma"/>
          <w:sz w:val="20"/>
          <w:szCs w:val="20"/>
        </w:rPr>
        <w:t>6</w:t>
      </w:r>
      <w:r w:rsidRPr="00EA59CD">
        <w:rPr>
          <w:rFonts w:ascii="Verdana" w:hAnsi="Verdana" w:cs="Tahoma"/>
          <w:sz w:val="20"/>
          <w:szCs w:val="20"/>
        </w:rPr>
        <w:t xml:space="preserve"> r.</w:t>
      </w:r>
      <w:r w:rsidRPr="00EA59CD">
        <w:rPr>
          <w:rFonts w:ascii="Verdana" w:hAnsi="Verdana" w:cs="Tahoma"/>
          <w:bCs/>
          <w:sz w:val="20"/>
          <w:szCs w:val="20"/>
        </w:rPr>
        <w:t xml:space="preserve"> </w:t>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t>Zatwierdzam</w:t>
      </w:r>
    </w:p>
    <w:p w:rsidR="00F12A67" w:rsidRPr="00EA59CD" w:rsidRDefault="00F12A67" w:rsidP="00EA59CD">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F12A67" w:rsidRPr="00EA59CD" w:rsidRDefault="00F12A67" w:rsidP="00EA59CD">
      <w:pPr>
        <w:rPr>
          <w:rFonts w:ascii="Verdana" w:hAnsi="Verdana" w:cs="Tahoma"/>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B1093">
        <w:rPr>
          <w:rFonts w:ascii="Verdana" w:hAnsi="Verdana" w:cs="Tahoma"/>
          <w:bCs/>
          <w:sz w:val="20"/>
          <w:szCs w:val="20"/>
        </w:rPr>
        <w:t xml:space="preserve">      </w:t>
      </w:r>
      <w:r w:rsidRPr="00EA59CD">
        <w:rPr>
          <w:rFonts w:ascii="Verdana" w:hAnsi="Verdana" w:cs="Tahoma"/>
          <w:bCs/>
          <w:sz w:val="20"/>
          <w:szCs w:val="20"/>
        </w:rPr>
        <w:t>Jerzy Kołakowski</w:t>
      </w:r>
    </w:p>
    <w:p w:rsidR="00B30F62" w:rsidRPr="00EA59CD" w:rsidRDefault="00486020" w:rsidP="00EA59CD">
      <w:pPr>
        <w:tabs>
          <w:tab w:val="left" w:pos="3585"/>
          <w:tab w:val="left" w:pos="4410"/>
        </w:tabs>
        <w:jc w:val="right"/>
        <w:rPr>
          <w:rFonts w:ascii="Verdana" w:hAnsi="Verdana" w:cs="Tahoma"/>
          <w:sz w:val="20"/>
          <w:szCs w:val="20"/>
        </w:rPr>
      </w:pPr>
      <w:r w:rsidRPr="00EA59CD">
        <w:rPr>
          <w:rFonts w:ascii="Verdana" w:hAnsi="Verdana" w:cs="Tahoma"/>
          <w:sz w:val="20"/>
          <w:szCs w:val="20"/>
        </w:rPr>
        <w:tab/>
      </w:r>
      <w:r w:rsidR="00F12A67" w:rsidRPr="00EA59CD">
        <w:rPr>
          <w:rFonts w:ascii="Verdana" w:hAnsi="Verdana" w:cs="Tahoma"/>
          <w:sz w:val="20"/>
          <w:szCs w:val="20"/>
        </w:rPr>
        <w:tab/>
      </w:r>
      <w:r w:rsidR="006B1093">
        <w:rPr>
          <w:rFonts w:ascii="Verdana" w:hAnsi="Verdana" w:cs="Tahoma"/>
          <w:sz w:val="20"/>
          <w:szCs w:val="20"/>
        </w:rPr>
        <w:t xml:space="preserve">      </w:t>
      </w:r>
      <w:r w:rsidR="00502069">
        <w:rPr>
          <w:rFonts w:ascii="Verdana" w:hAnsi="Verdana" w:cs="Tahoma"/>
          <w:sz w:val="20"/>
          <w:szCs w:val="20"/>
        </w:rPr>
        <w:t xml:space="preserve">  </w:t>
      </w:r>
      <w:r w:rsidR="00F12A67" w:rsidRPr="00EA59CD">
        <w:rPr>
          <w:rFonts w:ascii="Verdana" w:hAnsi="Verdana" w:cs="Tahoma"/>
          <w:sz w:val="20"/>
          <w:szCs w:val="20"/>
        </w:rPr>
        <w:t>Wójt Gminy Ustronie Morskie</w:t>
      </w:r>
      <w:r w:rsidRPr="00EA59CD">
        <w:rPr>
          <w:rFonts w:ascii="Verdana" w:hAnsi="Verdana" w:cs="Tahoma"/>
          <w:sz w:val="20"/>
          <w:szCs w:val="20"/>
        </w:rPr>
        <w:tab/>
      </w:r>
      <w:r w:rsidRPr="00EA59CD">
        <w:rPr>
          <w:rFonts w:ascii="Verdana" w:hAnsi="Verdana" w:cs="Tahoma"/>
          <w:sz w:val="20"/>
          <w:szCs w:val="20"/>
        </w:rPr>
        <w:tab/>
      </w:r>
    </w:p>
    <w:p w:rsidR="00EA59CD" w:rsidRDefault="00DD72E8" w:rsidP="008E5918">
      <w:pPr>
        <w:tabs>
          <w:tab w:val="left" w:pos="3585"/>
          <w:tab w:val="left" w:pos="4410"/>
        </w:tabs>
        <w:spacing w:line="276" w:lineRule="auto"/>
        <w:jc w:val="right"/>
        <w:rPr>
          <w:rFonts w:ascii="Verdana" w:hAnsi="Verdana" w:cs="Tahoma"/>
          <w:b/>
          <w:sz w:val="20"/>
          <w:szCs w:val="20"/>
        </w:rPr>
      </w:pPr>
      <w:r w:rsidRPr="000D16A9">
        <w:rPr>
          <w:rFonts w:ascii="Verdana" w:hAnsi="Verdana" w:cs="Tahoma"/>
          <w:b/>
          <w:sz w:val="20"/>
          <w:szCs w:val="20"/>
        </w:rPr>
        <w:t xml:space="preserve"> </w:t>
      </w:r>
    </w:p>
    <w:p w:rsidR="00EA59CD" w:rsidRDefault="00EA59CD" w:rsidP="008E5918">
      <w:pPr>
        <w:tabs>
          <w:tab w:val="left" w:pos="3585"/>
          <w:tab w:val="left" w:pos="4410"/>
        </w:tabs>
        <w:spacing w:line="276" w:lineRule="auto"/>
        <w:jc w:val="right"/>
        <w:rPr>
          <w:rFonts w:ascii="Verdana" w:hAnsi="Verdana" w:cs="Tahoma"/>
          <w:b/>
          <w:sz w:val="20"/>
          <w:szCs w:val="20"/>
        </w:rPr>
      </w:pPr>
    </w:p>
    <w:p w:rsidR="00EA59CD" w:rsidRDefault="00EA59CD"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t>Załącznik nr 1 do SIWZ</w:t>
      </w:r>
    </w:p>
    <w:p w:rsidR="00DD72E8" w:rsidRPr="000D16A9" w:rsidRDefault="00DD72E8" w:rsidP="00EA59CD">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DD72E8" w:rsidRDefault="00DD72E8" w:rsidP="008E5918">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p w:rsidR="002D5897" w:rsidRPr="002D5897" w:rsidRDefault="002D5897" w:rsidP="002D5897"/>
    <w:p w:rsidR="00DD72E8" w:rsidRPr="003B18A1" w:rsidRDefault="003B18A1" w:rsidP="003B18A1">
      <w:pPr>
        <w:spacing w:line="276" w:lineRule="auto"/>
        <w:jc w:val="center"/>
        <w:rPr>
          <w:rFonts w:ascii="Verdana" w:hAnsi="Verdana"/>
          <w:b/>
          <w:i/>
          <w:sz w:val="28"/>
          <w:szCs w:val="20"/>
        </w:rPr>
      </w:pPr>
      <w:r w:rsidRPr="003B18A1">
        <w:rPr>
          <w:rFonts w:ascii="Verdana" w:hAnsi="Verdana" w:cs="Tahoma"/>
          <w:b/>
          <w:bCs/>
          <w:sz w:val="18"/>
          <w:szCs w:val="12"/>
        </w:rPr>
        <w:t>„Przebudowa nawierzchni ul. Rolnej - bocznej w Ustroniu Morskim</w:t>
      </w:r>
      <w:r w:rsidRPr="003B18A1">
        <w:rPr>
          <w:rFonts w:ascii="Verdana" w:eastAsia="Arial" w:hAnsi="Verdana" w:cs="Arial"/>
          <w:b/>
          <w:bCs/>
          <w:sz w:val="18"/>
          <w:szCs w:val="12"/>
        </w:rPr>
        <w:t>”</w:t>
      </w:r>
    </w:p>
    <w:p w:rsidR="00DD72E8" w:rsidRPr="000D16A9" w:rsidRDefault="00DD72E8" w:rsidP="008E5918">
      <w:pPr>
        <w:spacing w:line="276" w:lineRule="auto"/>
        <w:rPr>
          <w:rFonts w:ascii="Verdana" w:hAnsi="Verdana"/>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Gmina Ustronie Morskie ul. Rolna 2 ; 78-111 Ustronie Morskie</w:t>
      </w:r>
    </w:p>
    <w:p w:rsidR="00DD72E8" w:rsidRPr="000D16A9" w:rsidRDefault="00DD72E8" w:rsidP="008E5918">
      <w:pPr>
        <w:spacing w:line="276" w:lineRule="auto"/>
        <w:rPr>
          <w:rFonts w:ascii="Verdana" w:hAnsi="Verdana"/>
          <w:sz w:val="20"/>
          <w:szCs w:val="20"/>
        </w:rPr>
      </w:pPr>
    </w:p>
    <w:p w:rsidR="00DD72E8" w:rsidRPr="000D16A9" w:rsidRDefault="002E512A" w:rsidP="008E5918">
      <w:pPr>
        <w:spacing w:line="276" w:lineRule="auto"/>
        <w:rPr>
          <w:rFonts w:ascii="Verdana" w:hAnsi="Verdana"/>
          <w:sz w:val="20"/>
          <w:szCs w:val="20"/>
        </w:rPr>
      </w:pPr>
      <w:r>
        <w:rPr>
          <w:rFonts w:ascii="Verdana" w:hAnsi="Verdana"/>
          <w:sz w:val="20"/>
          <w:szCs w:val="20"/>
        </w:rPr>
        <w:t xml:space="preserve">Nazwa Wykonawcy, </w:t>
      </w:r>
      <w:r w:rsidR="00DD72E8"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r w:rsidR="00DD72E8" w:rsidRPr="000D16A9">
        <w:rPr>
          <w:rFonts w:ascii="Verdana" w:hAnsi="Verdana"/>
          <w:sz w:val="20"/>
          <w:szCs w:val="20"/>
        </w:rPr>
        <w:t xml:space="preserve"> </w:t>
      </w: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_______________________________________________________________________</w:t>
      </w:r>
      <w:r w:rsidRPr="000D16A9">
        <w:rPr>
          <w:rFonts w:ascii="Verdana" w:hAnsi="Verdana"/>
          <w:sz w:val="20"/>
          <w:szCs w:val="20"/>
        </w:rPr>
        <w:br/>
        <w:t>_______________________________________________________________________</w:t>
      </w:r>
    </w:p>
    <w:p w:rsidR="00DD72E8" w:rsidRDefault="00DD72E8" w:rsidP="008E5918">
      <w:pPr>
        <w:spacing w:line="276" w:lineRule="auto"/>
        <w:rPr>
          <w:rFonts w:ascii="Verdana" w:hAnsi="Verdana"/>
          <w:sz w:val="20"/>
          <w:szCs w:val="20"/>
        </w:rPr>
      </w:pPr>
      <w:r w:rsidRPr="000D16A9">
        <w:rPr>
          <w:rFonts w:ascii="Verdana" w:hAnsi="Verdana"/>
          <w:sz w:val="20"/>
          <w:szCs w:val="20"/>
        </w:rPr>
        <w:t>REGON:  ________________________   NIP: ________________________</w:t>
      </w:r>
      <w:r w:rsidR="000C4349">
        <w:rPr>
          <w:rFonts w:ascii="Verdana" w:hAnsi="Verdana"/>
          <w:sz w:val="20"/>
          <w:szCs w:val="20"/>
        </w:rPr>
        <w:t>__________</w:t>
      </w:r>
      <w:r w:rsidRPr="000D16A9">
        <w:rPr>
          <w:rFonts w:ascii="Verdana" w:hAnsi="Verdana"/>
          <w:sz w:val="20"/>
          <w:szCs w:val="20"/>
        </w:rPr>
        <w:t xml:space="preserve">   </w:t>
      </w:r>
    </w:p>
    <w:p w:rsidR="00FB14E7" w:rsidRPr="000D16A9" w:rsidRDefault="00FB14E7" w:rsidP="008E5918">
      <w:pPr>
        <w:spacing w:line="276" w:lineRule="auto"/>
        <w:rPr>
          <w:rFonts w:ascii="Verdana" w:hAnsi="Verdana"/>
          <w:sz w:val="20"/>
          <w:szCs w:val="20"/>
        </w:rPr>
      </w:pPr>
    </w:p>
    <w:p w:rsidR="000C4349" w:rsidRDefault="00FB14E7" w:rsidP="008E5918">
      <w:pPr>
        <w:spacing w:line="276" w:lineRule="auto"/>
        <w:rPr>
          <w:rFonts w:ascii="Verdana" w:hAnsi="Verdana"/>
          <w:sz w:val="20"/>
          <w:szCs w:val="20"/>
        </w:rPr>
      </w:pPr>
      <w:r>
        <w:rPr>
          <w:rFonts w:ascii="Verdana" w:hAnsi="Verdana"/>
          <w:sz w:val="20"/>
          <w:szCs w:val="20"/>
        </w:rPr>
        <w:t>adres e-mail</w:t>
      </w:r>
      <w:r w:rsidRPr="000D16A9">
        <w:rPr>
          <w:rFonts w:ascii="Verdana" w:hAnsi="Verdana"/>
          <w:sz w:val="20"/>
          <w:szCs w:val="20"/>
        </w:rPr>
        <w:t xml:space="preserve">:  ________________________   </w:t>
      </w:r>
      <w:r>
        <w:rPr>
          <w:rFonts w:ascii="Verdana" w:hAnsi="Verdana"/>
          <w:sz w:val="20"/>
          <w:szCs w:val="20"/>
        </w:rPr>
        <w:t>nr telefonu</w:t>
      </w:r>
      <w:r w:rsidRPr="000D16A9">
        <w:rPr>
          <w:rFonts w:ascii="Verdana" w:hAnsi="Verdana"/>
          <w:sz w:val="20"/>
          <w:szCs w:val="20"/>
        </w:rPr>
        <w:t>: ________________________</w:t>
      </w:r>
    </w:p>
    <w:p w:rsidR="00DD72E8" w:rsidRPr="000D16A9" w:rsidRDefault="00FB14E7" w:rsidP="008E5918">
      <w:pPr>
        <w:spacing w:line="276" w:lineRule="auto"/>
        <w:rPr>
          <w:rFonts w:ascii="Verdana" w:hAnsi="Verdana"/>
          <w:sz w:val="20"/>
          <w:szCs w:val="20"/>
        </w:rPr>
      </w:pPr>
      <w:r w:rsidRPr="000D16A9">
        <w:rPr>
          <w:rFonts w:ascii="Verdana" w:hAnsi="Verdana"/>
          <w:sz w:val="20"/>
          <w:szCs w:val="20"/>
        </w:rPr>
        <w:t xml:space="preserve">   </w:t>
      </w:r>
    </w:p>
    <w:p w:rsidR="00C87A16" w:rsidRPr="00E730EA" w:rsidRDefault="00393F96" w:rsidP="00C87A16">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r>
        <w:rPr>
          <w:rFonts w:ascii="Verdana" w:hAnsi="Verdana"/>
          <w:sz w:val="20"/>
          <w:szCs w:val="20"/>
        </w:rPr>
        <w:t>ryczałtową</w:t>
      </w:r>
      <w:r w:rsidRPr="00D94FC7">
        <w:rPr>
          <w:rFonts w:ascii="Verdana" w:hAnsi="Verdana"/>
          <w:sz w:val="20"/>
          <w:szCs w:val="20"/>
        </w:rPr>
        <w:t xml:space="preserve">  </w:t>
      </w:r>
      <w:r w:rsidR="00CB16C0">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r w:rsidR="00C87A16" w:rsidRPr="00E730EA">
        <w:rPr>
          <w:rFonts w:ascii="Verdana" w:hAnsi="Verdana"/>
          <w:sz w:val="20"/>
          <w:szCs w:val="20"/>
        </w:rPr>
        <w:t>(słownie: ……………………….………………………………………….…………………...)</w:t>
      </w:r>
    </w:p>
    <w:p w:rsidR="00393F96" w:rsidRDefault="00B4351D" w:rsidP="00393F96">
      <w:pPr>
        <w:spacing w:line="276" w:lineRule="auto"/>
        <w:jc w:val="both"/>
        <w:rPr>
          <w:rFonts w:ascii="Verdana" w:hAnsi="Verdana"/>
          <w:sz w:val="20"/>
          <w:szCs w:val="20"/>
        </w:rPr>
      </w:pPr>
      <w:r>
        <w:rPr>
          <w:rFonts w:ascii="Verdana" w:hAnsi="Verdana"/>
          <w:sz w:val="20"/>
          <w:szCs w:val="20"/>
        </w:rPr>
        <w:t>Okres gwarancji .....................miesięcy/miesiące.</w:t>
      </w:r>
    </w:p>
    <w:p w:rsidR="00DD72E8" w:rsidRPr="000D16A9" w:rsidRDefault="00DD72E8" w:rsidP="00EA59CD">
      <w:pPr>
        <w:rPr>
          <w:rFonts w:ascii="Verdana" w:hAnsi="Verdana"/>
          <w:sz w:val="20"/>
          <w:szCs w:val="20"/>
        </w:rPr>
      </w:pP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akceptujemy warunki płatności zgodnie z wymogami określonymi w projekcie umowy.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zapoznaliśmy się z warunkami zamówienia i nie wnosimy do nich zastrzeżeń.</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zdobyliśmy konieczne informacje do przygotowania oferty.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 xml:space="preserve">Oświadczamy, że uważamy się za związanych niniejszą ofertą na okres </w:t>
      </w:r>
      <w:r>
        <w:rPr>
          <w:rFonts w:ascii="Verdana" w:hAnsi="Verdana"/>
          <w:b/>
          <w:sz w:val="20"/>
        </w:rPr>
        <w:t>3</w:t>
      </w:r>
      <w:r w:rsidRPr="00393F96">
        <w:rPr>
          <w:rFonts w:ascii="Verdana" w:hAnsi="Verdana"/>
          <w:b/>
          <w:sz w:val="20"/>
        </w:rPr>
        <w:t>0</w:t>
      </w:r>
      <w:r w:rsidRPr="00393F96">
        <w:rPr>
          <w:rFonts w:ascii="Verdana" w:hAnsi="Verdana"/>
          <w:sz w:val="20"/>
        </w:rPr>
        <w:t xml:space="preserve"> dni od daty wyznaczonego terminu składania ofert. </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393F96" w:rsidRPr="00393F96" w:rsidRDefault="00393F96" w:rsidP="00EA59CD">
      <w:pPr>
        <w:numPr>
          <w:ilvl w:val="0"/>
          <w:numId w:val="15"/>
        </w:numPr>
        <w:suppressAutoHyphens w:val="0"/>
        <w:jc w:val="both"/>
        <w:rPr>
          <w:rFonts w:ascii="Verdana" w:hAnsi="Verdana"/>
          <w:sz w:val="20"/>
        </w:rPr>
      </w:pPr>
      <w:r w:rsidRPr="00393F96">
        <w:rPr>
          <w:rFonts w:ascii="Verdana" w:hAnsi="Verdana"/>
          <w:sz w:val="20"/>
        </w:rPr>
        <w:t>Pod groźbą odpowiedzialności karnej oświadczamy, że załączone do oferty dokumenty opisują stan prawny i faktyczny, aktualny na dzień otwarcia ofert (art. 233 k.k.)</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Oferta wraz z dokumentami zawiera ............... ponumerowanych stron.</w:t>
      </w:r>
    </w:p>
    <w:p w:rsidR="00393F96" w:rsidRPr="00393F96" w:rsidRDefault="000C4349" w:rsidP="00EA59CD">
      <w:pPr>
        <w:ind w:left="426" w:hanging="426"/>
        <w:jc w:val="both"/>
        <w:rPr>
          <w:rFonts w:ascii="Verdana" w:hAnsi="Verdana"/>
          <w:sz w:val="20"/>
        </w:rPr>
      </w:pPr>
      <w:r>
        <w:rPr>
          <w:rFonts w:ascii="Verdana" w:hAnsi="Verdana"/>
          <w:sz w:val="20"/>
        </w:rPr>
        <w:t>8</w:t>
      </w:r>
      <w:r w:rsidR="00393F96" w:rsidRPr="00393F96">
        <w:rPr>
          <w:rFonts w:ascii="Verdana" w:hAnsi="Verdana"/>
          <w:sz w:val="20"/>
        </w:rPr>
        <w:t xml:space="preserve">. Oświadczamy, że oferta zawiera informacje stanowiące tajemnicę przedsiębiorstwa  </w:t>
      </w:r>
      <w:r w:rsidR="00393F96" w:rsidRPr="00393F96">
        <w:rPr>
          <w:rFonts w:ascii="Verdana" w:hAnsi="Verdana"/>
          <w:sz w:val="20"/>
        </w:rPr>
        <w:br/>
        <w:t>w rozumieniu przepisów o zwalczaniu nieuczciwej konkurencji. Informacje takie zawarte są w następujących dokumentach:</w:t>
      </w:r>
    </w:p>
    <w:p w:rsidR="00393F96" w:rsidRPr="00393F96" w:rsidRDefault="00393F96" w:rsidP="00EA59CD">
      <w:pPr>
        <w:ind w:left="426"/>
        <w:jc w:val="both"/>
        <w:rPr>
          <w:rFonts w:ascii="Verdana" w:hAnsi="Verdana"/>
          <w:sz w:val="20"/>
        </w:rPr>
      </w:pPr>
      <w:r w:rsidRPr="00393F96">
        <w:rPr>
          <w:rFonts w:ascii="Verdana" w:hAnsi="Verdana"/>
          <w:sz w:val="20"/>
        </w:rPr>
        <w:t>………………………………………………………………………………………………………………………………………………………………………………………………………………………………………………………………………………………………………………………………………………………………………………………………………………………………</w:t>
      </w:r>
    </w:p>
    <w:p w:rsidR="00393F96" w:rsidRPr="00393F96" w:rsidRDefault="000C4349" w:rsidP="00EA59CD">
      <w:pPr>
        <w:ind w:left="426" w:hanging="426"/>
        <w:jc w:val="both"/>
        <w:rPr>
          <w:rFonts w:ascii="Verdana" w:hAnsi="Verdana"/>
          <w:sz w:val="20"/>
        </w:rPr>
      </w:pPr>
      <w:r>
        <w:rPr>
          <w:rFonts w:ascii="Verdana" w:hAnsi="Verdana"/>
          <w:sz w:val="20"/>
        </w:rPr>
        <w:t>9</w:t>
      </w:r>
      <w:r w:rsidR="00393F96" w:rsidRPr="00393F96">
        <w:rPr>
          <w:rFonts w:ascii="Verdana" w:hAnsi="Verdana"/>
          <w:sz w:val="20"/>
        </w:rPr>
        <w:t>. Prace objęte zamówieniem zamierzamy wykonać sami w …</w:t>
      </w:r>
      <w:r w:rsidR="00393F96">
        <w:rPr>
          <w:rFonts w:ascii="Verdana" w:hAnsi="Verdana"/>
          <w:sz w:val="20"/>
        </w:rPr>
        <w:t>……% , siłami podwykonawcy w ……………</w:t>
      </w:r>
      <w:r w:rsidR="00393F96" w:rsidRPr="00393F96">
        <w:rPr>
          <w:rFonts w:ascii="Verdana" w:hAnsi="Verdana"/>
          <w:sz w:val="20"/>
        </w:rPr>
        <w:t>%</w:t>
      </w:r>
      <w:r w:rsidR="00393F96">
        <w:rPr>
          <w:rFonts w:ascii="Verdana" w:hAnsi="Verdana"/>
          <w:sz w:val="20"/>
        </w:rPr>
        <w:t>.</w:t>
      </w:r>
      <w:r w:rsidR="00393F96" w:rsidRPr="00393F96">
        <w:rPr>
          <w:rFonts w:ascii="Verdana" w:hAnsi="Verdana"/>
          <w:sz w:val="20"/>
        </w:rPr>
        <w:t xml:space="preserve"> Część zamówienia którą wykonywać będzie podwykonawca:………………………………………………………………………. Nazwa i adres podwykonawcy, na którego zasoby powołujemy się w oparciu o zasady określone </w:t>
      </w:r>
      <w:r w:rsidR="00393F96" w:rsidRPr="00393F96">
        <w:rPr>
          <w:rFonts w:ascii="Verdana" w:hAnsi="Verdana"/>
          <w:sz w:val="20"/>
        </w:rPr>
        <w:br/>
        <w:t xml:space="preserve">w art. 26 ust. 2b ustawy </w:t>
      </w:r>
      <w:proofErr w:type="spellStart"/>
      <w:r w:rsidR="00393F96" w:rsidRPr="00393F96">
        <w:rPr>
          <w:rFonts w:ascii="Verdana" w:hAnsi="Verdana"/>
          <w:sz w:val="20"/>
        </w:rPr>
        <w:t>Pzp</w:t>
      </w:r>
      <w:proofErr w:type="spellEnd"/>
      <w:r w:rsidR="00393F96" w:rsidRPr="00393F96">
        <w:rPr>
          <w:rFonts w:ascii="Verdana" w:hAnsi="Verdana"/>
          <w:sz w:val="20"/>
        </w:rPr>
        <w:t xml:space="preserve"> ………………………….</w:t>
      </w:r>
    </w:p>
    <w:p w:rsidR="00393F96" w:rsidRPr="00A6101A" w:rsidRDefault="00393F96" w:rsidP="00393F96">
      <w:pPr>
        <w:ind w:left="426" w:hanging="426"/>
        <w:jc w:val="both"/>
        <w:rPr>
          <w:rFonts w:ascii="Calibri" w:hAnsi="Calibri"/>
        </w:rPr>
      </w:pPr>
    </w:p>
    <w:p w:rsidR="00DD72E8" w:rsidRPr="000D16A9" w:rsidRDefault="00DD72E8" w:rsidP="008E5918">
      <w:pPr>
        <w:autoSpaceDE w:val="0"/>
        <w:spacing w:line="276" w:lineRule="auto"/>
        <w:rPr>
          <w:rFonts w:ascii="Verdana" w:eastAsia="TimesNewRoman" w:hAnsi="Verdana" w:cs="TimesNewRoman"/>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E9584F">
        <w:rPr>
          <w:rFonts w:ascii="Verdana" w:eastAsia="Arial" w:hAnsi="Verdana" w:cs="Arial"/>
          <w:sz w:val="20"/>
          <w:szCs w:val="20"/>
        </w:rPr>
        <w:t>6</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Default="00DD72E8" w:rsidP="00CB16C0">
      <w:pPr>
        <w:autoSpaceDE w:val="0"/>
        <w:spacing w:line="276" w:lineRule="auto"/>
        <w:jc w:val="both"/>
        <w:rPr>
          <w:rFonts w:ascii="Verdana" w:hAnsi="Verdana"/>
          <w:sz w:val="20"/>
          <w:szCs w:val="20"/>
          <w:vertAlign w:val="superscript"/>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00CB16C0">
        <w:rPr>
          <w:rFonts w:ascii="Verdana" w:hAnsi="Verdana"/>
          <w:sz w:val="20"/>
          <w:szCs w:val="20"/>
          <w:vertAlign w:val="superscript"/>
        </w:rPr>
        <w:t>)</w:t>
      </w:r>
    </w:p>
    <w:p w:rsidR="00CF380A" w:rsidRDefault="00CF380A" w:rsidP="00CB16C0">
      <w:pPr>
        <w:autoSpaceDE w:val="0"/>
        <w:spacing w:line="276" w:lineRule="auto"/>
        <w:jc w:val="both"/>
        <w:rPr>
          <w:rFonts w:ascii="Verdana" w:hAnsi="Verdana"/>
          <w:sz w:val="20"/>
          <w:szCs w:val="20"/>
          <w:vertAlign w:val="superscript"/>
        </w:rPr>
      </w:pPr>
    </w:p>
    <w:p w:rsidR="00DD72E8" w:rsidRPr="000D16A9" w:rsidRDefault="00EA26CC" w:rsidP="00CB16C0">
      <w:pPr>
        <w:autoSpaceDE w:val="0"/>
        <w:spacing w:line="276" w:lineRule="auto"/>
        <w:jc w:val="right"/>
        <w:rPr>
          <w:rFonts w:ascii="Verdana" w:hAnsi="Verdana"/>
          <w:b/>
          <w:i/>
          <w:color w:val="000000"/>
          <w:sz w:val="20"/>
          <w:szCs w:val="20"/>
        </w:rPr>
      </w:pPr>
      <w:r>
        <w:rPr>
          <w:rFonts w:ascii="Verdana" w:hAnsi="Verdana"/>
          <w:b/>
          <w:i/>
          <w:color w:val="000000"/>
          <w:sz w:val="20"/>
          <w:szCs w:val="20"/>
        </w:rPr>
        <w:t>Załącznik nr 2</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jc w:val="right"/>
        <w:rPr>
          <w:rFonts w:ascii="Verdana" w:hAnsi="Verdana"/>
          <w:b/>
          <w:i/>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 xml:space="preserve">posiadania uprawnień do wykonywania określonej działalności lub czynności, jeżeli przepisy prawa nakładają obowiązek ich posiadania,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 xml:space="preserve">posiadania wiedzy i doświadczenia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dysponowania odpowiednim potencjałem technicznym oraz osobami zdolnymi do wykonania zamówienia,</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sytuacji ekonomicznej i finansowej</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E9584F">
        <w:rPr>
          <w:rFonts w:ascii="Verdana" w:eastAsia="Arial" w:hAnsi="Verdana" w:cs="Arial"/>
          <w:sz w:val="20"/>
          <w:szCs w:val="20"/>
        </w:rPr>
        <w:t>6</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0D16A9">
      <w:pPr>
        <w:tabs>
          <w:tab w:val="left" w:pos="3585"/>
          <w:tab w:val="left" w:pos="4410"/>
        </w:tabs>
        <w:spacing w:line="276" w:lineRule="auto"/>
        <w:rPr>
          <w:rFonts w:ascii="Verdana" w:hAnsi="Verdana" w:cs="Tahoma"/>
          <w:szCs w:val="20"/>
        </w:rPr>
      </w:pPr>
    </w:p>
    <w:p w:rsidR="000D16A9" w:rsidRPr="000D16A9" w:rsidRDefault="000D16A9" w:rsidP="000D16A9">
      <w:pPr>
        <w:tabs>
          <w:tab w:val="left" w:pos="3585"/>
          <w:tab w:val="left" w:pos="4410"/>
        </w:tabs>
        <w:spacing w:line="276" w:lineRule="auto"/>
        <w:rPr>
          <w:rFonts w:ascii="Verdana" w:hAnsi="Verdana" w:cs="Tahoma"/>
          <w:szCs w:val="20"/>
        </w:rPr>
      </w:pPr>
    </w:p>
    <w:p w:rsidR="00DD72E8" w:rsidRDefault="00DD72E8" w:rsidP="008E5918">
      <w:pPr>
        <w:tabs>
          <w:tab w:val="left" w:pos="3585"/>
          <w:tab w:val="left" w:pos="4410"/>
        </w:tabs>
        <w:spacing w:line="276" w:lineRule="auto"/>
        <w:rPr>
          <w:rFonts w:ascii="Verdana" w:hAnsi="Verdana" w:cs="Tahoma"/>
          <w:szCs w:val="20"/>
        </w:rPr>
      </w:pPr>
    </w:p>
    <w:p w:rsidR="00A82F93" w:rsidRDefault="00A82F93" w:rsidP="008E5918">
      <w:pPr>
        <w:tabs>
          <w:tab w:val="left" w:pos="3585"/>
          <w:tab w:val="left" w:pos="4410"/>
        </w:tabs>
        <w:spacing w:line="276" w:lineRule="auto"/>
        <w:rPr>
          <w:rFonts w:ascii="Verdana" w:hAnsi="Verdana" w:cs="Tahoma"/>
          <w:szCs w:val="20"/>
        </w:rPr>
      </w:pPr>
    </w:p>
    <w:p w:rsidR="002B4AD0" w:rsidRDefault="002B4AD0" w:rsidP="008E5918">
      <w:pPr>
        <w:tabs>
          <w:tab w:val="left" w:pos="3585"/>
          <w:tab w:val="left" w:pos="4410"/>
        </w:tabs>
        <w:spacing w:line="276" w:lineRule="auto"/>
        <w:rPr>
          <w:rFonts w:ascii="Verdana" w:hAnsi="Verdana" w:cs="Tahoma"/>
          <w:szCs w:val="20"/>
        </w:rPr>
      </w:pPr>
    </w:p>
    <w:p w:rsidR="00A82F93" w:rsidRPr="000D16A9" w:rsidRDefault="00A82F93" w:rsidP="008E5918">
      <w:pPr>
        <w:tabs>
          <w:tab w:val="left" w:pos="3585"/>
          <w:tab w:val="left" w:pos="4410"/>
        </w:tabs>
        <w:spacing w:line="276" w:lineRule="auto"/>
        <w:rPr>
          <w:rFonts w:ascii="Verdana" w:hAnsi="Verdana" w:cs="Tahoma"/>
          <w:szCs w:val="20"/>
        </w:rPr>
      </w:pPr>
    </w:p>
    <w:p w:rsidR="00DD72E8" w:rsidRPr="000D16A9" w:rsidRDefault="00DA780F" w:rsidP="008E5918">
      <w:pPr>
        <w:autoSpaceDE w:val="0"/>
        <w:spacing w:line="276" w:lineRule="auto"/>
        <w:jc w:val="right"/>
        <w:rPr>
          <w:rFonts w:ascii="Verdana" w:hAnsi="Verdana"/>
          <w:b/>
          <w:i/>
          <w:color w:val="000000"/>
          <w:sz w:val="20"/>
          <w:szCs w:val="20"/>
        </w:rPr>
      </w:pPr>
      <w:r>
        <w:rPr>
          <w:rFonts w:ascii="Verdana" w:hAnsi="Verdana"/>
          <w:b/>
          <w:i/>
          <w:color w:val="000000"/>
          <w:sz w:val="20"/>
          <w:szCs w:val="20"/>
        </w:rPr>
        <w:t>Załącznik nr  3</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rPr>
          <w:rFonts w:ascii="Verdana" w:hAnsi="Verdana"/>
          <w:b/>
          <w:bCs/>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Pr="000D16A9" w:rsidRDefault="00DD72E8" w:rsidP="008E5918">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Firma, którą reprezentujemy nie wyrządziła szkody, nie wykonując zamówienia lub wykonując je nienależycie, a szkoda ta została stwierdzona orzeczeniem sądu, które uprawomocniło się w okresie 3 lat przed wszczęciem niniejszego postępowania.</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5)</w:t>
      </w:r>
      <w:r w:rsidRPr="000D16A9">
        <w:rPr>
          <w:rFonts w:ascii="Verdana" w:hAnsi="Verdana"/>
          <w:color w:val="000000"/>
          <w:sz w:val="20"/>
          <w:szCs w:val="20"/>
        </w:rPr>
        <w:tab/>
        <w:t>w stosunku do Firmy, którą reprezentujemy Sąd nie orzekł zakazu ubiegania się o zamówienia na podstawie przepisów o odpowiedzialności podmiotów zbiorowych za czyny zabronione pod groźbą kary.</w:t>
      </w: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E9584F">
        <w:rPr>
          <w:rFonts w:ascii="Verdana" w:eastAsia="Arial" w:hAnsi="Verdana" w:cs="Arial"/>
          <w:sz w:val="20"/>
          <w:szCs w:val="20"/>
        </w:rPr>
        <w:t>6</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right"/>
        <w:rPr>
          <w:rFonts w:ascii="Verdana" w:hAnsi="Verdana"/>
          <w:color w:val="000000"/>
          <w:sz w:val="20"/>
          <w:szCs w:val="20"/>
        </w:rPr>
      </w:pPr>
      <w:r w:rsidRPr="000D16A9">
        <w:rPr>
          <w:rFonts w:ascii="Verdana" w:hAnsi="Verdana"/>
          <w:color w:val="000000"/>
          <w:sz w:val="20"/>
          <w:szCs w:val="20"/>
        </w:rPr>
        <w:tab/>
      </w:r>
      <w:r w:rsidRPr="000D16A9">
        <w:rPr>
          <w:rFonts w:ascii="Verdana" w:hAnsi="Verdana"/>
          <w:color w:val="000000"/>
          <w:sz w:val="20"/>
          <w:szCs w:val="20"/>
        </w:rPr>
        <w:tab/>
      </w:r>
    </w:p>
    <w:p w:rsidR="001B360D" w:rsidRDefault="001B360D" w:rsidP="008E5918">
      <w:pPr>
        <w:tabs>
          <w:tab w:val="left" w:pos="3585"/>
          <w:tab w:val="left" w:pos="4410"/>
        </w:tabs>
        <w:spacing w:line="276" w:lineRule="auto"/>
        <w:jc w:val="right"/>
        <w:rPr>
          <w:rFonts w:ascii="Verdana" w:hAnsi="Verdana" w:cs="Tahoma"/>
          <w:b/>
          <w:i/>
          <w:sz w:val="20"/>
          <w:szCs w:val="20"/>
        </w:rPr>
      </w:pPr>
    </w:p>
    <w:p w:rsidR="00DD72E8" w:rsidRPr="000D16A9" w:rsidRDefault="00EA26CC" w:rsidP="008E5918">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t>Załącznik nr 4</w:t>
      </w:r>
      <w:r w:rsidR="00DD72E8" w:rsidRPr="000D16A9">
        <w:rPr>
          <w:rFonts w:ascii="Verdana" w:hAnsi="Verdana" w:cs="Tahoma"/>
          <w:b/>
          <w:i/>
          <w:sz w:val="20"/>
          <w:szCs w:val="20"/>
        </w:rPr>
        <w:t xml:space="preserve"> do SIWZ</w:t>
      </w: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spacing w:line="276" w:lineRule="auto"/>
        <w:rPr>
          <w:rFonts w:ascii="Verdana" w:hAnsi="Verdana"/>
          <w:sz w:val="21"/>
          <w:szCs w:val="21"/>
        </w:rPr>
      </w:pPr>
    </w:p>
    <w:p w:rsidR="00DD72E8" w:rsidRPr="000D16A9" w:rsidRDefault="00DD72E8" w:rsidP="008E5918">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DD72E8" w:rsidRDefault="00DD72E8" w:rsidP="001A7164">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sidR="001A7164">
        <w:rPr>
          <w:rFonts w:ascii="Verdana" w:eastAsia="Times New Roman" w:hAnsi="Verdana"/>
          <w:i/>
          <w:sz w:val="16"/>
          <w:szCs w:val="16"/>
          <w:lang w:eastAsia="ar-SA"/>
        </w:rPr>
        <w:t>wa i adres wykonawcy (pieczątka)</w:t>
      </w:r>
    </w:p>
    <w:p w:rsidR="001A7164" w:rsidRPr="001A7164" w:rsidRDefault="001A7164" w:rsidP="001A7164">
      <w:pPr>
        <w:tabs>
          <w:tab w:val="left" w:pos="851"/>
        </w:tabs>
        <w:autoSpaceDE w:val="0"/>
        <w:spacing w:line="276" w:lineRule="auto"/>
        <w:rPr>
          <w:rFonts w:ascii="Verdana" w:eastAsia="Times New Roman" w:hAnsi="Verdana"/>
          <w:i/>
          <w:sz w:val="16"/>
          <w:szCs w:val="16"/>
          <w:lang w:eastAsia="ar-SA"/>
        </w:rPr>
      </w:pPr>
    </w:p>
    <w:p w:rsidR="00DD72E8" w:rsidRPr="000D16A9" w:rsidRDefault="00DD72E8" w:rsidP="008E5918">
      <w:pPr>
        <w:pStyle w:val="Nagwek2"/>
        <w:spacing w:line="276" w:lineRule="auto"/>
        <w:rPr>
          <w:rFonts w:ascii="Verdana" w:hAnsi="Verdana"/>
          <w:sz w:val="21"/>
          <w:szCs w:val="21"/>
        </w:rPr>
      </w:pPr>
    </w:p>
    <w:p w:rsidR="00CB16C0" w:rsidRPr="00CB16C0" w:rsidRDefault="00CB16C0" w:rsidP="00CB16C0">
      <w:pPr>
        <w:pStyle w:val="Nagwek2"/>
        <w:spacing w:line="276" w:lineRule="auto"/>
        <w:jc w:val="center"/>
        <w:rPr>
          <w:rFonts w:ascii="Verdana" w:hAnsi="Verdana"/>
          <w:color w:val="auto"/>
          <w:sz w:val="20"/>
        </w:rPr>
      </w:pPr>
      <w:r w:rsidRPr="00CB16C0">
        <w:rPr>
          <w:rFonts w:ascii="Verdana" w:hAnsi="Verdana"/>
          <w:color w:val="auto"/>
          <w:sz w:val="20"/>
        </w:rPr>
        <w:t>WYKAZ</w:t>
      </w:r>
    </w:p>
    <w:p w:rsidR="00CB16C0" w:rsidRPr="00D94FC7" w:rsidRDefault="00CB16C0" w:rsidP="00CB16C0">
      <w:pPr>
        <w:spacing w:line="276" w:lineRule="auto"/>
        <w:jc w:val="center"/>
        <w:rPr>
          <w:rFonts w:ascii="Verdana" w:hAnsi="Verdana"/>
          <w:b/>
          <w:bCs/>
          <w:sz w:val="20"/>
          <w:szCs w:val="20"/>
        </w:rPr>
      </w:pPr>
      <w:r w:rsidRPr="00D94FC7">
        <w:rPr>
          <w:rFonts w:ascii="Verdana" w:hAnsi="Verdana"/>
          <w:b/>
          <w:bCs/>
          <w:sz w:val="20"/>
          <w:szCs w:val="20"/>
        </w:rPr>
        <w:t>wykonanych robót budowlanych</w:t>
      </w:r>
      <w:r>
        <w:rPr>
          <w:rFonts w:ascii="Verdana" w:hAnsi="Verdana"/>
          <w:b/>
          <w:bCs/>
          <w:sz w:val="20"/>
          <w:szCs w:val="20"/>
        </w:rPr>
        <w:t>*</w:t>
      </w:r>
    </w:p>
    <w:p w:rsidR="00DD72E8" w:rsidRPr="000D16A9" w:rsidRDefault="00DD72E8" w:rsidP="008E5918">
      <w:pPr>
        <w:tabs>
          <w:tab w:val="left" w:pos="576"/>
        </w:tabs>
        <w:spacing w:line="276" w:lineRule="auto"/>
        <w:jc w:val="both"/>
        <w:rPr>
          <w:rFonts w:ascii="Verdana" w:hAnsi="Verdana"/>
          <w:sz w:val="21"/>
          <w:szCs w:val="21"/>
        </w:rPr>
      </w:pPr>
    </w:p>
    <w:p w:rsidR="00DD72E8" w:rsidRPr="000D16A9" w:rsidRDefault="00DD72E8" w:rsidP="008E5918">
      <w:pPr>
        <w:spacing w:line="276" w:lineRule="auto"/>
        <w:jc w:val="center"/>
        <w:rPr>
          <w:rFonts w:ascii="Verdana" w:hAnsi="Verdana"/>
          <w:sz w:val="21"/>
          <w:szCs w:val="21"/>
        </w:rPr>
      </w:pPr>
      <w:r w:rsidRPr="000D16A9">
        <w:rPr>
          <w:rFonts w:ascii="Verdana" w:hAnsi="Verdana"/>
          <w:sz w:val="21"/>
          <w:szCs w:val="21"/>
        </w:rPr>
        <w:t xml:space="preserve"> </w:t>
      </w:r>
    </w:p>
    <w:p w:rsidR="00DD72E8" w:rsidRPr="000D16A9" w:rsidRDefault="00DD72E8" w:rsidP="008E5918">
      <w:pPr>
        <w:spacing w:line="276" w:lineRule="auto"/>
        <w:rPr>
          <w:rFonts w:ascii="Verdana" w:hAnsi="Verdana"/>
          <w:sz w:val="21"/>
          <w:szCs w:val="21"/>
        </w:rPr>
      </w:pPr>
    </w:p>
    <w:tbl>
      <w:tblPr>
        <w:tblW w:w="9072" w:type="dxa"/>
        <w:tblInd w:w="55" w:type="dxa"/>
        <w:tblLayout w:type="fixed"/>
        <w:tblCellMar>
          <w:top w:w="55" w:type="dxa"/>
          <w:left w:w="55" w:type="dxa"/>
          <w:bottom w:w="55" w:type="dxa"/>
          <w:right w:w="55" w:type="dxa"/>
        </w:tblCellMar>
        <w:tblLook w:val="04A0"/>
      </w:tblPr>
      <w:tblGrid>
        <w:gridCol w:w="495"/>
        <w:gridCol w:w="2907"/>
        <w:gridCol w:w="2410"/>
        <w:gridCol w:w="1559"/>
        <w:gridCol w:w="1701"/>
      </w:tblGrid>
      <w:tr w:rsidR="00DD72E8" w:rsidRPr="000D16A9" w:rsidTr="00FB14E7">
        <w:tc>
          <w:tcPr>
            <w:tcW w:w="495"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lp.</w:t>
            </w:r>
          </w:p>
        </w:tc>
        <w:tc>
          <w:tcPr>
            <w:tcW w:w="2907"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CB16C0" w:rsidP="00CB16C0">
            <w:pPr>
              <w:pStyle w:val="Zawartotabeli"/>
              <w:snapToGrid w:val="0"/>
              <w:spacing w:line="276" w:lineRule="auto"/>
              <w:jc w:val="center"/>
              <w:rPr>
                <w:rFonts w:ascii="Verdana" w:hAnsi="Verdana"/>
                <w:b/>
                <w:bCs/>
                <w:sz w:val="18"/>
                <w:szCs w:val="18"/>
                <w:lang w:eastAsia="en-US"/>
              </w:rPr>
            </w:pPr>
            <w:r w:rsidRPr="00CB16C0">
              <w:rPr>
                <w:rFonts w:ascii="Verdana" w:hAnsi="Verdana"/>
                <w:b/>
                <w:bCs/>
                <w:sz w:val="18"/>
                <w:szCs w:val="20"/>
              </w:rPr>
              <w:t>Rodzaj wykonanych prac podobnych</w:t>
            </w:r>
          </w:p>
        </w:tc>
        <w:tc>
          <w:tcPr>
            <w:tcW w:w="2410"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DD72E8" w:rsidRPr="000D16A9" w:rsidRDefault="00DD72E8" w:rsidP="00391DD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zlecający prace</w:t>
            </w:r>
          </w:p>
        </w:tc>
        <w:tc>
          <w:tcPr>
            <w:tcW w:w="1559"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DD72E8" w:rsidRPr="000D16A9" w:rsidRDefault="00DD72E8" w:rsidP="00391DD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wykonania</w:t>
            </w:r>
          </w:p>
        </w:tc>
        <w:tc>
          <w:tcPr>
            <w:tcW w:w="1701" w:type="dxa"/>
            <w:tcBorders>
              <w:top w:val="single" w:sz="2" w:space="0" w:color="000000"/>
              <w:left w:val="single" w:sz="2" w:space="0" w:color="000000"/>
              <w:bottom w:val="single" w:sz="2" w:space="0" w:color="000000"/>
              <w:right w:val="single" w:sz="2" w:space="0" w:color="000000"/>
            </w:tcBorders>
            <w:shd w:val="clear" w:color="auto" w:fill="C0C0C0"/>
            <w:hideMark/>
          </w:tcPr>
          <w:p w:rsidR="00DD72E8" w:rsidRPr="000D16A9" w:rsidRDefault="00724290" w:rsidP="00391DD7">
            <w:pPr>
              <w:pStyle w:val="Zawartotabeli"/>
              <w:snapToGrid w:val="0"/>
              <w:spacing w:line="276" w:lineRule="auto"/>
              <w:jc w:val="center"/>
              <w:rPr>
                <w:rFonts w:ascii="Verdana" w:hAnsi="Verdana"/>
                <w:b/>
                <w:bCs/>
                <w:sz w:val="18"/>
                <w:szCs w:val="18"/>
                <w:lang w:eastAsia="en-US"/>
              </w:rPr>
            </w:pPr>
            <w:r>
              <w:rPr>
                <w:rFonts w:ascii="Verdana" w:hAnsi="Verdana"/>
                <w:b/>
                <w:bCs/>
                <w:sz w:val="18"/>
                <w:szCs w:val="18"/>
                <w:lang w:eastAsia="en-US"/>
              </w:rPr>
              <w:t>cena</w:t>
            </w:r>
          </w:p>
          <w:p w:rsidR="00DD72E8" w:rsidRPr="000D16A9" w:rsidRDefault="00DD72E8" w:rsidP="00391DD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wykonanych prac</w:t>
            </w: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bl>
    <w:p w:rsidR="00DD72E8" w:rsidRPr="000D16A9" w:rsidRDefault="00DD72E8" w:rsidP="008E5918">
      <w:pPr>
        <w:spacing w:line="276" w:lineRule="auto"/>
        <w:rPr>
          <w:rFonts w:ascii="Verdana" w:hAnsi="Verdana"/>
        </w:rPr>
      </w:pPr>
    </w:p>
    <w:p w:rsidR="00CB16C0" w:rsidRPr="00D94FC7" w:rsidRDefault="00CB16C0" w:rsidP="00CB16C0">
      <w:pPr>
        <w:spacing w:line="276" w:lineRule="auto"/>
        <w:jc w:val="both"/>
        <w:rPr>
          <w:rFonts w:ascii="Verdana" w:hAnsi="Verdana"/>
          <w:b/>
          <w:bCs/>
          <w:i/>
          <w:iCs/>
          <w:sz w:val="20"/>
          <w:szCs w:val="20"/>
        </w:rPr>
      </w:pPr>
      <w:r w:rsidRPr="00CB16C0">
        <w:rPr>
          <w:rFonts w:ascii="Verdana" w:hAnsi="Verdana"/>
          <w:b/>
          <w:iCs/>
          <w:sz w:val="20"/>
          <w:szCs w:val="20"/>
        </w:rPr>
        <w:t>*</w:t>
      </w:r>
      <w:r w:rsidRPr="00D94FC7">
        <w:rPr>
          <w:rFonts w:ascii="Verdana" w:hAnsi="Verdana"/>
          <w:b/>
          <w:bCs/>
          <w:i/>
          <w:iCs/>
          <w:sz w:val="20"/>
          <w:szCs w:val="20"/>
        </w:rPr>
        <w:t xml:space="preserve"> do prac wyszczególnionych w załączniku należy załączyć dokumenty potwierdzające, że zostały wykonanie zgodnie z zasadami sztuki budowlanej</w:t>
      </w:r>
      <w:r w:rsidR="00FB14E7">
        <w:rPr>
          <w:rFonts w:ascii="Verdana" w:hAnsi="Verdana"/>
          <w:b/>
          <w:bCs/>
          <w:i/>
          <w:iCs/>
          <w:sz w:val="20"/>
          <w:szCs w:val="20"/>
        </w:rPr>
        <w:t xml:space="preserve">     </w:t>
      </w:r>
      <w:r w:rsidRPr="00D94FC7">
        <w:rPr>
          <w:rFonts w:ascii="Verdana" w:hAnsi="Verdana"/>
          <w:b/>
          <w:bCs/>
          <w:i/>
          <w:iCs/>
          <w:sz w:val="20"/>
          <w:szCs w:val="20"/>
        </w:rPr>
        <w:t xml:space="preserve"> i prawidłowo ukończone</w:t>
      </w:r>
    </w:p>
    <w:p w:rsidR="00DD72E8" w:rsidRPr="000D16A9" w:rsidRDefault="00DD72E8" w:rsidP="008E5918">
      <w:pPr>
        <w:spacing w:line="276" w:lineRule="auto"/>
        <w:jc w:val="both"/>
        <w:rPr>
          <w:rFonts w:ascii="Verdana" w:hAnsi="Verdana"/>
          <w:b/>
          <w:bCs/>
          <w:i/>
          <w:iCs/>
          <w:sz w:val="16"/>
          <w:szCs w:val="16"/>
        </w:rPr>
      </w:pPr>
    </w:p>
    <w:p w:rsidR="00DD72E8" w:rsidRPr="000D16A9" w:rsidRDefault="00DD72E8" w:rsidP="008E5918">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E9584F">
        <w:rPr>
          <w:rFonts w:ascii="Verdana" w:eastAsia="Arial" w:hAnsi="Verdana" w:cs="Arial"/>
          <w:sz w:val="20"/>
          <w:szCs w:val="20"/>
        </w:rPr>
        <w:t>6</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
    <w:p w:rsidR="00DD72E8" w:rsidRPr="000D16A9" w:rsidRDefault="00DD72E8" w:rsidP="008E5918">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DD72E8" w:rsidRPr="000D16A9" w:rsidRDefault="00DD72E8" w:rsidP="008E5918">
      <w:pPr>
        <w:spacing w:line="276" w:lineRule="auto"/>
        <w:jc w:val="right"/>
        <w:rPr>
          <w:rFonts w:ascii="Verdana" w:hAnsi="Verdana"/>
          <w:sz w:val="20"/>
          <w:szCs w:val="20"/>
        </w:rPr>
      </w:pPr>
    </w:p>
    <w:p w:rsidR="00DD72E8" w:rsidRDefault="00DD72E8"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391DD7" w:rsidRDefault="00391DD7" w:rsidP="008E5918">
      <w:pPr>
        <w:spacing w:line="276" w:lineRule="auto"/>
        <w:jc w:val="right"/>
        <w:rPr>
          <w:rFonts w:ascii="Verdana" w:hAnsi="Verdana"/>
          <w:sz w:val="20"/>
          <w:szCs w:val="20"/>
        </w:rPr>
      </w:pPr>
    </w:p>
    <w:p w:rsidR="002E512A" w:rsidRDefault="002E512A" w:rsidP="008E5918">
      <w:pPr>
        <w:spacing w:line="276" w:lineRule="auto"/>
        <w:jc w:val="right"/>
        <w:rPr>
          <w:rFonts w:ascii="Verdana" w:hAnsi="Verdana"/>
          <w:sz w:val="20"/>
          <w:szCs w:val="20"/>
        </w:rPr>
      </w:pPr>
    </w:p>
    <w:p w:rsidR="001A7164" w:rsidRPr="000D16A9" w:rsidRDefault="001A7164" w:rsidP="008E5918">
      <w:pPr>
        <w:spacing w:line="276" w:lineRule="auto"/>
        <w:jc w:val="right"/>
        <w:rPr>
          <w:rFonts w:ascii="Verdana" w:hAnsi="Verdana"/>
          <w:sz w:val="20"/>
          <w:szCs w:val="20"/>
        </w:rPr>
      </w:pPr>
    </w:p>
    <w:p w:rsidR="00A82F93" w:rsidRDefault="00A82F93" w:rsidP="00DA780F">
      <w:pPr>
        <w:spacing w:line="276" w:lineRule="auto"/>
        <w:ind w:left="5664" w:firstLine="708"/>
        <w:jc w:val="both"/>
        <w:rPr>
          <w:rFonts w:ascii="Verdana" w:hAnsi="Verdana"/>
          <w:b/>
          <w:i/>
          <w:sz w:val="20"/>
          <w:szCs w:val="20"/>
        </w:rPr>
      </w:pPr>
    </w:p>
    <w:p w:rsidR="00A82F93" w:rsidRDefault="00A82F93" w:rsidP="00DA780F">
      <w:pPr>
        <w:spacing w:line="276" w:lineRule="auto"/>
        <w:ind w:left="5664" w:firstLine="708"/>
        <w:jc w:val="both"/>
        <w:rPr>
          <w:rFonts w:ascii="Verdana" w:hAnsi="Verdana"/>
          <w:b/>
          <w:i/>
          <w:sz w:val="20"/>
          <w:szCs w:val="20"/>
        </w:rPr>
      </w:pPr>
    </w:p>
    <w:p w:rsidR="00DA780F" w:rsidRPr="00D94FC7" w:rsidRDefault="00DA780F" w:rsidP="00C436AF">
      <w:pPr>
        <w:autoSpaceDE w:val="0"/>
        <w:spacing w:line="276" w:lineRule="auto"/>
        <w:jc w:val="right"/>
        <w:rPr>
          <w:rFonts w:ascii="Verdana" w:hAnsi="Verdana"/>
          <w:b/>
          <w:i/>
          <w:color w:val="000000"/>
          <w:sz w:val="20"/>
          <w:szCs w:val="20"/>
        </w:rPr>
      </w:pPr>
      <w:r w:rsidRPr="00D94FC7">
        <w:rPr>
          <w:rFonts w:ascii="Verdana" w:hAnsi="Verdana"/>
          <w:b/>
          <w:i/>
          <w:color w:val="000000"/>
          <w:sz w:val="20"/>
          <w:szCs w:val="20"/>
        </w:rPr>
        <w:t xml:space="preserve">Załącznik nr </w:t>
      </w:r>
      <w:r w:rsidR="00C436AF">
        <w:rPr>
          <w:rFonts w:ascii="Verdana" w:hAnsi="Verdana"/>
          <w:b/>
          <w:i/>
          <w:color w:val="000000"/>
          <w:sz w:val="20"/>
          <w:szCs w:val="20"/>
        </w:rPr>
        <w:t>5</w:t>
      </w:r>
      <w:r w:rsidRPr="00D94FC7">
        <w:rPr>
          <w:rFonts w:ascii="Verdana" w:hAnsi="Verdana"/>
          <w:b/>
          <w:i/>
          <w:color w:val="000000"/>
          <w:sz w:val="20"/>
          <w:szCs w:val="20"/>
        </w:rPr>
        <w:t xml:space="preserve"> do SIWZ</w:t>
      </w: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OŚWIADCZENIE O OSOBACH UCZESTNICZĄCYCH</w:t>
      </w: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W WYKONYWANIU ZAMÓWIENIA</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Nazwa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Adres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Oświadczamy, że osoby, które będą uczestniczyć w wykonywaniu zamówienia, posiadają wymagane uprawnienia, jeżeli ustawy nakładają obowiązek posiadania tych uprawnień</w:t>
      </w:r>
      <w:r>
        <w:rPr>
          <w:rFonts w:ascii="Verdana" w:hAnsi="Verdana"/>
          <w:color w:val="000000"/>
          <w:sz w:val="20"/>
          <w:szCs w:val="20"/>
        </w:rPr>
        <w:t>.</w:t>
      </w: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w:t>
      </w:r>
      <w:r w:rsidR="00443E82">
        <w:rPr>
          <w:rFonts w:ascii="Verdana" w:eastAsia="Arial" w:hAnsi="Verdana" w:cs="Arial"/>
          <w:sz w:val="20"/>
          <w:szCs w:val="20"/>
        </w:rPr>
        <w:t>201</w:t>
      </w:r>
      <w:r w:rsidR="00E9584F">
        <w:rPr>
          <w:rFonts w:ascii="Verdana" w:eastAsia="Arial" w:hAnsi="Verdana" w:cs="Arial"/>
          <w:sz w:val="20"/>
          <w:szCs w:val="20"/>
        </w:rPr>
        <w:t>6</w:t>
      </w:r>
      <w:r w:rsidR="00443E82">
        <w:rPr>
          <w:rFonts w:ascii="Verdana" w:eastAsia="Arial" w:hAnsi="Verdana" w:cs="Arial"/>
          <w:sz w:val="20"/>
          <w:szCs w:val="20"/>
        </w:rPr>
        <w:t xml:space="preserve"> r.</w:t>
      </w:r>
      <w:r>
        <w:rPr>
          <w:rFonts w:ascii="Verdana" w:eastAsia="Arial" w:hAnsi="Verdana" w:cs="Arial"/>
          <w:sz w:val="20"/>
          <w:szCs w:val="20"/>
        </w:rPr>
        <w:t xml:space="preserve">    ……………………………………………………</w:t>
      </w:r>
    </w:p>
    <w:p w:rsidR="00DA780F" w:rsidRPr="00D94FC7" w:rsidRDefault="00DA780F" w:rsidP="00DA780F">
      <w:pPr>
        <w:autoSpaceDE w:val="0"/>
        <w:spacing w:line="276" w:lineRule="auto"/>
        <w:jc w:val="both"/>
        <w:rPr>
          <w:rFonts w:ascii="Verdana" w:hAnsi="Verdana" w:cs="Tahoma"/>
          <w:sz w:val="20"/>
          <w:szCs w:val="20"/>
        </w:rPr>
      </w:pPr>
      <w:r w:rsidRPr="00D94FC7">
        <w:rPr>
          <w:rFonts w:ascii="Verdana" w:eastAsia="Arial" w:hAnsi="Verdana" w:cs="Arial"/>
          <w:i/>
          <w:iCs/>
          <w:sz w:val="20"/>
          <w:szCs w:val="20"/>
        </w:rPr>
        <w:t xml:space="preserve">Miejscowość </w:t>
      </w:r>
      <w:r w:rsidRPr="00D94FC7">
        <w:rPr>
          <w:rFonts w:ascii="Verdana" w:eastAsia="Arial" w:hAnsi="Verdana" w:cs="Arial"/>
          <w:sz w:val="20"/>
          <w:szCs w:val="20"/>
        </w:rPr>
        <w:t xml:space="preserve">                                                             </w:t>
      </w:r>
      <w:r w:rsidRPr="00D94FC7">
        <w:rPr>
          <w:rFonts w:ascii="Verdana" w:hAnsi="Verdana"/>
          <w:sz w:val="20"/>
          <w:szCs w:val="20"/>
          <w:vertAlign w:val="superscript"/>
        </w:rPr>
        <w:t>(upełnomocniony przedstawiciel wykonawcy)</w:t>
      </w: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Default="00DA780F" w:rsidP="008E5918">
      <w:pPr>
        <w:pStyle w:val="Nagwek5"/>
        <w:spacing w:before="0" w:line="276" w:lineRule="auto"/>
        <w:ind w:left="5664" w:firstLine="708"/>
        <w:jc w:val="center"/>
        <w:rPr>
          <w:rFonts w:ascii="Verdana" w:hAnsi="Verdana" w:cs="Tahoma"/>
          <w:b/>
          <w:i/>
          <w:iCs/>
          <w:color w:val="auto"/>
          <w:sz w:val="20"/>
          <w:szCs w:val="20"/>
        </w:rPr>
      </w:pPr>
    </w:p>
    <w:p w:rsidR="00753F2B" w:rsidRDefault="00753F2B" w:rsidP="00753F2B"/>
    <w:p w:rsidR="00753F2B" w:rsidRDefault="00753F2B" w:rsidP="00753F2B"/>
    <w:p w:rsidR="00753F2B" w:rsidRDefault="00753F2B" w:rsidP="00753F2B"/>
    <w:p w:rsidR="00753F2B" w:rsidRPr="00753F2B" w:rsidRDefault="00753F2B" w:rsidP="00753F2B"/>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Pr="00A82F93" w:rsidRDefault="00A82F93" w:rsidP="00A82F93"/>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975E52" w:rsidRPr="000D16A9" w:rsidRDefault="002B4AD0" w:rsidP="008E5918">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 xml:space="preserve">Załącznik nr </w:t>
      </w:r>
      <w:r w:rsidR="00C436AF">
        <w:rPr>
          <w:rFonts w:ascii="Verdana" w:hAnsi="Verdana" w:cs="Tahoma"/>
          <w:b/>
          <w:i/>
          <w:iCs/>
          <w:color w:val="auto"/>
          <w:sz w:val="20"/>
          <w:szCs w:val="20"/>
        </w:rPr>
        <w:t>6</w:t>
      </w:r>
      <w:r w:rsidR="00975E52" w:rsidRPr="000D16A9">
        <w:rPr>
          <w:rFonts w:ascii="Verdana" w:hAnsi="Verdana" w:cs="Tahoma"/>
          <w:b/>
          <w:i/>
          <w:iCs/>
          <w:color w:val="auto"/>
          <w:sz w:val="20"/>
          <w:szCs w:val="20"/>
        </w:rPr>
        <w:t xml:space="preserve"> do SIWZ</w:t>
      </w: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rPr>
        <w:t>…………………………………………………………………………………………………………………………………………………………………………………………………………………………………………………………………………………………………………………………………………………………………………………………………………………………………………………………………………………………………………</w:t>
      </w:r>
    </w:p>
    <w:p w:rsidR="00975E52" w:rsidRPr="000D16A9" w:rsidRDefault="00975E52" w:rsidP="008E5918">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975E52" w:rsidRPr="000D16A9" w:rsidRDefault="00975E52" w:rsidP="008E5918">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w rozumieniu ustawy z dnia 16 lutego 2007 r. o ochronie konkurencji i konsumentów (Dz. U. Nr 50, poz. 331, z późn. zm.).</w:t>
      </w:r>
    </w:p>
    <w:p w:rsidR="00975E52" w:rsidRPr="000D16A9" w:rsidRDefault="00975E52" w:rsidP="008E5918">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w:t>
      </w:r>
      <w:r w:rsidRPr="000D16A9">
        <w:rPr>
          <w:rFonts w:ascii="Verdana" w:eastAsia="Times New Roman" w:hAnsi="Verdana"/>
          <w:color w:val="000000"/>
          <w:spacing w:val="-1"/>
          <w:sz w:val="20"/>
          <w:szCs w:val="22"/>
        </w:rPr>
        <w:t xml:space="preserve">ochronie konkurencji i konsumentów (Dz. U. Nr 50, poz. 331,     z późn. zm.), do której należą także </w:t>
      </w:r>
      <w:r w:rsidRPr="000D16A9">
        <w:rPr>
          <w:rFonts w:ascii="Verdana" w:eastAsia="Times New Roman" w:hAnsi="Verdana"/>
          <w:color w:val="000000"/>
          <w:spacing w:val="-3"/>
          <w:sz w:val="20"/>
          <w:szCs w:val="22"/>
        </w:rPr>
        <w:t>następujące podmioty:</w:t>
      </w:r>
    </w:p>
    <w:p w:rsidR="00975E52" w:rsidRPr="000D16A9" w:rsidRDefault="00975E52" w:rsidP="008E5918">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975E52" w:rsidRPr="000D16A9" w:rsidRDefault="00975E52" w:rsidP="008E5918">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975E52" w:rsidRPr="000D16A9" w:rsidRDefault="00975E52" w:rsidP="008E5918">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975E52" w:rsidRPr="000D16A9" w:rsidRDefault="00A9589F" w:rsidP="008E5918">
      <w:pPr>
        <w:shd w:val="clear" w:color="auto" w:fill="FFFFFF"/>
        <w:spacing w:before="461" w:line="276" w:lineRule="auto"/>
        <w:ind w:left="22"/>
        <w:rPr>
          <w:rFonts w:ascii="Verdana" w:hAnsi="Verdana"/>
        </w:rPr>
      </w:pPr>
      <w:r>
        <w:rPr>
          <w:rFonts w:ascii="Verdana" w:hAnsi="Verdana"/>
        </w:rPr>
        <w:t>……………………………………</w:t>
      </w:r>
      <w:r w:rsidR="008376AF">
        <w:rPr>
          <w:rFonts w:ascii="Verdana" w:hAnsi="Verdana"/>
        </w:rPr>
        <w:t>.</w:t>
      </w:r>
      <w:r w:rsidRPr="00A9589F">
        <w:rPr>
          <w:rFonts w:ascii="Verdana" w:hAnsi="Verdana"/>
          <w:sz w:val="20"/>
        </w:rPr>
        <w:t>201</w:t>
      </w:r>
      <w:r w:rsidR="00E9584F">
        <w:rPr>
          <w:rFonts w:ascii="Verdana" w:hAnsi="Verdana"/>
          <w:sz w:val="20"/>
        </w:rPr>
        <w:t>6</w:t>
      </w:r>
      <w:r w:rsidRPr="00A9589F">
        <w:rPr>
          <w:rFonts w:ascii="Verdana" w:hAnsi="Verdana"/>
          <w:sz w:val="20"/>
        </w:rPr>
        <w:t xml:space="preserve"> r.</w:t>
      </w:r>
      <w:r w:rsidR="00975E52" w:rsidRPr="00A9589F">
        <w:rPr>
          <w:rFonts w:ascii="Verdana" w:hAnsi="Verdana"/>
          <w:sz w:val="20"/>
        </w:rPr>
        <w:t xml:space="preserve">                 </w:t>
      </w:r>
      <w:r w:rsidR="00975E52" w:rsidRPr="000D16A9">
        <w:rPr>
          <w:rFonts w:ascii="Verdana" w:hAnsi="Verdana"/>
        </w:rPr>
        <w:t>……………………………………………………….</w:t>
      </w:r>
    </w:p>
    <w:p w:rsidR="00975E52" w:rsidRPr="000D16A9" w:rsidRDefault="00975E52" w:rsidP="008E5918">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dnia                                            (podpis osoby upowa</w:t>
      </w:r>
      <w:r w:rsidRPr="000D16A9">
        <w:rPr>
          <w:rFonts w:ascii="Verdana" w:eastAsia="Times New Roman" w:hAnsi="Verdana"/>
          <w:color w:val="000000"/>
          <w:spacing w:val="-3"/>
          <w:sz w:val="16"/>
          <w:szCs w:val="16"/>
        </w:rPr>
        <w:t>żnionej do reprezentacji</w:t>
      </w:r>
    </w:p>
    <w:p w:rsidR="00DA780F" w:rsidRPr="00753F2B" w:rsidRDefault="00975E52" w:rsidP="00753F2B">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wykonawcy/wykonawc</w:t>
      </w:r>
      <w:r w:rsidRPr="000D16A9">
        <w:rPr>
          <w:rFonts w:ascii="Verdana" w:eastAsia="Times New Roman" w:hAnsi="Verdana"/>
          <w:color w:val="000000"/>
          <w:spacing w:val="-3"/>
          <w:sz w:val="16"/>
          <w:szCs w:val="16"/>
        </w:rPr>
        <w:t>ów wspólnych)</w:t>
      </w: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1B360D" w:rsidRPr="001B360D" w:rsidRDefault="001B360D" w:rsidP="001B360D"/>
    <w:p w:rsidR="00DD72E8" w:rsidRPr="000D16A9" w:rsidRDefault="00975E52" w:rsidP="008E5918">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lastRenderedPageBreak/>
        <w:t xml:space="preserve">Załącznik nr </w:t>
      </w:r>
      <w:r w:rsidR="00C436AF">
        <w:rPr>
          <w:rFonts w:ascii="Verdana" w:hAnsi="Verdana"/>
          <w:b/>
          <w:i/>
          <w:color w:val="auto"/>
          <w:sz w:val="20"/>
          <w:szCs w:val="20"/>
        </w:rPr>
        <w:t>7</w:t>
      </w:r>
      <w:r w:rsidR="00DD72E8" w:rsidRPr="000D16A9">
        <w:rPr>
          <w:rFonts w:ascii="Verdana" w:hAnsi="Verdana"/>
          <w:b/>
          <w:i/>
          <w:color w:val="auto"/>
          <w:sz w:val="20"/>
          <w:szCs w:val="20"/>
        </w:rPr>
        <w:t xml:space="preserve"> do SIWZ</w:t>
      </w:r>
    </w:p>
    <w:p w:rsidR="00DD72E8" w:rsidRPr="000D16A9" w:rsidRDefault="00DD72E8" w:rsidP="008E5918">
      <w:pPr>
        <w:spacing w:line="276" w:lineRule="auto"/>
        <w:rPr>
          <w:rFonts w:ascii="Verdana" w:hAnsi="Verdana"/>
        </w:rPr>
      </w:pPr>
    </w:p>
    <w:p w:rsidR="00DD72E8" w:rsidRPr="000D16A9" w:rsidRDefault="00DD72E8" w:rsidP="008E5918">
      <w:pPr>
        <w:pStyle w:val="Nagwek5"/>
        <w:spacing w:before="0" w:line="276" w:lineRule="auto"/>
        <w:jc w:val="center"/>
        <w:rPr>
          <w:rFonts w:ascii="Verdana" w:hAnsi="Verdana"/>
          <w:b/>
          <w:color w:val="auto"/>
          <w:sz w:val="20"/>
          <w:szCs w:val="20"/>
        </w:rPr>
      </w:pPr>
      <w:r w:rsidRPr="00090F0F">
        <w:rPr>
          <w:rFonts w:ascii="Verdana" w:hAnsi="Verdana"/>
          <w:b/>
          <w:color w:val="auto"/>
          <w:sz w:val="20"/>
          <w:szCs w:val="20"/>
        </w:rPr>
        <w:t>UMOWA</w:t>
      </w:r>
      <w:r w:rsidRPr="000D16A9">
        <w:rPr>
          <w:rFonts w:ascii="Verdana" w:hAnsi="Verdana"/>
          <w:b/>
          <w:color w:val="auto"/>
          <w:sz w:val="20"/>
          <w:szCs w:val="20"/>
        </w:rPr>
        <w:t xml:space="preserve">  </w:t>
      </w:r>
    </w:p>
    <w:p w:rsidR="00DD72E8" w:rsidRPr="000D16A9" w:rsidRDefault="00DD72E8" w:rsidP="008E5918">
      <w:pPr>
        <w:pStyle w:val="Nagwek5"/>
        <w:spacing w:before="0" w:line="276" w:lineRule="auto"/>
        <w:jc w:val="center"/>
        <w:rPr>
          <w:rFonts w:ascii="Verdana" w:hAnsi="Verdana"/>
          <w:color w:val="auto"/>
          <w:sz w:val="20"/>
          <w:szCs w:val="20"/>
        </w:rPr>
      </w:pPr>
      <w:r w:rsidRPr="000D16A9">
        <w:rPr>
          <w:rFonts w:ascii="Verdana" w:hAnsi="Verdana"/>
          <w:color w:val="auto"/>
          <w:sz w:val="20"/>
          <w:szCs w:val="20"/>
        </w:rPr>
        <w:t>/Projekt/</w:t>
      </w:r>
    </w:p>
    <w:p w:rsidR="00DD72E8" w:rsidRPr="000D16A9" w:rsidRDefault="00DD72E8" w:rsidP="008E5918">
      <w:pPr>
        <w:spacing w:line="276" w:lineRule="auto"/>
        <w:rPr>
          <w:rFonts w:ascii="Verdana" w:hAnsi="Verdana"/>
          <w:sz w:val="20"/>
          <w:szCs w:val="20"/>
        </w:rPr>
      </w:pPr>
    </w:p>
    <w:p w:rsidR="00DA780F" w:rsidRPr="00543A8D" w:rsidRDefault="00DA780F" w:rsidP="00543A8D">
      <w:pPr>
        <w:jc w:val="both"/>
        <w:rPr>
          <w:rFonts w:ascii="Verdana" w:hAnsi="Verdana"/>
          <w:sz w:val="20"/>
          <w:szCs w:val="20"/>
        </w:rPr>
      </w:pPr>
      <w:r w:rsidRPr="00543A8D">
        <w:rPr>
          <w:rFonts w:ascii="Verdana" w:hAnsi="Verdana"/>
          <w:sz w:val="20"/>
          <w:szCs w:val="20"/>
        </w:rPr>
        <w:t>o wykonanie robót budowlanych zawarta w dniu …………</w:t>
      </w:r>
      <w:r w:rsidR="00107123">
        <w:rPr>
          <w:rFonts w:ascii="Verdana" w:hAnsi="Verdana"/>
          <w:sz w:val="20"/>
          <w:szCs w:val="20"/>
        </w:rPr>
        <w:t>……………</w:t>
      </w:r>
      <w:r w:rsidRPr="00543A8D">
        <w:rPr>
          <w:rFonts w:ascii="Verdana" w:hAnsi="Verdana"/>
          <w:sz w:val="20"/>
          <w:szCs w:val="20"/>
        </w:rPr>
        <w:t xml:space="preserve"> r. w Ustroniu Morskim pomiędzy: Gminą Ustronie Morskie, zwaną dalej w treści umowy: „</w:t>
      </w:r>
      <w:r w:rsidRPr="00543A8D">
        <w:rPr>
          <w:rFonts w:ascii="Verdana" w:hAnsi="Verdana"/>
          <w:b/>
          <w:bCs/>
          <w:sz w:val="20"/>
          <w:szCs w:val="20"/>
        </w:rPr>
        <w:t>Zamawiającym”</w:t>
      </w:r>
      <w:r w:rsidRPr="00543A8D">
        <w:rPr>
          <w:rFonts w:ascii="Verdana" w:hAnsi="Verdana"/>
          <w:sz w:val="20"/>
          <w:szCs w:val="20"/>
        </w:rPr>
        <w:t>, reprezentowaną przez:</w:t>
      </w:r>
    </w:p>
    <w:p w:rsidR="00DA780F" w:rsidRPr="00543A8D" w:rsidRDefault="00DA780F" w:rsidP="00543A8D">
      <w:pPr>
        <w:pStyle w:val="Akapitzlist"/>
        <w:widowControl/>
        <w:suppressAutoHyphens w:val="0"/>
        <w:ind w:left="284"/>
        <w:jc w:val="both"/>
        <w:rPr>
          <w:rFonts w:ascii="Verdana" w:hAnsi="Verdana"/>
          <w:sz w:val="20"/>
          <w:szCs w:val="20"/>
        </w:rPr>
      </w:pPr>
      <w:r w:rsidRPr="00543A8D">
        <w:rPr>
          <w:rFonts w:ascii="Verdana" w:hAnsi="Verdana"/>
          <w:sz w:val="20"/>
          <w:szCs w:val="20"/>
        </w:rPr>
        <w:t>Jerzego Kołakowskiego – Wójta Gminy Ustronie Morskie</w:t>
      </w:r>
    </w:p>
    <w:p w:rsidR="00DA780F" w:rsidRPr="00543A8D" w:rsidRDefault="00DA780F" w:rsidP="00543A8D">
      <w:pPr>
        <w:jc w:val="both"/>
        <w:rPr>
          <w:rFonts w:ascii="Verdana" w:hAnsi="Verdana"/>
          <w:sz w:val="20"/>
          <w:szCs w:val="20"/>
        </w:rPr>
      </w:pPr>
      <w:r w:rsidRPr="00543A8D">
        <w:rPr>
          <w:rFonts w:ascii="Verdana" w:hAnsi="Verdana"/>
          <w:sz w:val="20"/>
          <w:szCs w:val="20"/>
        </w:rPr>
        <w:t xml:space="preserve">a  </w:t>
      </w:r>
    </w:p>
    <w:p w:rsidR="00DA780F" w:rsidRPr="00543A8D" w:rsidRDefault="00DA780F" w:rsidP="00543A8D">
      <w:pPr>
        <w:jc w:val="both"/>
        <w:rPr>
          <w:rFonts w:ascii="Verdana" w:hAnsi="Verdana"/>
          <w:sz w:val="20"/>
          <w:szCs w:val="20"/>
        </w:rPr>
      </w:pPr>
      <w:r w:rsidRPr="00543A8D">
        <w:rPr>
          <w:rFonts w:ascii="Verdana" w:hAnsi="Verdana"/>
          <w:sz w:val="20"/>
          <w:szCs w:val="20"/>
        </w:rPr>
        <w:t>…………………………………………………………………………………………………………………………………………………………………………………………………………………</w:t>
      </w:r>
      <w:r w:rsidR="00BF3493" w:rsidRPr="00543A8D">
        <w:rPr>
          <w:rFonts w:ascii="Verdana" w:hAnsi="Verdana"/>
          <w:sz w:val="20"/>
          <w:szCs w:val="20"/>
        </w:rPr>
        <w:t>………………………………………………………………………………</w:t>
      </w:r>
    </w:p>
    <w:p w:rsidR="00DA780F" w:rsidRPr="00543A8D" w:rsidRDefault="00DA780F" w:rsidP="00543A8D">
      <w:pPr>
        <w:jc w:val="both"/>
        <w:rPr>
          <w:rFonts w:ascii="Verdana" w:hAnsi="Verdana"/>
          <w:color w:val="FF0000"/>
          <w:sz w:val="20"/>
          <w:szCs w:val="20"/>
        </w:rPr>
      </w:pPr>
      <w:r w:rsidRPr="00543A8D">
        <w:rPr>
          <w:rFonts w:ascii="Verdana" w:hAnsi="Verdana"/>
          <w:sz w:val="20"/>
          <w:szCs w:val="20"/>
        </w:rPr>
        <w:t>zwanym dalej w treści umowy: „</w:t>
      </w:r>
      <w:r w:rsidRPr="00543A8D">
        <w:rPr>
          <w:rFonts w:ascii="Verdana" w:hAnsi="Verdana"/>
          <w:b/>
          <w:sz w:val="20"/>
          <w:szCs w:val="20"/>
        </w:rPr>
        <w:t>Wykonawcą”.</w:t>
      </w:r>
    </w:p>
    <w:p w:rsidR="00DA780F" w:rsidRPr="00543A8D" w:rsidRDefault="00DA780F" w:rsidP="00543A8D">
      <w:pPr>
        <w:jc w:val="both"/>
        <w:rPr>
          <w:rFonts w:ascii="Verdana" w:hAnsi="Verdana"/>
          <w:sz w:val="20"/>
          <w:szCs w:val="20"/>
        </w:rPr>
      </w:pPr>
      <w:r w:rsidRPr="00543A8D">
        <w:rPr>
          <w:rFonts w:ascii="Verdana" w:hAnsi="Verdana"/>
          <w:sz w:val="20"/>
          <w:szCs w:val="20"/>
        </w:rPr>
        <w:t xml:space="preserve">W wyniku rozstrzygniętego w dniu </w:t>
      </w:r>
      <w:r w:rsidR="00107123">
        <w:rPr>
          <w:rFonts w:ascii="Verdana" w:hAnsi="Verdana"/>
          <w:sz w:val="20"/>
          <w:szCs w:val="20"/>
        </w:rPr>
        <w:t>……………………</w:t>
      </w:r>
      <w:r w:rsidRPr="00543A8D">
        <w:rPr>
          <w:rFonts w:ascii="Verdana" w:hAnsi="Verdana"/>
          <w:sz w:val="20"/>
          <w:szCs w:val="20"/>
        </w:rPr>
        <w:t xml:space="preserve"> r. postępowania o udzielenie zamówienia publicznego w trybie przetargu nieograniczonego została zawarta umowa o następującej treści:</w:t>
      </w:r>
    </w:p>
    <w:p w:rsidR="00BF3493" w:rsidRPr="00543A8D" w:rsidRDefault="00BF3493" w:rsidP="00543A8D">
      <w:pPr>
        <w:pStyle w:val="Nagwek1"/>
        <w:numPr>
          <w:ilvl w:val="0"/>
          <w:numId w:val="0"/>
        </w:numPr>
        <w:spacing w:before="0" w:after="0"/>
        <w:ind w:left="283"/>
        <w:jc w:val="center"/>
        <w:rPr>
          <w:rFonts w:ascii="Verdana" w:hAnsi="Verdana"/>
          <w:i/>
          <w:sz w:val="20"/>
          <w:szCs w:val="20"/>
        </w:rPr>
      </w:pPr>
    </w:p>
    <w:p w:rsidR="00EC7D57" w:rsidRPr="00543A8D" w:rsidRDefault="00EC7D57" w:rsidP="00543A8D">
      <w:pPr>
        <w:ind w:right="142"/>
        <w:jc w:val="center"/>
        <w:rPr>
          <w:rFonts w:ascii="Verdana" w:hAnsi="Verdana" w:cs="Arial"/>
          <w:b/>
          <w:sz w:val="20"/>
          <w:szCs w:val="20"/>
        </w:rPr>
      </w:pPr>
      <w:r w:rsidRPr="00543A8D">
        <w:rPr>
          <w:rFonts w:ascii="Verdana" w:hAnsi="Verdana" w:cs="Arial"/>
          <w:b/>
          <w:sz w:val="20"/>
          <w:szCs w:val="20"/>
        </w:rPr>
        <w:t>PRZEDMIOT UMOWY</w:t>
      </w:r>
    </w:p>
    <w:p w:rsidR="00EC7D57" w:rsidRPr="00543A8D" w:rsidRDefault="00EC7D57" w:rsidP="00543A8D">
      <w:pPr>
        <w:pStyle w:val="Tekstpodstawowy"/>
        <w:tabs>
          <w:tab w:val="center" w:pos="4536"/>
          <w:tab w:val="right" w:pos="9072"/>
        </w:tabs>
        <w:jc w:val="center"/>
        <w:outlineLvl w:val="0"/>
        <w:rPr>
          <w:rFonts w:ascii="Verdana" w:hAnsi="Verdana" w:cs="Arial"/>
          <w:b/>
          <w:color w:val="auto"/>
          <w:sz w:val="20"/>
          <w:szCs w:val="20"/>
        </w:rPr>
      </w:pPr>
      <w:r w:rsidRPr="00543A8D">
        <w:rPr>
          <w:rFonts w:ascii="Verdana" w:hAnsi="Verdana" w:cs="Arial"/>
          <w:b/>
          <w:color w:val="auto"/>
          <w:sz w:val="20"/>
          <w:szCs w:val="20"/>
        </w:rPr>
        <w:t>§ 1</w:t>
      </w:r>
    </w:p>
    <w:p w:rsidR="00107123" w:rsidRPr="00885571" w:rsidRDefault="00885571" w:rsidP="00885571">
      <w:pPr>
        <w:pStyle w:val="Akapitzlist"/>
        <w:numPr>
          <w:ilvl w:val="3"/>
          <w:numId w:val="62"/>
        </w:numPr>
        <w:tabs>
          <w:tab w:val="center" w:pos="6201"/>
          <w:tab w:val="right" w:pos="10737"/>
        </w:tabs>
        <w:autoSpaceDE w:val="0"/>
        <w:spacing w:line="276" w:lineRule="auto"/>
        <w:ind w:left="284" w:hanging="284"/>
        <w:jc w:val="both"/>
        <w:rPr>
          <w:rFonts w:ascii="Verdana" w:hAnsi="Verdana" w:cs="Tahoma"/>
          <w:b/>
          <w:bCs/>
          <w:sz w:val="32"/>
          <w:szCs w:val="30"/>
        </w:rPr>
      </w:pPr>
      <w:r w:rsidRPr="00885571">
        <w:rPr>
          <w:rFonts w:ascii="Verdana" w:hAnsi="Verdana" w:cs="Arial"/>
          <w:sz w:val="20"/>
          <w:szCs w:val="20"/>
        </w:rPr>
        <w:t xml:space="preserve">Zamawiający zamawia a Wykonawca zobowiązuje się wykonać zamówienie publiczne – zwane dalej </w:t>
      </w:r>
      <w:r w:rsidRPr="00885571">
        <w:rPr>
          <w:rFonts w:ascii="Verdana" w:hAnsi="Verdana" w:cs="Arial"/>
          <w:sz w:val="20"/>
          <w:szCs w:val="20"/>
          <w:u w:val="single"/>
        </w:rPr>
        <w:t>Zamówieniem</w:t>
      </w:r>
      <w:r w:rsidRPr="00885571">
        <w:rPr>
          <w:rFonts w:ascii="Verdana" w:hAnsi="Verdana" w:cs="Arial"/>
          <w:sz w:val="20"/>
          <w:szCs w:val="20"/>
        </w:rPr>
        <w:t xml:space="preserve">, którego przedmiotem jest wykonanie zadania: </w:t>
      </w:r>
      <w:r w:rsidRPr="00885571">
        <w:rPr>
          <w:rFonts w:ascii="Verdana" w:hAnsi="Verdana" w:cs="Tahoma"/>
          <w:bCs/>
          <w:sz w:val="20"/>
          <w:szCs w:val="30"/>
        </w:rPr>
        <w:t>„Przebudowa nawierzchni ul. Rolnej – bocznej w Ustroniu Morskim</w:t>
      </w:r>
      <w:r w:rsidRPr="00885571">
        <w:rPr>
          <w:rFonts w:ascii="Verdana" w:eastAsia="Arial" w:hAnsi="Verdana" w:cs="Arial"/>
          <w:bCs/>
          <w:sz w:val="20"/>
          <w:szCs w:val="30"/>
        </w:rPr>
        <w:t>”</w:t>
      </w:r>
      <w:r>
        <w:rPr>
          <w:rFonts w:ascii="Verdana" w:eastAsia="Arial" w:hAnsi="Verdana" w:cs="Arial"/>
          <w:bCs/>
          <w:sz w:val="20"/>
          <w:szCs w:val="30"/>
        </w:rPr>
        <w:t>.</w:t>
      </w:r>
    </w:p>
    <w:p w:rsidR="00201309" w:rsidRPr="00201309" w:rsidRDefault="00436BAD" w:rsidP="00201309">
      <w:pPr>
        <w:pStyle w:val="Akapitzlist"/>
        <w:numPr>
          <w:ilvl w:val="1"/>
          <w:numId w:val="62"/>
        </w:numPr>
        <w:ind w:left="284" w:hanging="284"/>
        <w:jc w:val="both"/>
        <w:rPr>
          <w:rFonts w:ascii="Verdana" w:eastAsiaTheme="minorHAnsi" w:hAnsi="Verdana" w:cs="Helvetica"/>
          <w:sz w:val="20"/>
          <w:szCs w:val="20"/>
          <w:lang w:eastAsia="en-US"/>
        </w:rPr>
      </w:pPr>
      <w:r w:rsidRPr="00ED0988">
        <w:rPr>
          <w:rFonts w:ascii="Verdana" w:hAnsi="Verdana"/>
          <w:sz w:val="20"/>
          <w:szCs w:val="20"/>
        </w:rPr>
        <w:t xml:space="preserve">Przedmiotem zamówienia jest przebudowa nawierzchni ciągu pieszo-jezdnego ulicy Rolnej - bocznej w Ustroniu Morskim na odcinku </w:t>
      </w:r>
      <w:r>
        <w:rPr>
          <w:rFonts w:ascii="Verdana" w:hAnsi="Verdana"/>
          <w:sz w:val="20"/>
          <w:szCs w:val="20"/>
        </w:rPr>
        <w:t xml:space="preserve">o długości 140 </w:t>
      </w:r>
      <w:proofErr w:type="spellStart"/>
      <w:r>
        <w:rPr>
          <w:rFonts w:ascii="Verdana" w:hAnsi="Verdana"/>
          <w:sz w:val="20"/>
          <w:szCs w:val="20"/>
        </w:rPr>
        <w:t>mb</w:t>
      </w:r>
      <w:proofErr w:type="spellEnd"/>
      <w:r>
        <w:rPr>
          <w:rFonts w:ascii="Verdana" w:hAnsi="Verdana"/>
          <w:sz w:val="20"/>
          <w:szCs w:val="20"/>
        </w:rPr>
        <w:t xml:space="preserve">. Prace obejmują wykonanie ciągu o szerokości 5 m z kostki brukowej betonowej. Zakres prac przedstawia Opis Techniczny – II etap będący załącznikiem do Projektu Budowlanego. </w:t>
      </w:r>
      <w:r w:rsidR="00201309" w:rsidRPr="00201309">
        <w:rPr>
          <w:rFonts w:ascii="Verdana" w:hAnsi="Verdana"/>
          <w:sz w:val="20"/>
          <w:szCs w:val="20"/>
        </w:rPr>
        <w:t xml:space="preserve">Szczegółowo przedmiot zamówienia określony został w Załączniku nr </w:t>
      </w:r>
      <w:r w:rsidR="00107123">
        <w:rPr>
          <w:rFonts w:ascii="Verdana" w:hAnsi="Verdana"/>
          <w:sz w:val="20"/>
          <w:szCs w:val="20"/>
        </w:rPr>
        <w:t>8</w:t>
      </w:r>
      <w:r w:rsidR="00201309" w:rsidRPr="00201309">
        <w:rPr>
          <w:rFonts w:ascii="Verdana" w:hAnsi="Verdana"/>
          <w:sz w:val="20"/>
          <w:szCs w:val="20"/>
        </w:rPr>
        <w:t xml:space="preserve"> niniejszej Specyfikacji Istotnych Warunków Zamówienia – Dokumentacja Projektowa. </w:t>
      </w:r>
    </w:p>
    <w:p w:rsidR="00201309" w:rsidRPr="00201309" w:rsidRDefault="00201309" w:rsidP="00201309">
      <w:pPr>
        <w:pStyle w:val="Akapitzlist"/>
        <w:numPr>
          <w:ilvl w:val="1"/>
          <w:numId w:val="62"/>
        </w:numPr>
        <w:ind w:left="284" w:hanging="284"/>
        <w:jc w:val="both"/>
        <w:rPr>
          <w:rFonts w:ascii="Verdana" w:eastAsiaTheme="minorHAnsi" w:hAnsi="Verdana" w:cs="Helvetica"/>
          <w:sz w:val="20"/>
          <w:szCs w:val="20"/>
          <w:lang w:eastAsia="en-US"/>
        </w:rPr>
      </w:pPr>
      <w:r w:rsidRPr="00201309">
        <w:rPr>
          <w:rFonts w:ascii="Verdana" w:eastAsiaTheme="minorHAnsi" w:hAnsi="Verdana" w:cs="Verdana"/>
          <w:color w:val="000000"/>
          <w:sz w:val="20"/>
          <w:szCs w:val="20"/>
          <w:lang w:eastAsia="en-US"/>
        </w:rPr>
        <w:t xml:space="preserve">Tam, gdzie w Dokumentacji Projektowej wskazane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543A8D" w:rsidRPr="00543A8D" w:rsidRDefault="00EC7D57" w:rsidP="0067094B">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Roboty budowlane wchodzące w zakres zamówienia zostaną wykonane przez osoby posiadające wymagane uprawnienia</w:t>
      </w:r>
      <w:r w:rsidR="000F5EE6">
        <w:rPr>
          <w:rFonts w:ascii="Verdana" w:hAnsi="Verdana" w:cs="Arial"/>
          <w:sz w:val="20"/>
          <w:szCs w:val="20"/>
        </w:rPr>
        <w:t>.</w:t>
      </w:r>
      <w:r w:rsidRPr="00543A8D">
        <w:rPr>
          <w:rFonts w:ascii="Verdana" w:hAnsi="Verdana" w:cs="Arial"/>
          <w:sz w:val="20"/>
          <w:szCs w:val="20"/>
        </w:rPr>
        <w:t xml:space="preserve"> </w:t>
      </w:r>
    </w:p>
    <w:p w:rsidR="00543A8D" w:rsidRPr="00543A8D" w:rsidRDefault="00EC7D57" w:rsidP="0067094B">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Wykonawca oświadcza, że posiada odpowiednią wiedzę, doświadczenie i dysponuje stosowną bazą do wykonania przedmiotu umowy.</w:t>
      </w:r>
    </w:p>
    <w:p w:rsidR="00543A8D" w:rsidRPr="00543A8D" w:rsidRDefault="00EC7D57" w:rsidP="0067094B">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Wykonawca oświadcza, że przedmiot umowy wykonany zostanie zgodnie z zasadami współczesnej wiedzy technicznej, z zachowaniem należytej staranności, wysokiej jakości użytych materiałów i obowiązującymi normami branżowymi oraz przepisami prawa.</w:t>
      </w:r>
      <w:r w:rsidR="00543A8D" w:rsidRPr="00543A8D">
        <w:rPr>
          <w:rFonts w:ascii="Verdana" w:hAnsi="Verdana"/>
          <w:sz w:val="20"/>
          <w:szCs w:val="20"/>
        </w:rPr>
        <w:t xml:space="preserve"> </w:t>
      </w:r>
    </w:p>
    <w:p w:rsidR="00543A8D" w:rsidRPr="00501073" w:rsidRDefault="00543A8D" w:rsidP="00501073">
      <w:pPr>
        <w:jc w:val="center"/>
        <w:rPr>
          <w:rFonts w:ascii="Verdana" w:hAnsi="Verdana" w:cs="Arial"/>
          <w:b/>
          <w:bCs/>
          <w:sz w:val="20"/>
          <w:szCs w:val="20"/>
        </w:rPr>
      </w:pPr>
    </w:p>
    <w:p w:rsidR="00EC7D57" w:rsidRPr="00501073" w:rsidRDefault="00EC7D57" w:rsidP="00501073">
      <w:pPr>
        <w:jc w:val="center"/>
        <w:rPr>
          <w:rFonts w:ascii="Verdana" w:hAnsi="Verdana" w:cs="Arial"/>
          <w:b/>
          <w:bCs/>
          <w:sz w:val="20"/>
          <w:szCs w:val="20"/>
        </w:rPr>
      </w:pPr>
      <w:r w:rsidRPr="00501073">
        <w:rPr>
          <w:rFonts w:ascii="Verdana" w:hAnsi="Verdana" w:cs="Arial"/>
          <w:b/>
          <w:bCs/>
          <w:sz w:val="20"/>
          <w:szCs w:val="20"/>
        </w:rPr>
        <w:t>TERMIN REALIZACJI</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2</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color w:val="auto"/>
          <w:sz w:val="20"/>
          <w:szCs w:val="20"/>
        </w:rPr>
      </w:pPr>
      <w:r w:rsidRPr="00501073">
        <w:rPr>
          <w:rFonts w:ascii="Verdana" w:hAnsi="Verdana" w:cs="Arial"/>
          <w:color w:val="auto"/>
          <w:sz w:val="20"/>
          <w:szCs w:val="20"/>
        </w:rPr>
        <w:t>Termin rozpoczęcia przedmiotu umowy ustala się na dzień podpisania umowy.</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t xml:space="preserve">Przekazanie Wykonawcy terenu budowy nastąpi w terminie </w:t>
      </w:r>
      <w:r w:rsidR="00501073">
        <w:rPr>
          <w:rFonts w:ascii="Verdana" w:hAnsi="Verdana" w:cs="Arial"/>
          <w:color w:val="auto"/>
          <w:sz w:val="20"/>
          <w:szCs w:val="20"/>
        </w:rPr>
        <w:t xml:space="preserve">do </w:t>
      </w:r>
      <w:r w:rsidR="000F5EE6">
        <w:rPr>
          <w:rFonts w:ascii="Verdana" w:hAnsi="Verdana" w:cs="Arial"/>
          <w:b/>
          <w:color w:val="auto"/>
          <w:sz w:val="20"/>
          <w:szCs w:val="20"/>
        </w:rPr>
        <w:t>14</w:t>
      </w:r>
      <w:r w:rsidRPr="00501073">
        <w:rPr>
          <w:rFonts w:ascii="Verdana" w:hAnsi="Verdana" w:cs="Arial"/>
          <w:b/>
          <w:color w:val="auto"/>
          <w:sz w:val="20"/>
          <w:szCs w:val="20"/>
        </w:rPr>
        <w:t xml:space="preserve"> dni</w:t>
      </w:r>
      <w:r w:rsidRPr="00501073">
        <w:rPr>
          <w:rFonts w:ascii="Verdana" w:hAnsi="Verdana" w:cs="Arial"/>
          <w:color w:val="auto"/>
          <w:sz w:val="20"/>
          <w:szCs w:val="20"/>
        </w:rPr>
        <w:t xml:space="preserve"> od dnia podpisania niniejszej umowy.</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t xml:space="preserve">Termin zakończenia przedmiotu umowy ustala się na: </w:t>
      </w:r>
      <w:r w:rsidR="00443E82" w:rsidRPr="00885571">
        <w:rPr>
          <w:rFonts w:ascii="Verdana" w:hAnsi="Verdana" w:cs="Arial"/>
          <w:b/>
          <w:color w:val="auto"/>
          <w:sz w:val="20"/>
          <w:szCs w:val="20"/>
        </w:rPr>
        <w:t>3</w:t>
      </w:r>
      <w:r w:rsidR="002B28E1" w:rsidRPr="00885571">
        <w:rPr>
          <w:rFonts w:ascii="Verdana" w:hAnsi="Verdana" w:cs="Arial"/>
          <w:b/>
          <w:color w:val="auto"/>
          <w:sz w:val="20"/>
          <w:szCs w:val="20"/>
        </w:rPr>
        <w:t>0</w:t>
      </w:r>
      <w:r w:rsidR="0044280D" w:rsidRPr="00885571">
        <w:rPr>
          <w:rFonts w:ascii="Verdana" w:hAnsi="Verdana" w:cs="Arial"/>
          <w:b/>
          <w:color w:val="auto"/>
          <w:sz w:val="20"/>
          <w:szCs w:val="20"/>
        </w:rPr>
        <w:t xml:space="preserve"> </w:t>
      </w:r>
      <w:r w:rsidR="00885571" w:rsidRPr="00885571">
        <w:rPr>
          <w:rFonts w:ascii="Verdana" w:hAnsi="Verdana" w:cs="Arial"/>
          <w:b/>
          <w:color w:val="auto"/>
          <w:sz w:val="20"/>
          <w:szCs w:val="20"/>
        </w:rPr>
        <w:t>czerwca</w:t>
      </w:r>
      <w:r w:rsidR="0044280D" w:rsidRPr="00885571">
        <w:rPr>
          <w:rFonts w:ascii="Verdana" w:hAnsi="Verdana" w:cs="Arial"/>
          <w:b/>
          <w:color w:val="auto"/>
          <w:sz w:val="20"/>
          <w:szCs w:val="20"/>
        </w:rPr>
        <w:t xml:space="preserve"> </w:t>
      </w:r>
      <w:r w:rsidRPr="00885571">
        <w:rPr>
          <w:rFonts w:ascii="Verdana" w:hAnsi="Verdana" w:cs="Arial"/>
          <w:b/>
          <w:color w:val="auto"/>
          <w:sz w:val="20"/>
          <w:szCs w:val="20"/>
        </w:rPr>
        <w:t>201</w:t>
      </w:r>
      <w:r w:rsidR="000F5EE6" w:rsidRPr="00885571">
        <w:rPr>
          <w:rFonts w:ascii="Verdana" w:hAnsi="Verdana" w:cs="Arial"/>
          <w:b/>
          <w:color w:val="auto"/>
          <w:sz w:val="20"/>
          <w:szCs w:val="20"/>
        </w:rPr>
        <w:t>6</w:t>
      </w:r>
      <w:r w:rsidR="00B952C9" w:rsidRPr="00885571">
        <w:rPr>
          <w:rFonts w:ascii="Verdana" w:hAnsi="Verdana" w:cs="Arial"/>
          <w:b/>
          <w:color w:val="auto"/>
          <w:sz w:val="20"/>
          <w:szCs w:val="20"/>
        </w:rPr>
        <w:t xml:space="preserve"> </w:t>
      </w:r>
      <w:r w:rsidRPr="00885571">
        <w:rPr>
          <w:rFonts w:ascii="Verdana" w:hAnsi="Verdana" w:cs="Arial"/>
          <w:b/>
          <w:color w:val="auto"/>
          <w:sz w:val="20"/>
          <w:szCs w:val="20"/>
        </w:rPr>
        <w:t>r.</w:t>
      </w:r>
      <w:r w:rsidRPr="00501073">
        <w:rPr>
          <w:rFonts w:ascii="Verdana" w:hAnsi="Verdana" w:cs="Arial"/>
          <w:b/>
          <w:color w:val="auto"/>
          <w:sz w:val="20"/>
          <w:szCs w:val="20"/>
        </w:rPr>
        <w:t xml:space="preserve"> </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Odbiór ko</w:t>
      </w:r>
      <w:r w:rsidRPr="00501073">
        <w:rPr>
          <w:rFonts w:ascii="Verdana" w:eastAsia="TimesNewRoman" w:hAnsi="Verdana" w:cs="Arial"/>
          <w:sz w:val="20"/>
          <w:szCs w:val="20"/>
        </w:rPr>
        <w:t>ń</w:t>
      </w:r>
      <w:r w:rsidRPr="00501073">
        <w:rPr>
          <w:rFonts w:ascii="Verdana" w:hAnsi="Verdana" w:cs="Arial"/>
          <w:sz w:val="20"/>
          <w:szCs w:val="20"/>
        </w:rPr>
        <w:t>cowy przedmiotu umowy nast</w:t>
      </w:r>
      <w:r w:rsidRPr="00501073">
        <w:rPr>
          <w:rFonts w:ascii="Verdana" w:eastAsia="TimesNewRoman" w:hAnsi="Verdana" w:cs="Arial"/>
          <w:sz w:val="20"/>
          <w:szCs w:val="20"/>
        </w:rPr>
        <w:t>ą</w:t>
      </w:r>
      <w:r w:rsidRPr="00501073">
        <w:rPr>
          <w:rFonts w:ascii="Verdana" w:hAnsi="Verdana" w:cs="Arial"/>
          <w:sz w:val="20"/>
          <w:szCs w:val="20"/>
        </w:rPr>
        <w:t>pi na podstawie protokołu ko</w:t>
      </w:r>
      <w:r w:rsidRPr="00501073">
        <w:rPr>
          <w:rFonts w:ascii="Verdana" w:eastAsia="TimesNewRoman" w:hAnsi="Verdana" w:cs="Arial"/>
          <w:sz w:val="20"/>
          <w:szCs w:val="20"/>
        </w:rPr>
        <w:t>ń</w:t>
      </w:r>
      <w:r w:rsidRPr="00501073">
        <w:rPr>
          <w:rFonts w:ascii="Verdana" w:hAnsi="Verdana" w:cs="Arial"/>
          <w:sz w:val="20"/>
          <w:szCs w:val="20"/>
        </w:rPr>
        <w:t>cowego odbioru robót</w:t>
      </w:r>
      <w:r w:rsidR="00096E88">
        <w:rPr>
          <w:rFonts w:ascii="Verdana" w:hAnsi="Verdana" w:cs="Arial"/>
          <w:sz w:val="20"/>
          <w:szCs w:val="20"/>
        </w:rPr>
        <w:t>.</w:t>
      </w:r>
      <w:r w:rsidRPr="00501073">
        <w:rPr>
          <w:rFonts w:ascii="Verdana" w:hAnsi="Verdana" w:cs="Arial"/>
          <w:sz w:val="20"/>
          <w:szCs w:val="20"/>
        </w:rPr>
        <w:t xml:space="preserve"> </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Wykonawca ponosi pełn</w:t>
      </w:r>
      <w:r w:rsidRPr="00501073">
        <w:rPr>
          <w:rFonts w:ascii="Verdana" w:eastAsia="TimesNewRoman" w:hAnsi="Verdana" w:cs="Arial"/>
          <w:sz w:val="20"/>
          <w:szCs w:val="20"/>
        </w:rPr>
        <w:t xml:space="preserve">ą </w:t>
      </w:r>
      <w:r w:rsidRPr="00501073">
        <w:rPr>
          <w:rFonts w:ascii="Verdana" w:hAnsi="Verdana" w:cs="Arial"/>
          <w:sz w:val="20"/>
          <w:szCs w:val="20"/>
        </w:rPr>
        <w:t>odpowiedzialno</w:t>
      </w:r>
      <w:r w:rsidRPr="00501073">
        <w:rPr>
          <w:rFonts w:ascii="Verdana" w:eastAsia="TimesNewRoman" w:hAnsi="Verdana" w:cs="Arial"/>
          <w:sz w:val="20"/>
          <w:szCs w:val="20"/>
        </w:rPr>
        <w:t xml:space="preserve">ść </w:t>
      </w:r>
      <w:r w:rsidRPr="00501073">
        <w:rPr>
          <w:rFonts w:ascii="Verdana" w:hAnsi="Verdana" w:cs="Arial"/>
          <w:sz w:val="20"/>
          <w:szCs w:val="20"/>
        </w:rPr>
        <w:t>za wszelkie zdarzenia na placu budowy do czasu przekazania przedmiotu umowy protokołem okre</w:t>
      </w:r>
      <w:r w:rsidRPr="00501073">
        <w:rPr>
          <w:rFonts w:ascii="Verdana" w:eastAsia="TimesNewRoman" w:hAnsi="Verdana" w:cs="Arial"/>
          <w:sz w:val="20"/>
          <w:szCs w:val="20"/>
        </w:rPr>
        <w:t>ś</w:t>
      </w:r>
      <w:r w:rsidRPr="00501073">
        <w:rPr>
          <w:rFonts w:ascii="Verdana" w:hAnsi="Verdana" w:cs="Arial"/>
          <w:sz w:val="20"/>
          <w:szCs w:val="20"/>
        </w:rPr>
        <w:t xml:space="preserve">lonym w ust. </w:t>
      </w:r>
      <w:r w:rsidR="000029A3">
        <w:rPr>
          <w:rFonts w:ascii="Verdana" w:hAnsi="Verdana" w:cs="Arial"/>
          <w:sz w:val="20"/>
          <w:szCs w:val="20"/>
        </w:rPr>
        <w:t>4</w:t>
      </w:r>
      <w:r w:rsidR="00543A8D" w:rsidRPr="00501073">
        <w:rPr>
          <w:rFonts w:ascii="Verdana" w:hAnsi="Verdana" w:cs="Arial"/>
          <w:sz w:val="20"/>
          <w:szCs w:val="20"/>
        </w:rPr>
        <w:t xml:space="preserve">. </w:t>
      </w:r>
    </w:p>
    <w:p w:rsidR="00543A8D" w:rsidRDefault="00543A8D" w:rsidP="00501073">
      <w:pPr>
        <w:pStyle w:val="Tekstpodstawowy"/>
        <w:widowControl/>
        <w:suppressAutoHyphens w:val="0"/>
        <w:ind w:left="284" w:right="-1"/>
        <w:jc w:val="both"/>
        <w:rPr>
          <w:rFonts w:ascii="Verdana" w:hAnsi="Verdana" w:cs="Arial"/>
          <w:b/>
          <w:color w:val="auto"/>
          <w:sz w:val="20"/>
          <w:szCs w:val="20"/>
        </w:rPr>
      </w:pPr>
    </w:p>
    <w:p w:rsidR="00885571" w:rsidRPr="00501073" w:rsidRDefault="00885571" w:rsidP="00885571">
      <w:pPr>
        <w:pStyle w:val="Tekstpodstawowy"/>
        <w:widowControl/>
        <w:suppressAutoHyphens w:val="0"/>
        <w:ind w:right="-1"/>
        <w:jc w:val="both"/>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PRAWA I OBOWIĄZKI STRON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3</w:t>
      </w:r>
    </w:p>
    <w:p w:rsidR="00EC7D57" w:rsidRPr="00501073" w:rsidRDefault="00EC7D57" w:rsidP="00BB21AC">
      <w:pPr>
        <w:widowControl/>
        <w:tabs>
          <w:tab w:val="left" w:pos="0"/>
        </w:tabs>
        <w:suppressAutoHyphens w:val="0"/>
        <w:jc w:val="both"/>
        <w:rPr>
          <w:rFonts w:ascii="Verdana" w:hAnsi="Verdana" w:cs="Arial"/>
          <w:sz w:val="20"/>
          <w:szCs w:val="20"/>
        </w:rPr>
      </w:pPr>
      <w:r w:rsidRPr="00501073">
        <w:rPr>
          <w:rFonts w:ascii="Verdana" w:hAnsi="Verdana" w:cs="Arial"/>
          <w:sz w:val="20"/>
          <w:szCs w:val="20"/>
        </w:rPr>
        <w:lastRenderedPageBreak/>
        <w:t>Wykonawca o</w:t>
      </w:r>
      <w:r w:rsidRPr="00501073">
        <w:rPr>
          <w:rFonts w:ascii="Verdana" w:eastAsia="TimesNewRoman" w:hAnsi="Verdana" w:cs="Arial"/>
          <w:sz w:val="20"/>
          <w:szCs w:val="20"/>
        </w:rPr>
        <w:t>ś</w:t>
      </w:r>
      <w:r w:rsidRPr="00501073">
        <w:rPr>
          <w:rFonts w:ascii="Verdana" w:hAnsi="Verdana" w:cs="Arial"/>
          <w:sz w:val="20"/>
          <w:szCs w:val="20"/>
        </w:rPr>
        <w:t>wiadcza, że zapoznał si</w:t>
      </w:r>
      <w:r w:rsidRPr="00501073">
        <w:rPr>
          <w:rFonts w:ascii="Verdana" w:eastAsia="TimesNewRoman" w:hAnsi="Verdana" w:cs="Arial"/>
          <w:sz w:val="20"/>
          <w:szCs w:val="20"/>
        </w:rPr>
        <w:t xml:space="preserve">ę </w:t>
      </w:r>
      <w:r w:rsidRPr="00501073">
        <w:rPr>
          <w:rFonts w:ascii="Verdana" w:hAnsi="Verdana" w:cs="Arial"/>
          <w:sz w:val="20"/>
          <w:szCs w:val="20"/>
        </w:rPr>
        <w:t>z dokumentacj</w:t>
      </w:r>
      <w:r w:rsidRPr="00501073">
        <w:rPr>
          <w:rFonts w:ascii="Verdana" w:eastAsia="TimesNewRoman" w:hAnsi="Verdana" w:cs="Arial"/>
          <w:sz w:val="20"/>
          <w:szCs w:val="20"/>
        </w:rPr>
        <w:t xml:space="preserve">ą </w:t>
      </w:r>
      <w:r w:rsidRPr="00501073">
        <w:rPr>
          <w:rFonts w:ascii="Verdana" w:hAnsi="Verdana" w:cs="Arial"/>
          <w:sz w:val="20"/>
          <w:szCs w:val="20"/>
        </w:rPr>
        <w:t>projektow</w:t>
      </w:r>
      <w:r w:rsidRPr="00501073">
        <w:rPr>
          <w:rFonts w:ascii="Verdana" w:eastAsia="TimesNewRoman" w:hAnsi="Verdana" w:cs="Arial"/>
          <w:sz w:val="20"/>
          <w:szCs w:val="20"/>
        </w:rPr>
        <w:t xml:space="preserve">ą </w:t>
      </w:r>
      <w:r w:rsidRPr="00501073">
        <w:rPr>
          <w:rFonts w:ascii="Verdana" w:hAnsi="Verdana" w:cs="Arial"/>
          <w:sz w:val="20"/>
          <w:szCs w:val="20"/>
        </w:rPr>
        <w:t>i SIWZ oraz nie wnosi do niej uwag i uznaje j</w:t>
      </w:r>
      <w:r w:rsidRPr="00501073">
        <w:rPr>
          <w:rFonts w:ascii="Verdana" w:eastAsia="TimesNewRoman" w:hAnsi="Verdana" w:cs="Arial"/>
          <w:sz w:val="20"/>
          <w:szCs w:val="20"/>
        </w:rPr>
        <w:t xml:space="preserve">ą </w:t>
      </w: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do realizacji przedmiotu niniejszej umowy.</w:t>
      </w:r>
    </w:p>
    <w:p w:rsidR="00BB21AC" w:rsidRDefault="00BB21AC" w:rsidP="00501073">
      <w:pPr>
        <w:pStyle w:val="Tekstpodstawowy"/>
        <w:jc w:val="center"/>
        <w:rPr>
          <w:rFonts w:ascii="Verdana" w:hAnsi="Verdana" w:cs="Arial"/>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4</w:t>
      </w:r>
    </w:p>
    <w:p w:rsidR="00EC7D57" w:rsidRPr="00501073" w:rsidRDefault="00EC7D57" w:rsidP="0067094B">
      <w:pPr>
        <w:pStyle w:val="Tekstpodstawowy"/>
        <w:widowControl/>
        <w:numPr>
          <w:ilvl w:val="0"/>
          <w:numId w:val="47"/>
        </w:numPr>
        <w:tabs>
          <w:tab w:val="num" w:pos="720"/>
        </w:tabs>
        <w:suppressAutoHyphens w:val="0"/>
        <w:ind w:left="426" w:right="-1" w:hanging="426"/>
        <w:rPr>
          <w:rFonts w:ascii="Verdana" w:hAnsi="Verdana" w:cs="Arial"/>
          <w:color w:val="auto"/>
          <w:sz w:val="20"/>
          <w:szCs w:val="20"/>
        </w:rPr>
      </w:pPr>
      <w:r w:rsidRPr="00501073">
        <w:rPr>
          <w:rFonts w:ascii="Verdana" w:hAnsi="Verdana" w:cs="Arial"/>
          <w:color w:val="auto"/>
          <w:sz w:val="20"/>
          <w:szCs w:val="20"/>
        </w:rPr>
        <w:t>Do obowiązków Zamawiającego należy:</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protok</w:t>
      </w:r>
      <w:r w:rsidR="00BB21AC">
        <w:rPr>
          <w:rFonts w:ascii="Verdana" w:hAnsi="Verdana" w:cs="Arial"/>
          <w:color w:val="auto"/>
          <w:sz w:val="20"/>
          <w:szCs w:val="20"/>
        </w:rPr>
        <w:t>o</w:t>
      </w:r>
      <w:r w:rsidRPr="00501073">
        <w:rPr>
          <w:rFonts w:ascii="Verdana" w:hAnsi="Verdana" w:cs="Arial"/>
          <w:color w:val="auto"/>
          <w:sz w:val="20"/>
          <w:szCs w:val="20"/>
        </w:rPr>
        <w:t>larne przekazanie Wykonawcy terenu budowy zgodnie z zapisami § 2 ust. 2,</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sz w:val="20"/>
          <w:szCs w:val="20"/>
        </w:rPr>
        <w:t xml:space="preserve">przekazanie Wykonawcy dokumentacji projektowej określającej Zamówienie, </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dokonanie wszelkich uzgodnień leżących po stronie Zamawiającego związanych z realizacją przedmiotu umowy,</w:t>
      </w:r>
    </w:p>
    <w:p w:rsidR="00EC7D57" w:rsidRPr="00501073" w:rsidRDefault="00EC7D57" w:rsidP="0067094B">
      <w:pPr>
        <w:pStyle w:val="Tekstpodstawowy"/>
        <w:widowControl/>
        <w:numPr>
          <w:ilvl w:val="0"/>
          <w:numId w:val="47"/>
        </w:numPr>
        <w:tabs>
          <w:tab w:val="num" w:pos="720"/>
        </w:tabs>
        <w:suppressAutoHyphens w:val="0"/>
        <w:ind w:left="425" w:right="-142" w:hanging="425"/>
        <w:jc w:val="both"/>
        <w:rPr>
          <w:rFonts w:ascii="Verdana" w:hAnsi="Verdana" w:cs="Arial"/>
          <w:color w:val="auto"/>
          <w:sz w:val="20"/>
          <w:szCs w:val="20"/>
        </w:rPr>
      </w:pPr>
      <w:r w:rsidRPr="00501073">
        <w:rPr>
          <w:rFonts w:ascii="Verdana" w:hAnsi="Verdana" w:cs="Arial"/>
          <w:color w:val="auto"/>
          <w:sz w:val="20"/>
          <w:szCs w:val="20"/>
        </w:rPr>
        <w:t>Do obowiązków Wykonawcy należy w szczególności:</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opracowanie planu bezpiecze</w:t>
      </w:r>
      <w:r w:rsidRPr="00501073">
        <w:rPr>
          <w:rFonts w:ascii="Verdana" w:eastAsia="TimesNewRoman" w:hAnsi="Verdana" w:cs="Arial"/>
          <w:sz w:val="20"/>
          <w:szCs w:val="20"/>
        </w:rPr>
        <w:t>ń</w:t>
      </w:r>
      <w:r w:rsidRPr="00501073">
        <w:rPr>
          <w:rFonts w:ascii="Verdana" w:hAnsi="Verdana" w:cs="Arial"/>
          <w:sz w:val="20"/>
          <w:szCs w:val="20"/>
        </w:rPr>
        <w:t>stwa i ochrony zdrowia,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przedłożenie Zamawiaj</w:t>
      </w:r>
      <w:r w:rsidRPr="00501073">
        <w:rPr>
          <w:rFonts w:ascii="Verdana" w:eastAsia="TimesNewRoman" w:hAnsi="Verdana" w:cs="Arial"/>
          <w:sz w:val="20"/>
          <w:szCs w:val="20"/>
        </w:rPr>
        <w:t>ą</w:t>
      </w:r>
      <w:r w:rsidRPr="00501073">
        <w:rPr>
          <w:rFonts w:ascii="Verdana" w:hAnsi="Verdana" w:cs="Arial"/>
          <w:sz w:val="20"/>
          <w:szCs w:val="20"/>
        </w:rPr>
        <w:t>cemu projektu umowy o roboty budowlane z Podwykonawc</w:t>
      </w:r>
      <w:r w:rsidRPr="00501073">
        <w:rPr>
          <w:rFonts w:ascii="Verdana" w:eastAsia="TimesNewRoman" w:hAnsi="Verdana" w:cs="Arial"/>
          <w:sz w:val="20"/>
          <w:szCs w:val="20"/>
        </w:rPr>
        <w:t xml:space="preserve">ą </w:t>
      </w:r>
      <w:r w:rsidRPr="00501073">
        <w:rPr>
          <w:rFonts w:ascii="Verdana" w:hAnsi="Verdana" w:cs="Arial"/>
          <w:sz w:val="20"/>
          <w:szCs w:val="20"/>
        </w:rPr>
        <w:t>w celu uzyskania pisemnej zgody Zamawiaj</w:t>
      </w:r>
      <w:r w:rsidRPr="00501073">
        <w:rPr>
          <w:rFonts w:ascii="Verdana" w:eastAsia="TimesNewRoman" w:hAnsi="Verdana" w:cs="Arial"/>
          <w:sz w:val="20"/>
          <w:szCs w:val="20"/>
        </w:rPr>
        <w:t>ą</w:t>
      </w:r>
      <w:r w:rsidRPr="00501073">
        <w:rPr>
          <w:rFonts w:ascii="Verdana" w:hAnsi="Verdana" w:cs="Arial"/>
          <w:sz w:val="20"/>
          <w:szCs w:val="20"/>
        </w:rPr>
        <w:t>cego na jej zawarcie.</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protokolarne przej</w:t>
      </w:r>
      <w:r w:rsidRPr="00501073">
        <w:rPr>
          <w:rFonts w:ascii="Verdana" w:eastAsia="TimesNewRoman" w:hAnsi="Verdana" w:cs="Arial"/>
          <w:sz w:val="20"/>
          <w:szCs w:val="20"/>
        </w:rPr>
        <w:t>ę</w:t>
      </w:r>
      <w:r w:rsidRPr="00501073">
        <w:rPr>
          <w:rFonts w:ascii="Verdana" w:hAnsi="Verdana" w:cs="Arial"/>
          <w:sz w:val="20"/>
          <w:szCs w:val="20"/>
        </w:rPr>
        <w:t>cie od Zamawiaj</w:t>
      </w:r>
      <w:r w:rsidRPr="00501073">
        <w:rPr>
          <w:rFonts w:ascii="Verdana" w:eastAsia="TimesNewRoman" w:hAnsi="Verdana" w:cs="Arial"/>
          <w:sz w:val="20"/>
          <w:szCs w:val="20"/>
        </w:rPr>
        <w:t>ą</w:t>
      </w:r>
      <w:r w:rsidRPr="00501073">
        <w:rPr>
          <w:rFonts w:ascii="Verdana" w:hAnsi="Verdana" w:cs="Arial"/>
          <w:sz w:val="20"/>
          <w:szCs w:val="20"/>
        </w:rPr>
        <w:t>cego terenu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oznaczenie terenu budowy i zabezpieczenie miejsc prowadzenia robót, zgodnie z obowi</w:t>
      </w:r>
      <w:r w:rsidRPr="00501073">
        <w:rPr>
          <w:rFonts w:ascii="Verdana" w:eastAsia="TimesNewRoman" w:hAnsi="Verdana" w:cs="Arial"/>
          <w:sz w:val="20"/>
          <w:szCs w:val="20"/>
        </w:rPr>
        <w:t>ą</w:t>
      </w:r>
      <w:r w:rsidRPr="00501073">
        <w:rPr>
          <w:rFonts w:ascii="Verdana" w:hAnsi="Verdana" w:cs="Arial"/>
          <w:sz w:val="20"/>
          <w:szCs w:val="20"/>
        </w:rPr>
        <w:t>zuj</w:t>
      </w:r>
      <w:r w:rsidRPr="00501073">
        <w:rPr>
          <w:rFonts w:ascii="Verdana" w:eastAsia="TimesNewRoman" w:hAnsi="Verdana" w:cs="Arial"/>
          <w:sz w:val="20"/>
          <w:szCs w:val="20"/>
        </w:rPr>
        <w:t>ą</w:t>
      </w:r>
      <w:r w:rsidRPr="00501073">
        <w:rPr>
          <w:rFonts w:ascii="Verdana" w:hAnsi="Verdana" w:cs="Arial"/>
          <w:sz w:val="20"/>
          <w:szCs w:val="20"/>
        </w:rPr>
        <w:t>cymi przepisami prawa,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przeprowadzenie prób, pomiarów i sprawdze</w:t>
      </w:r>
      <w:r w:rsidRPr="00501073">
        <w:rPr>
          <w:rFonts w:ascii="Verdana" w:eastAsia="TimesNewRoman" w:hAnsi="Verdana" w:cs="Arial"/>
          <w:sz w:val="20"/>
          <w:szCs w:val="20"/>
        </w:rPr>
        <w:t xml:space="preserve">ń </w:t>
      </w:r>
      <w:r w:rsidRPr="00501073">
        <w:rPr>
          <w:rFonts w:ascii="Verdana" w:hAnsi="Verdana" w:cs="Arial"/>
          <w:sz w:val="20"/>
          <w:szCs w:val="20"/>
        </w:rPr>
        <w:t>przewidzianych warunkami technicznymi wykonania i odbioru robót budowlano – montażowych, na własny koszt,</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zapewnienie obsługi geodezyjnej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dostarczenie Zamawiającemu dokumentacji powykonawczej w formie papierowej i elektronicznej,</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 xml:space="preserve">prowadzenie robót zgodnie z przepisami bhp oraz </w:t>
      </w:r>
      <w:proofErr w:type="spellStart"/>
      <w:r w:rsidRPr="00501073">
        <w:rPr>
          <w:rFonts w:ascii="Verdana" w:hAnsi="Verdana" w:cs="Arial"/>
          <w:color w:val="auto"/>
          <w:sz w:val="20"/>
          <w:szCs w:val="20"/>
        </w:rPr>
        <w:t>p.poż</w:t>
      </w:r>
      <w:proofErr w:type="spellEnd"/>
      <w:r w:rsidRPr="00501073">
        <w:rPr>
          <w:rFonts w:ascii="Verdana" w:hAnsi="Verdana" w:cs="Arial"/>
          <w:color w:val="auto"/>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wykonanie i terminowe przekazanie Zamawiającemu przedmiotu umowy,</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utrzymanie ładu i porządku w miejscach prowadzonych prac,</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zapewnienie wywozu i utylizacji odpadów i gruzu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zabezpieczenie terenu budowy w wodę i energię elektryczną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uzgodnienie z Zamawiającym kolejności wykonywania robót objętych umową, chyba że określona kolejność robót jest konieczna ze względu na technologię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sz w:val="20"/>
          <w:szCs w:val="20"/>
        </w:rPr>
        <w:t>wykonanie na swój koszt odkrywki elementów robót budz</w:t>
      </w:r>
      <w:r w:rsidRPr="00501073">
        <w:rPr>
          <w:rFonts w:ascii="Verdana" w:eastAsia="TimesNewRoman" w:hAnsi="Verdana" w:cs="Arial"/>
          <w:sz w:val="20"/>
          <w:szCs w:val="20"/>
        </w:rPr>
        <w:t>ą</w:t>
      </w:r>
      <w:r w:rsidRPr="00501073">
        <w:rPr>
          <w:rFonts w:ascii="Verdana" w:hAnsi="Verdana" w:cs="Arial"/>
          <w:sz w:val="20"/>
          <w:szCs w:val="20"/>
        </w:rPr>
        <w:t>cych w</w:t>
      </w:r>
      <w:r w:rsidRPr="00501073">
        <w:rPr>
          <w:rFonts w:ascii="Verdana" w:eastAsia="TimesNewRoman" w:hAnsi="Verdana" w:cs="Arial"/>
          <w:sz w:val="20"/>
          <w:szCs w:val="20"/>
        </w:rPr>
        <w:t>ą</w:t>
      </w:r>
      <w:r w:rsidRPr="00501073">
        <w:rPr>
          <w:rFonts w:ascii="Verdana" w:hAnsi="Verdana" w:cs="Arial"/>
          <w:sz w:val="20"/>
          <w:szCs w:val="20"/>
        </w:rPr>
        <w:t>tpliwo</w:t>
      </w:r>
      <w:r w:rsidRPr="00501073">
        <w:rPr>
          <w:rFonts w:ascii="Verdana" w:eastAsia="TimesNewRoman" w:hAnsi="Verdana" w:cs="Arial"/>
          <w:sz w:val="20"/>
          <w:szCs w:val="20"/>
        </w:rPr>
        <w:t>ś</w:t>
      </w:r>
      <w:r w:rsidRPr="00501073">
        <w:rPr>
          <w:rFonts w:ascii="Verdana" w:hAnsi="Verdana" w:cs="Arial"/>
          <w:sz w:val="20"/>
          <w:szCs w:val="20"/>
        </w:rPr>
        <w:t>ci w celu sprawdzenia jako</w:t>
      </w:r>
      <w:r w:rsidRPr="00501073">
        <w:rPr>
          <w:rFonts w:ascii="Verdana" w:eastAsia="TimesNewRoman" w:hAnsi="Verdana" w:cs="Arial"/>
          <w:sz w:val="20"/>
          <w:szCs w:val="20"/>
        </w:rPr>
        <w:t>ś</w:t>
      </w:r>
      <w:r w:rsidRPr="00501073">
        <w:rPr>
          <w:rFonts w:ascii="Verdana" w:hAnsi="Verdana" w:cs="Arial"/>
          <w:sz w:val="20"/>
          <w:szCs w:val="20"/>
        </w:rPr>
        <w:t>ci ich wykonania, jeżeli wykonanie tych robót nie zostało zgłoszone do sprawdzenia przed ich zakryciem</w:t>
      </w:r>
      <w:r w:rsidRPr="00501073">
        <w:rPr>
          <w:rFonts w:ascii="Verdana" w:hAnsi="Verdana"/>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po zakończeniu robót uporządkować teren budowy i przekazać go Zamawiającemu w terminie ustalonym na odbiór robót,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pełnienie funkcji koordynacyjnych w stosunku do robót realizowanych przez podwykonawców,</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zapewnienie specjalistycznego kierownictwa montażu dla dostarczonych przez siebie i podwykonawców urządzeń,</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uczestniczenie we wszystkich spotkaniach dotyczących spraw budowy, wyznaczonych przez Zamawiającego,</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naprawienie i doprowadzenie do stanu poprzedniego robót, ich części bądź urządzeń, w przypadku ich zniszczenia lub uszkodzenia w toku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 xml:space="preserve">udział w przeglądach </w:t>
      </w:r>
      <w:proofErr w:type="spellStart"/>
      <w:r w:rsidRPr="00501073">
        <w:rPr>
          <w:rFonts w:ascii="Verdana" w:hAnsi="Verdana" w:cs="Arial"/>
          <w:color w:val="auto"/>
          <w:sz w:val="20"/>
          <w:szCs w:val="20"/>
        </w:rPr>
        <w:t>międzygwaranacyjnych</w:t>
      </w:r>
      <w:proofErr w:type="spellEnd"/>
      <w:r w:rsidRPr="00501073">
        <w:rPr>
          <w:rFonts w:ascii="Verdana" w:hAnsi="Verdana" w:cs="Arial"/>
          <w:color w:val="auto"/>
          <w:sz w:val="20"/>
          <w:szCs w:val="20"/>
        </w:rPr>
        <w:t xml:space="preserve"> w okresie obowiązywania gwarancji.</w:t>
      </w:r>
    </w:p>
    <w:p w:rsidR="00501073" w:rsidRDefault="00501073" w:rsidP="00501073">
      <w:pPr>
        <w:pStyle w:val="Tekstpodstawowy"/>
        <w:ind w:right="-142"/>
        <w:jc w:val="center"/>
        <w:rPr>
          <w:rFonts w:ascii="Verdana" w:hAnsi="Verdana" w:cs="Arial"/>
          <w:b/>
          <w:color w:val="auto"/>
          <w:sz w:val="20"/>
          <w:szCs w:val="20"/>
        </w:rPr>
      </w:pPr>
    </w:p>
    <w:p w:rsidR="001C1ECE" w:rsidRDefault="001C1ECE"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REALIZACJA</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E24A74">
        <w:rPr>
          <w:rFonts w:ascii="Verdana" w:hAnsi="Verdana" w:cs="Arial"/>
          <w:b/>
          <w:color w:val="auto"/>
          <w:sz w:val="20"/>
          <w:szCs w:val="20"/>
        </w:rPr>
        <w:t>5</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zobowiązuje się wykonać przedmiot umowy przy zastosowaniu materiałów własnych. Materiały, o których mowa powinny odpowiadać co do </w:t>
      </w:r>
      <w:smartTag w:uri="urn:schemas-microsoft-com:office:smarttags" w:element="PersonName">
        <w:r w:rsidRPr="00501073">
          <w:rPr>
            <w:rFonts w:ascii="Verdana" w:hAnsi="Verdana" w:cs="Arial"/>
            <w:color w:val="auto"/>
            <w:sz w:val="20"/>
            <w:szCs w:val="20"/>
          </w:rPr>
          <w:t>ja</w:t>
        </w:r>
      </w:smartTag>
      <w:r w:rsidRPr="00501073">
        <w:rPr>
          <w:rFonts w:ascii="Verdana" w:hAnsi="Verdana" w:cs="Arial"/>
          <w:color w:val="auto"/>
          <w:sz w:val="20"/>
          <w:szCs w:val="20"/>
        </w:rPr>
        <w:t>kości wymogom wyrobów dopuszczonych do obrotu i stosowania w budownictwie określonym w art. 10 - ustawy z 07.07.1994r  Prawo Budowlane (</w:t>
      </w:r>
      <w:r w:rsidRPr="00501073">
        <w:rPr>
          <w:rFonts w:ascii="Verdana" w:hAnsi="Verdana" w:cs="Arial"/>
          <w:i/>
          <w:sz w:val="20"/>
          <w:szCs w:val="20"/>
        </w:rPr>
        <w:t>Dz. U. z 201</w:t>
      </w:r>
      <w:r w:rsidR="008607AC">
        <w:rPr>
          <w:rFonts w:ascii="Verdana" w:hAnsi="Verdana" w:cs="Arial"/>
          <w:i/>
          <w:sz w:val="20"/>
          <w:szCs w:val="20"/>
        </w:rPr>
        <w:t>6</w:t>
      </w:r>
      <w:r w:rsidRPr="00501073">
        <w:rPr>
          <w:rFonts w:ascii="Verdana" w:hAnsi="Verdana" w:cs="Arial"/>
          <w:i/>
          <w:sz w:val="20"/>
          <w:szCs w:val="20"/>
        </w:rPr>
        <w:t xml:space="preserve">, poz. </w:t>
      </w:r>
      <w:r w:rsidR="008607AC">
        <w:rPr>
          <w:rFonts w:ascii="Verdana" w:hAnsi="Verdana" w:cs="Arial"/>
          <w:i/>
          <w:sz w:val="20"/>
          <w:szCs w:val="20"/>
        </w:rPr>
        <w:t>290</w:t>
      </w:r>
      <w:r w:rsidRPr="00501073">
        <w:rPr>
          <w:rFonts w:ascii="Verdana" w:hAnsi="Verdana" w:cs="Arial"/>
          <w:i/>
          <w:sz w:val="20"/>
          <w:szCs w:val="20"/>
        </w:rPr>
        <w:t xml:space="preserve"> z późn. zm.</w:t>
      </w:r>
      <w:r w:rsidRPr="00501073">
        <w:rPr>
          <w:rFonts w:ascii="Verdana" w:hAnsi="Verdana" w:cs="Arial"/>
          <w:color w:val="auto"/>
          <w:sz w:val="20"/>
          <w:szCs w:val="20"/>
        </w:rPr>
        <w:t>) oraz powinny odpowiadać co do jakości wymogom okre</w:t>
      </w:r>
      <w:r w:rsidR="00FE11BB">
        <w:rPr>
          <w:rFonts w:ascii="Verdana" w:hAnsi="Verdana" w:cs="Arial"/>
          <w:color w:val="auto"/>
          <w:sz w:val="20"/>
          <w:szCs w:val="20"/>
        </w:rPr>
        <w:t>ś</w:t>
      </w:r>
      <w:r w:rsidRPr="00501073">
        <w:rPr>
          <w:rFonts w:ascii="Verdana" w:hAnsi="Verdana" w:cs="Arial"/>
          <w:color w:val="auto"/>
          <w:sz w:val="20"/>
          <w:szCs w:val="20"/>
        </w:rPr>
        <w:t>lonym w ustawie z dnia 16 kwietnia 2004</w:t>
      </w:r>
      <w:r w:rsidR="00FE11BB">
        <w:rPr>
          <w:rFonts w:ascii="Verdana" w:hAnsi="Verdana" w:cs="Arial"/>
          <w:color w:val="auto"/>
          <w:sz w:val="20"/>
          <w:szCs w:val="20"/>
        </w:rPr>
        <w:t xml:space="preserve"> </w:t>
      </w:r>
      <w:r w:rsidRPr="00501073">
        <w:rPr>
          <w:rFonts w:ascii="Verdana" w:hAnsi="Verdana" w:cs="Arial"/>
          <w:color w:val="auto"/>
          <w:sz w:val="20"/>
          <w:szCs w:val="20"/>
        </w:rPr>
        <w:t xml:space="preserve">r. </w:t>
      </w:r>
      <w:r w:rsidR="00FE11BB">
        <w:rPr>
          <w:rFonts w:ascii="Verdana" w:hAnsi="Verdana" w:cs="Arial"/>
          <w:color w:val="auto"/>
          <w:sz w:val="20"/>
          <w:szCs w:val="20"/>
        </w:rPr>
        <w:t>o</w:t>
      </w:r>
      <w:r w:rsidRPr="00501073">
        <w:rPr>
          <w:rFonts w:ascii="Verdana" w:hAnsi="Verdana" w:cs="Arial"/>
          <w:color w:val="auto"/>
          <w:sz w:val="20"/>
          <w:szCs w:val="20"/>
        </w:rPr>
        <w:t xml:space="preserve"> wyrobach budowlanych </w:t>
      </w:r>
      <w:r w:rsidR="00FE11BB" w:rsidRPr="00FE11BB">
        <w:rPr>
          <w:rFonts w:ascii="Verdana" w:hAnsi="Verdana"/>
          <w:sz w:val="20"/>
        </w:rPr>
        <w:t>(Dz. U. z 2014 r., poz. 883</w:t>
      </w:r>
      <w:r w:rsidRPr="00FE11BB">
        <w:rPr>
          <w:rFonts w:ascii="Verdana" w:hAnsi="Verdana" w:cs="Arial"/>
          <w:i/>
          <w:color w:val="auto"/>
          <w:sz w:val="16"/>
          <w:szCs w:val="20"/>
        </w:rPr>
        <w:t xml:space="preserve"> </w:t>
      </w:r>
      <w:r w:rsidRPr="00501073">
        <w:rPr>
          <w:rFonts w:ascii="Verdana" w:hAnsi="Verdana" w:cs="Arial"/>
          <w:i/>
          <w:color w:val="auto"/>
          <w:sz w:val="20"/>
          <w:szCs w:val="20"/>
        </w:rPr>
        <w:t>z późn. zm.).</w:t>
      </w:r>
      <w:r w:rsidRPr="00501073">
        <w:rPr>
          <w:rFonts w:ascii="Verdana" w:hAnsi="Verdana" w:cs="Arial"/>
          <w:color w:val="auto"/>
          <w:sz w:val="20"/>
          <w:szCs w:val="20"/>
        </w:rPr>
        <w:t xml:space="preserve"> Wszystkie </w:t>
      </w:r>
      <w:r w:rsidRPr="00501073">
        <w:rPr>
          <w:rFonts w:ascii="Verdana" w:hAnsi="Verdana" w:cs="Arial"/>
          <w:color w:val="auto"/>
          <w:sz w:val="20"/>
          <w:szCs w:val="20"/>
        </w:rPr>
        <w:lastRenderedPageBreak/>
        <w:t>użyte materiały powinny być fabrycznie nowe i odpowiadać normom i zaleceniom branżowym oraz posiadać znak CE.</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Zamawiający może zażądać wykonania badań w celu sprawdzenia jakości wykonanych robót lub materiałów i urządzeń wbudowanych /dostarczonych/ zlecając je specjalistycznej jednostce lub cedując obowiązek ich przeprowadzenia na Wykonawcę.</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EC7D57" w:rsidRPr="00501073" w:rsidRDefault="00EC7D57" w:rsidP="0067094B">
      <w:pPr>
        <w:pStyle w:val="Tekstpodstawowy"/>
        <w:widowControl/>
        <w:numPr>
          <w:ilvl w:val="1"/>
          <w:numId w:val="33"/>
        </w:numPr>
        <w:tabs>
          <w:tab w:val="clear" w:pos="1080"/>
          <w:tab w:val="num" w:pos="284"/>
          <w:tab w:val="num" w:pos="1440"/>
        </w:tabs>
        <w:suppressAutoHyphens w:val="0"/>
        <w:ind w:left="284" w:hanging="284"/>
        <w:jc w:val="both"/>
        <w:rPr>
          <w:rFonts w:ascii="Verdana" w:hAnsi="Verdana" w:cs="Arial"/>
          <w:color w:val="auto"/>
          <w:sz w:val="20"/>
          <w:szCs w:val="20"/>
        </w:rPr>
      </w:pPr>
      <w:r w:rsidRPr="00501073">
        <w:rPr>
          <w:rFonts w:ascii="Verdana" w:hAnsi="Verdana" w:cs="Arial"/>
          <w:sz w:val="20"/>
          <w:szCs w:val="20"/>
        </w:rPr>
        <w:t>Wszystkie materiały nie nadaj</w:t>
      </w:r>
      <w:r w:rsidRPr="00501073">
        <w:rPr>
          <w:rFonts w:ascii="Verdana" w:eastAsia="TimesNewRoman" w:hAnsi="Verdana" w:cs="Arial"/>
          <w:sz w:val="20"/>
          <w:szCs w:val="20"/>
        </w:rPr>
        <w:t>ą</w:t>
      </w:r>
      <w:r w:rsidRPr="00501073">
        <w:rPr>
          <w:rFonts w:ascii="Verdana" w:hAnsi="Verdana" w:cs="Arial"/>
          <w:sz w:val="20"/>
          <w:szCs w:val="20"/>
        </w:rPr>
        <w:t>ce si</w:t>
      </w:r>
      <w:r w:rsidRPr="00501073">
        <w:rPr>
          <w:rFonts w:ascii="Verdana" w:eastAsia="TimesNewRoman" w:hAnsi="Verdana" w:cs="Arial"/>
          <w:sz w:val="20"/>
          <w:szCs w:val="20"/>
        </w:rPr>
        <w:t xml:space="preserve">ę </w:t>
      </w:r>
      <w:r w:rsidRPr="00501073">
        <w:rPr>
          <w:rFonts w:ascii="Verdana" w:hAnsi="Verdana" w:cs="Arial"/>
          <w:sz w:val="20"/>
          <w:szCs w:val="20"/>
        </w:rPr>
        <w:t>do ponownego wbudowania lub wykorzystania i wymagaj</w:t>
      </w:r>
      <w:r w:rsidRPr="00501073">
        <w:rPr>
          <w:rFonts w:ascii="Verdana" w:eastAsia="TimesNewRoman" w:hAnsi="Verdana" w:cs="Arial"/>
          <w:sz w:val="20"/>
          <w:szCs w:val="20"/>
        </w:rPr>
        <w:t>ą</w:t>
      </w:r>
      <w:r w:rsidRPr="00501073">
        <w:rPr>
          <w:rFonts w:ascii="Verdana" w:hAnsi="Verdana" w:cs="Arial"/>
          <w:sz w:val="20"/>
          <w:szCs w:val="20"/>
        </w:rPr>
        <w:t>ce wywozu a pochodz</w:t>
      </w:r>
      <w:r w:rsidRPr="00501073">
        <w:rPr>
          <w:rFonts w:ascii="Verdana" w:eastAsia="TimesNewRoman" w:hAnsi="Verdana" w:cs="Arial"/>
          <w:sz w:val="20"/>
          <w:szCs w:val="20"/>
        </w:rPr>
        <w:t>ą</w:t>
      </w:r>
      <w:r w:rsidRPr="00501073">
        <w:rPr>
          <w:rFonts w:ascii="Verdana" w:hAnsi="Verdana" w:cs="Arial"/>
          <w:sz w:val="20"/>
          <w:szCs w:val="20"/>
        </w:rPr>
        <w:t>ce z prowadzonych w ramach inwestycji robót, np. robót rozbiórkowych, ziemnych b</w:t>
      </w:r>
      <w:r w:rsidRPr="00501073">
        <w:rPr>
          <w:rFonts w:ascii="Verdana" w:eastAsia="TimesNewRoman" w:hAnsi="Verdana" w:cs="Arial"/>
          <w:sz w:val="20"/>
          <w:szCs w:val="20"/>
        </w:rPr>
        <w:t>ę</w:t>
      </w:r>
      <w:r w:rsidRPr="00501073">
        <w:rPr>
          <w:rFonts w:ascii="Verdana" w:hAnsi="Verdana" w:cs="Arial"/>
          <w:sz w:val="20"/>
          <w:szCs w:val="20"/>
        </w:rPr>
        <w:t>d</w:t>
      </w:r>
      <w:r w:rsidRPr="00501073">
        <w:rPr>
          <w:rFonts w:ascii="Verdana" w:eastAsia="TimesNewRoman" w:hAnsi="Verdana" w:cs="Arial"/>
          <w:sz w:val="20"/>
          <w:szCs w:val="20"/>
        </w:rPr>
        <w:t xml:space="preserve">ą </w:t>
      </w:r>
      <w:r w:rsidRPr="00501073">
        <w:rPr>
          <w:rFonts w:ascii="Verdana" w:hAnsi="Verdana" w:cs="Arial"/>
          <w:sz w:val="20"/>
          <w:szCs w:val="20"/>
        </w:rPr>
        <w:t>stanowiły własno</w:t>
      </w:r>
      <w:r w:rsidRPr="00501073">
        <w:rPr>
          <w:rFonts w:ascii="Verdana" w:eastAsia="TimesNewRoman" w:hAnsi="Verdana" w:cs="Arial"/>
          <w:sz w:val="20"/>
          <w:szCs w:val="20"/>
        </w:rPr>
        <w:t xml:space="preserve">ść </w:t>
      </w:r>
      <w:r w:rsidRPr="00501073">
        <w:rPr>
          <w:rFonts w:ascii="Verdana" w:hAnsi="Verdana" w:cs="Arial"/>
          <w:sz w:val="20"/>
          <w:szCs w:val="20"/>
        </w:rPr>
        <w:t>Wykonawcy.</w:t>
      </w:r>
    </w:p>
    <w:p w:rsidR="0055608A" w:rsidRDefault="0055608A" w:rsidP="00E24A74">
      <w:pPr>
        <w:pStyle w:val="Tekstpodstawowy"/>
        <w:rPr>
          <w:rFonts w:ascii="Verdana" w:hAnsi="Verdana" w:cs="Arial"/>
          <w:b/>
          <w:sz w:val="20"/>
          <w:szCs w:val="20"/>
        </w:rPr>
      </w:pPr>
    </w:p>
    <w:p w:rsidR="0055608A" w:rsidRDefault="0055608A" w:rsidP="00501073">
      <w:pPr>
        <w:pStyle w:val="Tekstpodstawowy"/>
        <w:jc w:val="center"/>
        <w:rPr>
          <w:rFonts w:ascii="Verdana" w:hAnsi="Verdana" w:cs="Arial"/>
          <w:b/>
          <w:sz w:val="20"/>
          <w:szCs w:val="20"/>
        </w:rPr>
      </w:pPr>
    </w:p>
    <w:p w:rsidR="00A82F93" w:rsidRDefault="00A82F93" w:rsidP="00501073">
      <w:pPr>
        <w:pStyle w:val="Tekstpodstawowy"/>
        <w:jc w:val="center"/>
        <w:rPr>
          <w:rFonts w:ascii="Verdana" w:hAnsi="Verdana" w:cs="Arial"/>
          <w:b/>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sz w:val="20"/>
          <w:szCs w:val="20"/>
        </w:rPr>
        <w:t>ZATRUDNIENIE I ZAPŁATA PODWYKONAWCY</w:t>
      </w:r>
      <w:r w:rsidRPr="00501073">
        <w:rPr>
          <w:rFonts w:ascii="Verdana" w:hAnsi="Verdana" w:cs="Arial"/>
          <w:b/>
          <w:color w:val="auto"/>
          <w:sz w:val="20"/>
          <w:szCs w:val="20"/>
        </w:rPr>
        <w:t xml:space="preserve"> </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E24A74">
        <w:rPr>
          <w:rFonts w:ascii="Verdana" w:hAnsi="Verdana" w:cs="Arial"/>
          <w:b/>
          <w:color w:val="auto"/>
          <w:sz w:val="20"/>
          <w:szCs w:val="20"/>
        </w:rPr>
        <w:t>6</w:t>
      </w:r>
    </w:p>
    <w:p w:rsidR="00EC7D57" w:rsidRPr="00501073" w:rsidRDefault="00EC7D57" w:rsidP="0067094B">
      <w:pPr>
        <w:pStyle w:val="Tekstpodstawowy"/>
        <w:widowControl/>
        <w:numPr>
          <w:ilvl w:val="0"/>
          <w:numId w:val="56"/>
        </w:numPr>
        <w:suppressAutoHyphens w:val="0"/>
        <w:ind w:left="426" w:hanging="426"/>
        <w:rPr>
          <w:rFonts w:ascii="Verdana" w:hAnsi="Verdana" w:cs="Arial"/>
          <w:color w:val="auto"/>
          <w:sz w:val="20"/>
          <w:szCs w:val="20"/>
        </w:rPr>
      </w:pPr>
      <w:r w:rsidRPr="00501073">
        <w:rPr>
          <w:rFonts w:ascii="Verdana" w:hAnsi="Verdana" w:cs="Arial"/>
          <w:color w:val="auto"/>
          <w:sz w:val="20"/>
          <w:szCs w:val="20"/>
        </w:rPr>
        <w:t>Wykonawca zobowiązuje się wykonać siłami własnymi następujący zakres rzeczowy robót:</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1) Siłami własnymi</w:t>
      </w:r>
      <w:r w:rsidRPr="00501073">
        <w:rPr>
          <w:rFonts w:ascii="Verdana" w:hAnsi="Verdana" w:cs="Arial"/>
          <w:color w:val="auto"/>
          <w:sz w:val="20"/>
          <w:szCs w:val="20"/>
        </w:rPr>
        <w:tab/>
      </w:r>
      <w:r w:rsidRPr="00501073">
        <w:rPr>
          <w:rFonts w:ascii="Verdana" w:hAnsi="Verdana" w:cs="Arial"/>
          <w:color w:val="auto"/>
          <w:sz w:val="20"/>
          <w:szCs w:val="20"/>
        </w:rPr>
        <w:tab/>
        <w:t xml:space="preserve"> – ............%,</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2) Siłami podwykonawców</w:t>
      </w:r>
      <w:r w:rsidRPr="00501073">
        <w:rPr>
          <w:rFonts w:ascii="Verdana" w:hAnsi="Verdana" w:cs="Arial"/>
          <w:color w:val="auto"/>
          <w:sz w:val="20"/>
          <w:szCs w:val="20"/>
        </w:rPr>
        <w:tab/>
        <w:t xml:space="preserve"> – ............%. </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Podwykonawca wykona część zamówienia w zakresie ...........................................................................................................................................................................................</w:t>
      </w:r>
      <w:r w:rsidR="001C1ECE">
        <w:rPr>
          <w:rFonts w:ascii="Verdana" w:hAnsi="Verdana" w:cs="Arial"/>
          <w:color w:val="auto"/>
          <w:sz w:val="20"/>
          <w:szCs w:val="20"/>
        </w:rPr>
        <w:t>..............................................</w:t>
      </w:r>
      <w:r w:rsidRPr="00501073">
        <w:rPr>
          <w:rFonts w:ascii="Verdana" w:hAnsi="Verdana" w:cs="Arial"/>
          <w:color w:val="auto"/>
          <w:sz w:val="20"/>
          <w:szCs w:val="20"/>
        </w:rPr>
        <w:t>..</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sidR="001C1ECE">
        <w:rPr>
          <w:rFonts w:ascii="Verdana" w:hAnsi="Verdana" w:cs="Arial"/>
          <w:sz w:val="20"/>
          <w:szCs w:val="20"/>
        </w:rPr>
        <w:t>7</w:t>
      </w:r>
      <w:r w:rsidRPr="00501073">
        <w:rPr>
          <w:rFonts w:ascii="Verdana" w:hAnsi="Verdana" w:cs="Arial"/>
          <w:sz w:val="20"/>
          <w:szCs w:val="20"/>
        </w:rPr>
        <w:t xml:space="preserve">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umowy o podwykonawstwo, w terminie </w:t>
      </w:r>
      <w:r w:rsidR="001C1ECE">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sidR="001C1ECE">
        <w:rPr>
          <w:rFonts w:ascii="Verdana" w:hAnsi="Verdana" w:cs="Arial"/>
          <w:sz w:val="20"/>
          <w:szCs w:val="20"/>
        </w:rPr>
        <w:t>7</w:t>
      </w:r>
      <w:r w:rsidRPr="00501073">
        <w:rPr>
          <w:rFonts w:ascii="Verdana" w:hAnsi="Verdana" w:cs="Arial"/>
          <w:sz w:val="20"/>
          <w:szCs w:val="20"/>
        </w:rPr>
        <w:t xml:space="preserve"> dni, zgłasza pisemny sprzeciw do umowy o podwykonawstwo, której przedmiotem są roboty budowlane, w przypadkach, o których mowa w ust. 4.</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sidR="001C1ECE">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Wykonawca zamówienia na roboty budowlane przedkłada Zamawiającemu poświadczoną za zgodność z oryginałem kopię zawartej umowy o podwykonawstwo, </w:t>
      </w:r>
      <w:r w:rsidRPr="00501073">
        <w:rPr>
          <w:rFonts w:ascii="Verdana" w:hAnsi="Verdana" w:cs="Arial"/>
          <w:sz w:val="20"/>
          <w:szCs w:val="20"/>
        </w:rPr>
        <w:lastRenderedPageBreak/>
        <w:t>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zakresu robót przewidzianego do wykonania,</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terminów realizacji,</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wynagrodzenia i terminów płatności,</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rozwiązania umowy z podwykonawcą w przypadku rozwiązania niniejszej umowy.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EC7D57" w:rsidRPr="00501073" w:rsidRDefault="00EC7D57" w:rsidP="0067094B">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EC7D57" w:rsidRPr="00501073" w:rsidRDefault="00EC7D57" w:rsidP="0067094B">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zwrot podwykonawcy kwot zabezpieczenia przez Wykonawcę, od zwrotu zabezpieczenia wykonania umowy przez Zamawiającego na rzecz 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nie dokonać bezpośredniej zapłaty wynagrodzenia podwykonawcy, jeżeli Wykonawca wykaże niezasadność takiej zapłaty, albo</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dokonać bezpośredniej zapłaty wynagrodzenia podwykonawcy, jeżeli podwykonawca wykaże zasadność takiej zapłaty.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lastRenderedPageBreak/>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EC7D57" w:rsidRPr="00501073" w:rsidRDefault="00EC7D57" w:rsidP="0067094B">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zrezygnować z podwykonawstwa,</w:t>
      </w:r>
    </w:p>
    <w:p w:rsidR="00EC7D57" w:rsidRPr="00501073" w:rsidRDefault="00EC7D57" w:rsidP="0067094B">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zmienić podwykonawcę.</w:t>
      </w:r>
    </w:p>
    <w:p w:rsidR="00EC7D57" w:rsidRPr="00501073" w:rsidRDefault="00EC7D57" w:rsidP="0067094B">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Jeżeli zmiana albo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w:t>
      </w:r>
    </w:p>
    <w:p w:rsidR="00EC7D57" w:rsidRPr="00501073" w:rsidRDefault="00EC7D57" w:rsidP="0067094B">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21 stosuje się odpowiednio.</w:t>
      </w:r>
    </w:p>
    <w:p w:rsidR="00EC7D57" w:rsidRPr="00501073" w:rsidRDefault="00EC7D57" w:rsidP="0067094B">
      <w:pPr>
        <w:pStyle w:val="Akapitzlist"/>
        <w:widowControl/>
        <w:numPr>
          <w:ilvl w:val="0"/>
          <w:numId w:val="54"/>
        </w:numPr>
        <w:suppressAutoHyphens w:val="0"/>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t>W przypadku, kiedy Wykonawca całość prac objętych umową wykona w 100% siłami własnymi ust. od 2 do 22 nie będzie miał zastosowania.</w:t>
      </w:r>
    </w:p>
    <w:p w:rsidR="001C1ECE" w:rsidRDefault="001C1ECE" w:rsidP="00501073">
      <w:pPr>
        <w:ind w:firstLine="709"/>
        <w:jc w:val="center"/>
        <w:rPr>
          <w:rFonts w:ascii="Verdana" w:hAnsi="Verdana" w:cs="Arial"/>
          <w:b/>
          <w:sz w:val="20"/>
          <w:szCs w:val="20"/>
        </w:rPr>
      </w:pPr>
    </w:p>
    <w:p w:rsidR="001C1ECE" w:rsidRDefault="001C1ECE" w:rsidP="00501073">
      <w:pPr>
        <w:jc w:val="center"/>
        <w:rPr>
          <w:rFonts w:ascii="Verdana" w:hAnsi="Verdana" w:cs="Arial"/>
          <w:b/>
          <w:sz w:val="20"/>
          <w:szCs w:val="20"/>
        </w:rPr>
      </w:pPr>
    </w:p>
    <w:p w:rsidR="00EC7D57" w:rsidRPr="00501073" w:rsidRDefault="00EC7D57" w:rsidP="00501073">
      <w:pPr>
        <w:jc w:val="center"/>
        <w:rPr>
          <w:rFonts w:ascii="Verdana" w:hAnsi="Verdana" w:cs="Arial"/>
          <w:b/>
          <w:sz w:val="20"/>
          <w:szCs w:val="20"/>
        </w:rPr>
      </w:pPr>
      <w:r w:rsidRPr="00501073">
        <w:rPr>
          <w:rFonts w:ascii="Verdana" w:hAnsi="Verdana" w:cs="Arial"/>
          <w:b/>
          <w:sz w:val="20"/>
          <w:szCs w:val="20"/>
        </w:rPr>
        <w:t>WYNAGRODZENIE UMOWNE</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E24A74">
        <w:rPr>
          <w:rFonts w:ascii="Verdana" w:hAnsi="Verdana" w:cs="Arial"/>
          <w:b/>
          <w:color w:val="auto"/>
          <w:sz w:val="20"/>
          <w:szCs w:val="20"/>
        </w:rPr>
        <w:t>7</w:t>
      </w:r>
    </w:p>
    <w:p w:rsidR="00EC7D57" w:rsidRPr="00501073" w:rsidRDefault="00EC7D57" w:rsidP="0067094B">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ustalają, ze obowiązującą ich formą wynagrodzenia, zgodnie ze specyfikacją istotnych warunków zamówienia oraz wybraną w trybie przetargu nieograniczonego ofertą Wykonawcy, będzie wynagrodzenie w formie ryczałtu.</w:t>
      </w:r>
    </w:p>
    <w:p w:rsidR="00EC7D57" w:rsidRPr="00501073" w:rsidRDefault="00EC7D57" w:rsidP="0067094B">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sidR="001C1ECE">
        <w:rPr>
          <w:rFonts w:ascii="Verdana" w:hAnsi="Verdana" w:cs="Arial"/>
          <w:color w:val="auto"/>
          <w:sz w:val="20"/>
          <w:szCs w:val="20"/>
        </w:rPr>
        <w:t>Formularzem cenowym</w:t>
      </w:r>
      <w:r w:rsidRPr="00501073">
        <w:rPr>
          <w:rFonts w:ascii="Verdana" w:hAnsi="Verdana" w:cs="Arial"/>
          <w:color w:val="auto"/>
          <w:sz w:val="20"/>
          <w:szCs w:val="20"/>
        </w:rPr>
        <w:t>, opisem przedmiotu zamówienia i dokumentacją projektową.</w:t>
      </w:r>
    </w:p>
    <w:p w:rsidR="00EC7D57" w:rsidRPr="00501073" w:rsidRDefault="00EC7D57" w:rsidP="0067094B">
      <w:pPr>
        <w:pStyle w:val="Tekstpodstawowy"/>
        <w:widowControl/>
        <w:numPr>
          <w:ilvl w:val="0"/>
          <w:numId w:val="24"/>
        </w:numPr>
        <w:tabs>
          <w:tab w:val="left" w:pos="360"/>
        </w:tabs>
        <w:ind w:left="357"/>
        <w:jc w:val="both"/>
        <w:rPr>
          <w:rFonts w:ascii="Verdana" w:hAnsi="Verdana" w:cs="Arial"/>
          <w:sz w:val="20"/>
          <w:szCs w:val="20"/>
        </w:rPr>
      </w:pPr>
      <w:r w:rsidRPr="00501073">
        <w:rPr>
          <w:rFonts w:ascii="Verdana" w:hAnsi="Verdana"/>
          <w:sz w:val="20"/>
          <w:szCs w:val="20"/>
        </w:rPr>
        <w:t xml:space="preserve">Wynagrodzenie ryczałtowe za wykonanie zadania wynosi: </w:t>
      </w:r>
      <w:r w:rsidRPr="00501073">
        <w:rPr>
          <w:rFonts w:ascii="Verdana" w:hAnsi="Verdana"/>
          <w:b/>
          <w:sz w:val="20"/>
          <w:szCs w:val="20"/>
        </w:rPr>
        <w:t>........................... zł</w:t>
      </w:r>
      <w:r w:rsidRPr="00501073">
        <w:rPr>
          <w:rFonts w:ascii="Verdana" w:hAnsi="Verdana"/>
          <w:sz w:val="20"/>
          <w:szCs w:val="20"/>
        </w:rPr>
        <w:t xml:space="preserve"> </w:t>
      </w:r>
      <w:r w:rsidRPr="00501073">
        <w:rPr>
          <w:rFonts w:ascii="Verdana" w:hAnsi="Verdana"/>
          <w:b/>
          <w:sz w:val="20"/>
          <w:szCs w:val="20"/>
        </w:rPr>
        <w:t>brutto</w:t>
      </w:r>
      <w:r w:rsidRPr="00501073">
        <w:rPr>
          <w:rFonts w:ascii="Verdana" w:hAnsi="Verdana"/>
          <w:sz w:val="20"/>
          <w:szCs w:val="20"/>
        </w:rPr>
        <w:t xml:space="preserve"> </w:t>
      </w:r>
      <w:r w:rsidRPr="00501073">
        <w:rPr>
          <w:rFonts w:ascii="Verdana" w:hAnsi="Verdana"/>
          <w:i/>
          <w:sz w:val="20"/>
          <w:szCs w:val="20"/>
        </w:rPr>
        <w:t>(słownie zł: ……………………………………………………………………………….)</w:t>
      </w:r>
      <w:r w:rsidRPr="00501073">
        <w:rPr>
          <w:rFonts w:ascii="Verdana" w:hAnsi="Verdana"/>
          <w:sz w:val="20"/>
          <w:szCs w:val="20"/>
        </w:rPr>
        <w:t xml:space="preserve"> w tym VAT </w:t>
      </w:r>
      <w:proofErr w:type="spellStart"/>
      <w:r w:rsidRPr="00501073">
        <w:rPr>
          <w:rFonts w:ascii="Verdana" w:hAnsi="Verdana"/>
          <w:sz w:val="20"/>
          <w:szCs w:val="20"/>
        </w:rPr>
        <w:t>wg</w:t>
      </w:r>
      <w:proofErr w:type="spellEnd"/>
      <w:r w:rsidRPr="00501073">
        <w:rPr>
          <w:rFonts w:ascii="Verdana" w:hAnsi="Verdana"/>
          <w:sz w:val="20"/>
          <w:szCs w:val="20"/>
        </w:rPr>
        <w:t>. obowiązującej stawki</w:t>
      </w:r>
      <w:r w:rsidR="001C1ECE">
        <w:rPr>
          <w:rFonts w:ascii="Verdana" w:hAnsi="Verdana"/>
          <w:sz w:val="20"/>
          <w:szCs w:val="20"/>
        </w:rPr>
        <w:t>.</w:t>
      </w:r>
      <w:r w:rsidRPr="00501073">
        <w:rPr>
          <w:rFonts w:ascii="Verdana" w:hAnsi="Verdana"/>
          <w:sz w:val="20"/>
          <w:szCs w:val="20"/>
        </w:rPr>
        <w:t xml:space="preserve"> </w:t>
      </w:r>
    </w:p>
    <w:p w:rsidR="00EC7D57" w:rsidRPr="00501073" w:rsidRDefault="00EC7D57" w:rsidP="0067094B">
      <w:pPr>
        <w:pStyle w:val="Tekstpodstawowy2"/>
        <w:widowControl/>
        <w:numPr>
          <w:ilvl w:val="0"/>
          <w:numId w:val="24"/>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00034D" w:rsidRDefault="0000034D"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KARY UMOWNE</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E24A74">
        <w:rPr>
          <w:rFonts w:ascii="Verdana" w:hAnsi="Verdana" w:cs="Arial"/>
          <w:b/>
          <w:color w:val="auto"/>
          <w:sz w:val="20"/>
          <w:szCs w:val="20"/>
        </w:rPr>
        <w:t>8</w:t>
      </w:r>
    </w:p>
    <w:p w:rsidR="00EC7D57" w:rsidRPr="00501073" w:rsidRDefault="00EC7D57" w:rsidP="0067094B">
      <w:pPr>
        <w:pStyle w:val="Tekstpodstawowy"/>
        <w:widowControl/>
        <w:numPr>
          <w:ilvl w:val="0"/>
          <w:numId w:val="25"/>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postanawiają, że obowiązującą je formą odszkodowania są kary umowne.</w:t>
      </w:r>
    </w:p>
    <w:p w:rsidR="00EC7D57" w:rsidRPr="00501073" w:rsidRDefault="00EC7D57" w:rsidP="0067094B">
      <w:pPr>
        <w:pStyle w:val="Tekstpodstawowy"/>
        <w:widowControl/>
        <w:numPr>
          <w:ilvl w:val="0"/>
          <w:numId w:val="25"/>
        </w:numPr>
        <w:tabs>
          <w:tab w:val="clear" w:pos="720"/>
        </w:tabs>
        <w:suppressAutoHyphens w:val="0"/>
        <w:ind w:left="284" w:hanging="284"/>
        <w:rPr>
          <w:rFonts w:ascii="Verdana" w:hAnsi="Verdana" w:cs="Arial"/>
          <w:color w:val="auto"/>
          <w:sz w:val="20"/>
          <w:szCs w:val="20"/>
        </w:rPr>
      </w:pPr>
      <w:r w:rsidRPr="00501073">
        <w:rPr>
          <w:rFonts w:ascii="Verdana" w:hAnsi="Verdana" w:cs="Arial"/>
          <w:color w:val="auto"/>
          <w:sz w:val="20"/>
          <w:szCs w:val="20"/>
        </w:rPr>
        <w:t xml:space="preserve">Kary te będą naliczane w następujących </w:t>
      </w:r>
      <w:r w:rsidR="00BA72F2">
        <w:rPr>
          <w:rFonts w:ascii="Verdana" w:hAnsi="Verdana" w:cs="Arial"/>
          <w:color w:val="auto"/>
          <w:sz w:val="20"/>
          <w:szCs w:val="20"/>
        </w:rPr>
        <w:t>przy</w:t>
      </w:r>
      <w:r w:rsidRPr="00501073">
        <w:rPr>
          <w:rFonts w:ascii="Verdana" w:hAnsi="Verdana" w:cs="Arial"/>
          <w:color w:val="auto"/>
          <w:sz w:val="20"/>
          <w:szCs w:val="20"/>
        </w:rPr>
        <w:t>padkach i wysokościach:</w:t>
      </w:r>
    </w:p>
    <w:p w:rsidR="00EC7D57" w:rsidRPr="00501073" w:rsidRDefault="00EC7D57" w:rsidP="0067094B">
      <w:pPr>
        <w:pStyle w:val="Tekstpodstawowy"/>
        <w:widowControl/>
        <w:numPr>
          <w:ilvl w:val="0"/>
          <w:numId w:val="34"/>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Wykonawca płaci Zamawiającemu kary umowne:</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nieterminowe wykonanie robót budowlanych w wysokości </w:t>
      </w:r>
      <w:r w:rsidR="00D7230C">
        <w:rPr>
          <w:rFonts w:ascii="Verdana" w:hAnsi="Verdana" w:cs="Arial"/>
          <w:b/>
          <w:color w:val="auto"/>
          <w:sz w:val="20"/>
          <w:szCs w:val="20"/>
        </w:rPr>
        <w:t>0,</w:t>
      </w:r>
      <w:r w:rsidRPr="00501073">
        <w:rPr>
          <w:rFonts w:ascii="Verdana" w:hAnsi="Verdana" w:cs="Arial"/>
          <w:b/>
          <w:color w:val="auto"/>
          <w:sz w:val="20"/>
          <w:szCs w:val="20"/>
        </w:rPr>
        <w:t xml:space="preserve">5% </w:t>
      </w:r>
      <w:r w:rsidRPr="00501073">
        <w:rPr>
          <w:rFonts w:ascii="Verdana" w:hAnsi="Verdana" w:cs="Arial"/>
          <w:color w:val="auto"/>
          <w:sz w:val="20"/>
          <w:szCs w:val="20"/>
        </w:rPr>
        <w:t xml:space="preserve">wynagrodzenia brutto ustalonego w </w:t>
      </w:r>
      <w:r w:rsidR="00EF494A" w:rsidRPr="00501073">
        <w:rPr>
          <w:rFonts w:ascii="Verdana" w:hAnsi="Verdana" w:cs="Arial"/>
          <w:color w:val="auto"/>
          <w:sz w:val="20"/>
          <w:szCs w:val="20"/>
        </w:rPr>
        <w:t xml:space="preserve">§ 9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 xml:space="preserve">umowy </w:t>
      </w:r>
      <w:r w:rsidRPr="00501073">
        <w:rPr>
          <w:rFonts w:ascii="Verdana" w:hAnsi="Verdana" w:cs="Arial"/>
          <w:color w:val="auto"/>
          <w:sz w:val="20"/>
          <w:szCs w:val="20"/>
        </w:rPr>
        <w:t>za każdy dzień przekroczenia terminu licząc od dnia określonego w § 2 ust. 3 umowy,</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nieterminową zapłatę wynagrodzenia należnego podwykonawcy w wysokości</w:t>
      </w:r>
      <w:r w:rsidRPr="00501073">
        <w:rPr>
          <w:rFonts w:ascii="Verdana" w:hAnsi="Verdana" w:cs="Arial"/>
          <w:color w:val="auto"/>
          <w:sz w:val="20"/>
          <w:szCs w:val="20"/>
        </w:rPr>
        <w:br/>
      </w:r>
      <w:r w:rsidRPr="00501073">
        <w:rPr>
          <w:rFonts w:ascii="Verdana" w:hAnsi="Verdana" w:cs="Arial"/>
          <w:b/>
          <w:color w:val="auto"/>
          <w:sz w:val="20"/>
          <w:szCs w:val="20"/>
        </w:rPr>
        <w:t xml:space="preserve">0,1 % </w:t>
      </w:r>
      <w:r w:rsidRPr="00501073">
        <w:rPr>
          <w:rFonts w:ascii="Verdana" w:hAnsi="Verdana" w:cs="Arial"/>
          <w:color w:val="auto"/>
          <w:sz w:val="20"/>
          <w:szCs w:val="20"/>
        </w:rPr>
        <w:t>tego wynagrodzenia za każdy dzień przekroczenia terminu wskazanego w fakturze wystawionej Wykonawcy przez podwykonawcę,</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nieprzedłożenie Zamawiającemu do zaakceptowania projektu umowy o podwykonawstwo, której przedmiotem są roboty budowlane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w:t>
      </w:r>
      <w:r w:rsidR="00EF494A" w:rsidRPr="00501073">
        <w:rPr>
          <w:rFonts w:ascii="Verdana" w:hAnsi="Verdana" w:cs="Arial"/>
          <w:color w:val="auto"/>
          <w:sz w:val="20"/>
          <w:szCs w:val="20"/>
        </w:rPr>
        <w:t xml:space="preserve">§ 9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umowy</w:t>
      </w:r>
      <w:r w:rsidRPr="00501073">
        <w:rPr>
          <w:rFonts w:ascii="Verdana" w:hAnsi="Verdana" w:cs="Arial"/>
          <w:color w:val="auto"/>
          <w:sz w:val="20"/>
          <w:szCs w:val="20"/>
        </w:rPr>
        <w:t>.</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nieprzedłożenie poświadczonej za zgodność z oryginałem kopii umowy o podwykonawstwo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w:t>
      </w:r>
      <w:r w:rsidR="00EF494A" w:rsidRPr="00501073">
        <w:rPr>
          <w:rFonts w:ascii="Verdana" w:hAnsi="Verdana" w:cs="Arial"/>
          <w:color w:val="auto"/>
          <w:sz w:val="20"/>
          <w:szCs w:val="20"/>
        </w:rPr>
        <w:t xml:space="preserve">§ 9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umowy</w:t>
      </w:r>
      <w:r w:rsidRPr="00501073">
        <w:rPr>
          <w:rFonts w:ascii="Verdana" w:hAnsi="Verdana" w:cs="Arial"/>
          <w:color w:val="auto"/>
          <w:sz w:val="20"/>
          <w:szCs w:val="20"/>
        </w:rPr>
        <w:t>.</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 tytułu braku zmiany umowy o podwykonawstwo w zakresie terminu zapłaty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wartości robót ujętych w tej umowie.</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lastRenderedPageBreak/>
        <w:t xml:space="preserve">za przekroczenie terminu w usunięciu wad stwierdzonych przy odbiorze lub w okresie rękojmi za wady w wysokości </w:t>
      </w:r>
      <w:r w:rsidRPr="00501073">
        <w:rPr>
          <w:rFonts w:ascii="Verdana" w:hAnsi="Verdana" w:cs="Arial"/>
          <w:b/>
          <w:color w:val="auto"/>
          <w:sz w:val="20"/>
          <w:szCs w:val="20"/>
        </w:rPr>
        <w:t>0,05%</w:t>
      </w:r>
      <w:r w:rsidRPr="00501073">
        <w:rPr>
          <w:rFonts w:ascii="Verdana" w:hAnsi="Verdana" w:cs="Arial"/>
          <w:color w:val="auto"/>
          <w:sz w:val="20"/>
          <w:szCs w:val="20"/>
        </w:rPr>
        <w:t xml:space="preserve"> wynagrodzenia brutto ustalonego w </w:t>
      </w:r>
      <w:r w:rsidR="00EF494A" w:rsidRPr="00501073">
        <w:rPr>
          <w:rFonts w:ascii="Verdana" w:hAnsi="Verdana" w:cs="Arial"/>
          <w:color w:val="auto"/>
          <w:sz w:val="20"/>
          <w:szCs w:val="20"/>
        </w:rPr>
        <w:t xml:space="preserve">§ 9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 xml:space="preserve">umowy </w:t>
      </w:r>
      <w:r w:rsidRPr="00501073">
        <w:rPr>
          <w:rFonts w:ascii="Verdana" w:hAnsi="Verdana" w:cs="Arial"/>
          <w:color w:val="auto"/>
          <w:sz w:val="20"/>
          <w:szCs w:val="20"/>
        </w:rPr>
        <w:t xml:space="preserve">za każdy dzień przekroczenia terminu liczonego od dnia wyznaczonego na ich usunięcie, </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odstąpienie od umowy z przyczyn zależnych od Wykonawcy w kwocie </w:t>
      </w:r>
      <w:r w:rsidRPr="00501073">
        <w:rPr>
          <w:rFonts w:ascii="Verdana" w:hAnsi="Verdana" w:cs="Arial"/>
          <w:b/>
          <w:color w:val="auto"/>
          <w:sz w:val="20"/>
          <w:szCs w:val="20"/>
        </w:rPr>
        <w:t>10%</w:t>
      </w:r>
      <w:r w:rsidRPr="00501073">
        <w:rPr>
          <w:rFonts w:ascii="Verdana" w:hAnsi="Verdana" w:cs="Arial"/>
          <w:color w:val="auto"/>
          <w:sz w:val="20"/>
          <w:szCs w:val="20"/>
        </w:rPr>
        <w:t xml:space="preserve"> wynagrodzenia brutto ustalonego w </w:t>
      </w:r>
      <w:r w:rsidR="00FE11BB" w:rsidRPr="00501073">
        <w:rPr>
          <w:rFonts w:ascii="Verdana" w:hAnsi="Verdana" w:cs="Arial"/>
          <w:color w:val="auto"/>
          <w:sz w:val="20"/>
          <w:szCs w:val="20"/>
        </w:rPr>
        <w:t xml:space="preserve">§ 9 </w:t>
      </w:r>
      <w:r w:rsidR="00FE11BB">
        <w:rPr>
          <w:rFonts w:ascii="Verdana" w:hAnsi="Verdana" w:cs="Arial"/>
          <w:color w:val="auto"/>
          <w:sz w:val="20"/>
          <w:szCs w:val="20"/>
        </w:rPr>
        <w:t xml:space="preserve">ust. 3 </w:t>
      </w:r>
      <w:r w:rsidR="00FE11BB" w:rsidRPr="00501073">
        <w:rPr>
          <w:rFonts w:ascii="Verdana" w:hAnsi="Verdana" w:cs="Arial"/>
          <w:color w:val="auto"/>
          <w:sz w:val="20"/>
          <w:szCs w:val="20"/>
        </w:rPr>
        <w:t>umowy</w:t>
      </w:r>
      <w:r w:rsidRPr="00501073">
        <w:rPr>
          <w:rFonts w:ascii="Verdana" w:hAnsi="Verdana" w:cs="Arial"/>
          <w:color w:val="auto"/>
          <w:sz w:val="20"/>
          <w:szCs w:val="20"/>
        </w:rPr>
        <w:t>.</w:t>
      </w:r>
    </w:p>
    <w:p w:rsidR="00EC7D57" w:rsidRPr="00501073" w:rsidRDefault="00EC7D57" w:rsidP="0067094B">
      <w:pPr>
        <w:pStyle w:val="Tekstpodstawowy"/>
        <w:widowControl/>
        <w:numPr>
          <w:ilvl w:val="0"/>
          <w:numId w:val="36"/>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Zamawiający płaci Wykonawcy kary umowne :</w:t>
      </w:r>
    </w:p>
    <w:p w:rsidR="00EC7D57" w:rsidRPr="00501073" w:rsidRDefault="00EC7D57" w:rsidP="0067094B">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nieuzasadnione przekroczenie terminu w przeprowadzeniu odbioru końcowego w wysokości </w:t>
      </w:r>
      <w:r w:rsidRPr="00501073">
        <w:rPr>
          <w:rFonts w:ascii="Verdana" w:hAnsi="Verdana" w:cs="Arial"/>
          <w:b/>
          <w:color w:val="auto"/>
          <w:sz w:val="20"/>
          <w:szCs w:val="20"/>
        </w:rPr>
        <w:t>0,05 %</w:t>
      </w:r>
      <w:r w:rsidRPr="00501073">
        <w:rPr>
          <w:rFonts w:ascii="Verdana" w:hAnsi="Verdana" w:cs="Arial"/>
          <w:color w:val="auto"/>
          <w:sz w:val="20"/>
          <w:szCs w:val="20"/>
        </w:rPr>
        <w:t xml:space="preserve"> wynagrodzenia brutto ustalonego w </w:t>
      </w:r>
      <w:r w:rsidR="00FE11BB" w:rsidRPr="00501073">
        <w:rPr>
          <w:rFonts w:ascii="Verdana" w:hAnsi="Verdana" w:cs="Arial"/>
          <w:color w:val="auto"/>
          <w:sz w:val="20"/>
          <w:szCs w:val="20"/>
        </w:rPr>
        <w:t xml:space="preserve">§ 9 </w:t>
      </w:r>
      <w:r w:rsidR="00FE11BB">
        <w:rPr>
          <w:rFonts w:ascii="Verdana" w:hAnsi="Verdana" w:cs="Arial"/>
          <w:color w:val="auto"/>
          <w:sz w:val="20"/>
          <w:szCs w:val="20"/>
        </w:rPr>
        <w:t xml:space="preserve">ust. 3 </w:t>
      </w:r>
      <w:r w:rsidR="00FE11BB" w:rsidRPr="00501073">
        <w:rPr>
          <w:rFonts w:ascii="Verdana" w:hAnsi="Verdana" w:cs="Arial"/>
          <w:color w:val="auto"/>
          <w:sz w:val="20"/>
          <w:szCs w:val="20"/>
        </w:rPr>
        <w:t>umowy</w:t>
      </w:r>
      <w:r w:rsidRPr="00501073">
        <w:rPr>
          <w:rFonts w:ascii="Verdana" w:hAnsi="Verdana" w:cs="Arial"/>
          <w:color w:val="auto"/>
          <w:sz w:val="20"/>
          <w:szCs w:val="20"/>
        </w:rPr>
        <w:t xml:space="preserve"> za każdy dzień przekroczenia terminu, licząc od następnego dnia po terminie, w którym odbiór miał być rozpoczęty,</w:t>
      </w:r>
    </w:p>
    <w:p w:rsidR="00EC7D57" w:rsidRPr="00501073" w:rsidRDefault="00EC7D57" w:rsidP="0067094B">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 tytułu odstąpienia od umowy z przyczyn zależnych od Zamawiającego w wysokości </w:t>
      </w:r>
      <w:r w:rsidRPr="00501073">
        <w:rPr>
          <w:rFonts w:ascii="Verdana" w:hAnsi="Verdana" w:cs="Arial"/>
          <w:b/>
          <w:color w:val="auto"/>
          <w:sz w:val="20"/>
          <w:szCs w:val="20"/>
        </w:rPr>
        <w:t xml:space="preserve">10% </w:t>
      </w:r>
      <w:r w:rsidRPr="00501073">
        <w:rPr>
          <w:rFonts w:ascii="Verdana" w:hAnsi="Verdana" w:cs="Arial"/>
          <w:color w:val="auto"/>
          <w:sz w:val="20"/>
          <w:szCs w:val="20"/>
        </w:rPr>
        <w:t xml:space="preserve">wynagrodzenia  brutto ustalonego w § 9 </w:t>
      </w:r>
      <w:r w:rsidR="00FE11BB">
        <w:rPr>
          <w:rFonts w:ascii="Verdana" w:hAnsi="Verdana" w:cs="Arial"/>
          <w:color w:val="auto"/>
          <w:sz w:val="20"/>
          <w:szCs w:val="20"/>
        </w:rPr>
        <w:t xml:space="preserve">ust. 3 </w:t>
      </w:r>
      <w:r w:rsidR="00FE11BB" w:rsidRPr="00501073">
        <w:rPr>
          <w:rFonts w:ascii="Verdana" w:hAnsi="Verdana" w:cs="Arial"/>
          <w:color w:val="auto"/>
          <w:sz w:val="20"/>
          <w:szCs w:val="20"/>
        </w:rPr>
        <w:t>umowy</w:t>
      </w:r>
      <w:r w:rsidR="00FE11BB">
        <w:rPr>
          <w:rFonts w:ascii="Verdana" w:hAnsi="Verdana" w:cs="Arial"/>
          <w:color w:val="auto"/>
          <w:sz w:val="20"/>
          <w:szCs w:val="20"/>
        </w:rPr>
        <w:t>.</w:t>
      </w:r>
      <w:r w:rsidRPr="00501073">
        <w:rPr>
          <w:rFonts w:ascii="Verdana" w:hAnsi="Verdana" w:cs="Arial"/>
          <w:color w:val="auto"/>
          <w:sz w:val="20"/>
          <w:szCs w:val="20"/>
        </w:rPr>
        <w:t xml:space="preserve"> </w:t>
      </w:r>
    </w:p>
    <w:p w:rsidR="00EC7D57" w:rsidRPr="00501073" w:rsidRDefault="00EC7D57" w:rsidP="0067094B">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Strony zastrzegają sobie prawo do odszkodowania uzupełniającego, przenoszącego wysokość kar umownych do wysokości rzeczywiście poniesionej szkody.</w:t>
      </w:r>
    </w:p>
    <w:p w:rsidR="00EC7D57" w:rsidRPr="00501073" w:rsidRDefault="00EC7D57" w:rsidP="0067094B">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Zamawiający zastrzega sobie prawo do potrącania kar umownych z faktur wystawionych przez Wykonawcę lub z zabezpieczenia należytego wykonania umowy.</w:t>
      </w:r>
    </w:p>
    <w:p w:rsidR="0000034D" w:rsidRDefault="0000034D" w:rsidP="00501073">
      <w:pPr>
        <w:jc w:val="center"/>
        <w:rPr>
          <w:rFonts w:ascii="Verdana" w:hAnsi="Verdana" w:cs="Arial"/>
          <w:b/>
          <w:sz w:val="20"/>
          <w:szCs w:val="20"/>
        </w:rPr>
      </w:pPr>
    </w:p>
    <w:p w:rsidR="00EC7D57" w:rsidRPr="00501073" w:rsidRDefault="00EC7D57" w:rsidP="00501073">
      <w:pPr>
        <w:jc w:val="center"/>
        <w:rPr>
          <w:rFonts w:ascii="Verdana" w:hAnsi="Verdana" w:cs="Arial"/>
          <w:b/>
          <w:sz w:val="20"/>
          <w:szCs w:val="20"/>
        </w:rPr>
      </w:pPr>
      <w:r w:rsidRPr="00501073">
        <w:rPr>
          <w:rFonts w:ascii="Verdana" w:hAnsi="Verdana" w:cs="Arial"/>
          <w:b/>
          <w:sz w:val="20"/>
          <w:szCs w:val="20"/>
        </w:rPr>
        <w:t>ODBIORY I PRZEDSTAWICIELE</w:t>
      </w:r>
    </w:p>
    <w:p w:rsidR="00EC7D57" w:rsidRPr="00501073" w:rsidRDefault="00EC7D57" w:rsidP="00501073">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xml:space="preserve">§ </w:t>
      </w:r>
      <w:r w:rsidR="00E24A74">
        <w:rPr>
          <w:rFonts w:ascii="Verdana" w:hAnsi="Verdana" w:cs="Arial"/>
          <w:b/>
          <w:color w:val="auto"/>
          <w:sz w:val="20"/>
          <w:szCs w:val="20"/>
        </w:rPr>
        <w:t>9</w:t>
      </w:r>
    </w:p>
    <w:p w:rsidR="00EC7D57" w:rsidRPr="00501073" w:rsidRDefault="00EC7D57" w:rsidP="0067094B">
      <w:pPr>
        <w:pStyle w:val="Tekstpodstawowy"/>
        <w:widowControl/>
        <w:numPr>
          <w:ilvl w:val="0"/>
          <w:numId w:val="26"/>
        </w:numPr>
        <w:tabs>
          <w:tab w:val="clear" w:pos="720"/>
          <w:tab w:val="num" w:pos="0"/>
        </w:tabs>
        <w:suppressAutoHyphens w:val="0"/>
        <w:ind w:hanging="720"/>
        <w:jc w:val="both"/>
        <w:rPr>
          <w:rFonts w:ascii="Verdana" w:hAnsi="Verdana" w:cs="Arial"/>
          <w:color w:val="auto"/>
          <w:sz w:val="20"/>
          <w:szCs w:val="20"/>
        </w:rPr>
      </w:pPr>
      <w:r w:rsidRPr="00501073">
        <w:rPr>
          <w:rFonts w:ascii="Verdana" w:hAnsi="Verdana" w:cs="Arial"/>
          <w:color w:val="auto"/>
          <w:sz w:val="20"/>
          <w:szCs w:val="20"/>
        </w:rPr>
        <w:t xml:space="preserve">Strony postanawiają, że </w:t>
      </w:r>
    </w:p>
    <w:p w:rsidR="00EC7D57" w:rsidRPr="00501073" w:rsidRDefault="00EC7D57" w:rsidP="0067094B">
      <w:pPr>
        <w:pStyle w:val="Tekstpodstawowy"/>
        <w:widowControl/>
        <w:numPr>
          <w:ilvl w:val="0"/>
          <w:numId w:val="40"/>
        </w:numPr>
        <w:suppressAutoHyphens w:val="0"/>
        <w:jc w:val="both"/>
        <w:rPr>
          <w:rFonts w:ascii="Verdana" w:hAnsi="Verdana" w:cs="Arial"/>
          <w:color w:val="auto"/>
          <w:sz w:val="20"/>
          <w:szCs w:val="20"/>
        </w:rPr>
      </w:pPr>
      <w:r w:rsidRPr="00501073">
        <w:rPr>
          <w:rFonts w:ascii="Verdana" w:hAnsi="Verdana" w:cs="Arial"/>
          <w:color w:val="auto"/>
          <w:sz w:val="20"/>
          <w:szCs w:val="20"/>
        </w:rPr>
        <w:t>z czynności odbioru będzie spisany protokół zawierający wszelkie ustalenia dokonane w toku odbioru, jak też terminy wyznaczone na usunięcie stwierdzonych przy odbiorze wad,</w:t>
      </w:r>
    </w:p>
    <w:p w:rsidR="00EC7D57" w:rsidRPr="00501073" w:rsidRDefault="00EC7D57" w:rsidP="0067094B">
      <w:pPr>
        <w:pStyle w:val="Tekstpodstawowy"/>
        <w:widowControl/>
        <w:numPr>
          <w:ilvl w:val="0"/>
          <w:numId w:val="40"/>
        </w:numPr>
        <w:tabs>
          <w:tab w:val="num" w:pos="851"/>
        </w:tabs>
        <w:suppressAutoHyphens w:val="0"/>
        <w:jc w:val="both"/>
        <w:rPr>
          <w:rFonts w:ascii="Verdana" w:hAnsi="Verdana" w:cs="Arial"/>
          <w:color w:val="auto"/>
          <w:sz w:val="20"/>
          <w:szCs w:val="20"/>
        </w:rPr>
      </w:pPr>
      <w:r w:rsidRPr="00501073">
        <w:rPr>
          <w:rFonts w:ascii="Verdana" w:hAnsi="Verdana" w:cs="Arial"/>
          <w:color w:val="auto"/>
          <w:sz w:val="20"/>
          <w:szCs w:val="20"/>
        </w:rPr>
        <w:t xml:space="preserve">na uzasadniony pisemny wniosek Wykonawcy, złożony przed upływem terminu na usuniecie wad, Zamawiający może przedłużyć ten termin, </w:t>
      </w:r>
    </w:p>
    <w:p w:rsidR="00EC7D57" w:rsidRPr="00501073" w:rsidRDefault="00EC7D57" w:rsidP="00A10ADA">
      <w:pPr>
        <w:pStyle w:val="Tekstpodstawowy"/>
        <w:widowControl/>
        <w:numPr>
          <w:ilvl w:val="0"/>
          <w:numId w:val="71"/>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Wykonawca zobowiązany jest do zawiadomienia Zamawiającego pisemnie o usunięciu wad oraz do żądania wyznaczenia terminu na odbiór zakwestionowanych uprzednio robót jako wadliwych. </w:t>
      </w:r>
    </w:p>
    <w:p w:rsidR="00EC7D57" w:rsidRPr="00501073" w:rsidRDefault="00EC7D57" w:rsidP="00A10ADA">
      <w:pPr>
        <w:pStyle w:val="Tekstpodstawowy"/>
        <w:widowControl/>
        <w:numPr>
          <w:ilvl w:val="0"/>
          <w:numId w:val="71"/>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rsidR="00EC7D57" w:rsidRPr="00501073" w:rsidRDefault="00EC7D57" w:rsidP="00A10ADA">
      <w:pPr>
        <w:pStyle w:val="Tekstpodstawowy"/>
        <w:widowControl/>
        <w:numPr>
          <w:ilvl w:val="0"/>
          <w:numId w:val="71"/>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Po stronie Wykonawcy osobą odpowiedzialną za </w:t>
      </w:r>
      <w:r w:rsidR="0000034D" w:rsidRPr="00501073">
        <w:rPr>
          <w:rFonts w:ascii="Verdana" w:hAnsi="Verdana" w:cs="Arial"/>
          <w:color w:val="auto"/>
          <w:sz w:val="20"/>
          <w:szCs w:val="20"/>
        </w:rPr>
        <w:t>realizację</w:t>
      </w:r>
      <w:r w:rsidRPr="00501073">
        <w:rPr>
          <w:rFonts w:ascii="Verdana" w:hAnsi="Verdana" w:cs="Arial"/>
          <w:color w:val="auto"/>
          <w:sz w:val="20"/>
          <w:szCs w:val="20"/>
        </w:rPr>
        <w:t xml:space="preserve"> zamówienia będzie ..........................................................................................................</w:t>
      </w:r>
      <w:r w:rsidR="0000034D">
        <w:rPr>
          <w:rFonts w:ascii="Verdana" w:hAnsi="Verdana" w:cs="Arial"/>
          <w:color w:val="auto"/>
          <w:sz w:val="20"/>
          <w:szCs w:val="20"/>
        </w:rPr>
        <w:t>............</w:t>
      </w:r>
    </w:p>
    <w:p w:rsidR="00EC7D57" w:rsidRPr="00501073" w:rsidRDefault="00EC7D57" w:rsidP="00A10ADA">
      <w:pPr>
        <w:pStyle w:val="Tekstpodstawowy"/>
        <w:widowControl/>
        <w:numPr>
          <w:ilvl w:val="0"/>
          <w:numId w:val="71"/>
        </w:numPr>
        <w:suppressAutoHyphens w:val="0"/>
        <w:ind w:left="426" w:hanging="426"/>
        <w:jc w:val="both"/>
        <w:outlineLvl w:val="0"/>
        <w:rPr>
          <w:rFonts w:ascii="Verdana" w:hAnsi="Verdana" w:cs="Arial"/>
          <w:color w:val="auto"/>
          <w:sz w:val="20"/>
          <w:szCs w:val="20"/>
        </w:rPr>
      </w:pPr>
      <w:r w:rsidRPr="00501073">
        <w:rPr>
          <w:rFonts w:ascii="Verdana" w:hAnsi="Verdana" w:cs="Arial"/>
          <w:color w:val="auto"/>
          <w:sz w:val="20"/>
          <w:szCs w:val="20"/>
        </w:rPr>
        <w:t>Koordynatorem Zamawiającego w zakresie obowiązków wynikających z niniejszej umowy jest</w:t>
      </w:r>
      <w:r w:rsidR="0000034D">
        <w:rPr>
          <w:rFonts w:ascii="Verdana" w:hAnsi="Verdana" w:cs="Arial"/>
          <w:color w:val="auto"/>
          <w:sz w:val="20"/>
          <w:szCs w:val="20"/>
        </w:rPr>
        <w:t xml:space="preserve"> .......................</w:t>
      </w:r>
    </w:p>
    <w:p w:rsidR="00EC7D57" w:rsidRPr="00501073" w:rsidRDefault="00EC7D57" w:rsidP="00A10ADA">
      <w:pPr>
        <w:pStyle w:val="Tekstpodstawowy"/>
        <w:widowControl/>
        <w:numPr>
          <w:ilvl w:val="0"/>
          <w:numId w:val="71"/>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00034D" w:rsidRDefault="0000034D"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GWARANCJA</w:t>
      </w:r>
    </w:p>
    <w:p w:rsidR="00EC7D57" w:rsidRPr="00501073" w:rsidRDefault="00A10ADA" w:rsidP="00501073">
      <w:pPr>
        <w:pStyle w:val="Tekstpodstawowy"/>
        <w:jc w:val="center"/>
        <w:rPr>
          <w:rFonts w:ascii="Verdana" w:hAnsi="Verdana" w:cs="Arial"/>
          <w:b/>
          <w:color w:val="auto"/>
          <w:sz w:val="20"/>
          <w:szCs w:val="20"/>
        </w:rPr>
      </w:pPr>
      <w:r>
        <w:rPr>
          <w:rFonts w:ascii="Verdana" w:hAnsi="Verdana" w:cs="Arial"/>
          <w:b/>
          <w:color w:val="auto"/>
          <w:sz w:val="20"/>
          <w:szCs w:val="20"/>
        </w:rPr>
        <w:t>§ 10</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Wykonawca gwarantuje wykonanie przedmiotu Umowy z należytą starannością, zgodnie z zasadami wiedzy technicznej i obowiązującymi przepisami oraz postanowieniami zawartymi w Umowie</w:t>
      </w:r>
      <w:r w:rsidRPr="00501073">
        <w:rPr>
          <w:rFonts w:ascii="Verdana" w:hAnsi="Verdana" w:cs="Arial"/>
          <w:b/>
          <w:bCs/>
          <w:color w:val="auto"/>
          <w:sz w:val="20"/>
          <w:szCs w:val="20"/>
        </w:rPr>
        <w:t xml:space="preserve">. </w:t>
      </w:r>
      <w:r w:rsidRPr="00501073">
        <w:rPr>
          <w:rFonts w:ascii="Verdana" w:hAnsi="Verdana" w:cs="Arial"/>
          <w:bCs/>
          <w:color w:val="auto"/>
          <w:sz w:val="20"/>
          <w:szCs w:val="20"/>
        </w:rPr>
        <w:t>Wykonawca gwarantuje, że wszystkie materiały i urządzenia dostarczone przez niego będą nowe, pełnej wartości handlowej i nadające się do użycia w celu im przeznaczonym.</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Wykonawca udziela Zamawiającemu </w:t>
      </w:r>
      <w:r w:rsidRPr="00501073">
        <w:rPr>
          <w:rFonts w:ascii="Verdana" w:hAnsi="Verdana" w:cs="Arial"/>
          <w:b/>
          <w:sz w:val="20"/>
          <w:szCs w:val="20"/>
        </w:rPr>
        <w:t xml:space="preserve">gwarancji </w:t>
      </w:r>
      <w:r w:rsidRPr="00501073">
        <w:rPr>
          <w:rFonts w:ascii="Verdana" w:hAnsi="Verdana" w:cs="Arial"/>
          <w:sz w:val="20"/>
          <w:szCs w:val="20"/>
        </w:rPr>
        <w:t xml:space="preserve">dla </w:t>
      </w:r>
      <w:r w:rsidR="00E705C6" w:rsidRPr="00501073">
        <w:rPr>
          <w:rFonts w:ascii="Verdana" w:hAnsi="Verdana" w:cs="Arial"/>
          <w:sz w:val="20"/>
          <w:szCs w:val="20"/>
        </w:rPr>
        <w:t>przedmiotu</w:t>
      </w:r>
      <w:r w:rsidRPr="00501073">
        <w:rPr>
          <w:rFonts w:ascii="Verdana" w:hAnsi="Verdana" w:cs="Arial"/>
          <w:sz w:val="20"/>
          <w:szCs w:val="20"/>
        </w:rPr>
        <w:t xml:space="preserve"> umowy na okres </w:t>
      </w:r>
      <w:r w:rsidR="006A2914">
        <w:rPr>
          <w:rFonts w:ascii="Verdana" w:hAnsi="Verdana" w:cs="Arial"/>
          <w:sz w:val="20"/>
          <w:szCs w:val="20"/>
        </w:rPr>
        <w:t>.....</w:t>
      </w:r>
      <w:r w:rsidR="00E705C6">
        <w:rPr>
          <w:rFonts w:ascii="Verdana" w:hAnsi="Verdana" w:cs="Arial"/>
          <w:sz w:val="20"/>
          <w:szCs w:val="20"/>
        </w:rPr>
        <w:t xml:space="preserve"> </w:t>
      </w:r>
      <w:r w:rsidR="006A2914">
        <w:rPr>
          <w:rFonts w:ascii="Verdana" w:hAnsi="Verdana" w:cs="Arial"/>
          <w:sz w:val="20"/>
          <w:szCs w:val="20"/>
        </w:rPr>
        <w:t>miesięcy</w:t>
      </w:r>
      <w:r w:rsidRPr="00501073">
        <w:rPr>
          <w:rFonts w:ascii="Verdana" w:hAnsi="Verdana" w:cs="Arial"/>
          <w:sz w:val="20"/>
          <w:szCs w:val="20"/>
        </w:rPr>
        <w:t xml:space="preserve"> </w:t>
      </w:r>
      <w:r w:rsidRPr="00501073">
        <w:rPr>
          <w:rFonts w:ascii="Verdana" w:hAnsi="Verdana" w:cs="Arial"/>
          <w:color w:val="auto"/>
          <w:sz w:val="20"/>
          <w:szCs w:val="20"/>
        </w:rPr>
        <w:t>licząc od daty bezusterkowego odbioru końcowego robót i zapewnia o jego prawidłowym funkcjonowaniu.</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Na podstawie art. 558 § 1 k.c. </w:t>
      </w:r>
      <w:r w:rsidRPr="00501073">
        <w:rPr>
          <w:rFonts w:ascii="Verdana" w:hAnsi="Verdana" w:cs="Arial"/>
          <w:i/>
          <w:color w:val="auto"/>
          <w:sz w:val="20"/>
          <w:szCs w:val="20"/>
        </w:rPr>
        <w:t>(Dz. U. z 201</w:t>
      </w:r>
      <w:r w:rsidR="008607AC">
        <w:rPr>
          <w:rFonts w:ascii="Verdana" w:hAnsi="Verdana" w:cs="Arial"/>
          <w:i/>
          <w:color w:val="auto"/>
          <w:sz w:val="20"/>
          <w:szCs w:val="20"/>
        </w:rPr>
        <w:t xml:space="preserve">6 </w:t>
      </w:r>
      <w:r w:rsidRPr="00501073">
        <w:rPr>
          <w:rFonts w:ascii="Verdana" w:hAnsi="Verdana" w:cs="Arial"/>
          <w:i/>
          <w:color w:val="auto"/>
          <w:sz w:val="20"/>
          <w:szCs w:val="20"/>
        </w:rPr>
        <w:t xml:space="preserve">r. poz. </w:t>
      </w:r>
      <w:r w:rsidR="008607AC">
        <w:rPr>
          <w:rFonts w:ascii="Verdana" w:hAnsi="Verdana" w:cs="Arial"/>
          <w:i/>
          <w:color w:val="auto"/>
          <w:sz w:val="20"/>
          <w:szCs w:val="20"/>
        </w:rPr>
        <w:t>380</w:t>
      </w:r>
      <w:r w:rsidR="00EF494A">
        <w:rPr>
          <w:rFonts w:ascii="Verdana" w:hAnsi="Verdana" w:cs="Arial"/>
          <w:i/>
          <w:color w:val="auto"/>
          <w:sz w:val="20"/>
          <w:szCs w:val="20"/>
        </w:rPr>
        <w:t xml:space="preserve"> z późn. zm.</w:t>
      </w:r>
      <w:r w:rsidRPr="00501073">
        <w:rPr>
          <w:rFonts w:ascii="Verdana" w:hAnsi="Verdana" w:cs="Arial"/>
          <w:i/>
          <w:color w:val="auto"/>
          <w:sz w:val="20"/>
          <w:szCs w:val="20"/>
        </w:rPr>
        <w:t>)</w:t>
      </w:r>
      <w:r w:rsidRPr="00501073">
        <w:rPr>
          <w:rFonts w:ascii="Verdana" w:hAnsi="Verdana" w:cs="Arial"/>
          <w:color w:val="auto"/>
          <w:sz w:val="20"/>
          <w:szCs w:val="20"/>
        </w:rPr>
        <w:t xml:space="preserve"> rozszerza się odpowiedzialność z tytułu rękojmi na okres gwarancji.</w:t>
      </w:r>
    </w:p>
    <w:p w:rsidR="00AC68D8" w:rsidRPr="00AC68D8" w:rsidRDefault="00AC68D8" w:rsidP="00AC68D8">
      <w:pPr>
        <w:pStyle w:val="NormalnyWeb"/>
        <w:numPr>
          <w:ilvl w:val="0"/>
          <w:numId w:val="27"/>
        </w:numPr>
        <w:tabs>
          <w:tab w:val="clear" w:pos="720"/>
          <w:tab w:val="num" w:pos="284"/>
        </w:tabs>
        <w:spacing w:beforeAutospacing="0" w:after="0" w:line="276" w:lineRule="auto"/>
        <w:ind w:left="284" w:hanging="284"/>
        <w:jc w:val="both"/>
        <w:rPr>
          <w:rFonts w:ascii="Verdana" w:hAnsi="Verdana"/>
          <w:iCs/>
          <w:sz w:val="20"/>
          <w:szCs w:val="20"/>
        </w:rPr>
      </w:pPr>
      <w:r w:rsidRPr="00AC68D8">
        <w:rPr>
          <w:rFonts w:ascii="Verdana" w:hAnsi="Verdana"/>
          <w:iCs/>
          <w:sz w:val="20"/>
          <w:szCs w:val="20"/>
        </w:rPr>
        <w:t xml:space="preserve">W okresie gwarancji Wykonawca zobowiązany jest do bezpłatnego usunięcia wszelkich usterek i wad w terminie 14 dni roboczych od dnia powiadomienia Wykonawcy o ich powstaniu. Jeżeli ze względów technologicznych wymagany termin na usunięcie wad </w:t>
      </w:r>
      <w:r w:rsidRPr="00AC68D8">
        <w:rPr>
          <w:rFonts w:ascii="Verdana" w:hAnsi="Verdana"/>
          <w:iCs/>
          <w:sz w:val="20"/>
          <w:szCs w:val="20"/>
        </w:rPr>
        <w:lastRenderedPageBreak/>
        <w:t>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 przypadku bezskutecznego upływu terminu usunięcia stwierdzonych usterek, wad Zamawiający ma prawo usunąć je we własnym zakresie lub zlecić ich usunięcie innemu podmiotowi a kosztami obciążyć Wykonawcę bez utraty praw gwarancyjnych.</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Wykonawca oświadcza, że jest jedynym zobowiązanym do wykonywania zobowiązań z tytułu gwarancji jakości i rękojmi, w tym również za prace wykonywane przez podwykonawców.</w:t>
      </w:r>
    </w:p>
    <w:p w:rsidR="00E705C6" w:rsidRDefault="00E705C6" w:rsidP="0067094B">
      <w:pPr>
        <w:pStyle w:val="Nagwek4"/>
        <w:keepLines w:val="0"/>
        <w:widowControl/>
        <w:numPr>
          <w:ilvl w:val="3"/>
          <w:numId w:val="48"/>
        </w:numPr>
        <w:spacing w:before="0"/>
        <w:ind w:left="2829" w:firstLine="709"/>
        <w:rPr>
          <w:rFonts w:ascii="Verdana" w:eastAsia="Times New Roman" w:hAnsi="Verdana" w:cs="Arial"/>
          <w:color w:val="auto"/>
          <w:sz w:val="20"/>
          <w:szCs w:val="20"/>
        </w:rPr>
      </w:pPr>
    </w:p>
    <w:p w:rsidR="00EC7D57" w:rsidRPr="00E705C6" w:rsidRDefault="00EC7D57" w:rsidP="0067094B">
      <w:pPr>
        <w:pStyle w:val="Nagwek4"/>
        <w:keepLines w:val="0"/>
        <w:widowControl/>
        <w:numPr>
          <w:ilvl w:val="3"/>
          <w:numId w:val="48"/>
        </w:numPr>
        <w:spacing w:before="0"/>
        <w:ind w:left="2829" w:firstLine="709"/>
        <w:rPr>
          <w:rFonts w:ascii="Verdana" w:eastAsia="Times New Roman" w:hAnsi="Verdana" w:cs="Arial"/>
          <w:color w:val="auto"/>
          <w:sz w:val="20"/>
          <w:szCs w:val="20"/>
        </w:rPr>
      </w:pPr>
      <w:r w:rsidRPr="00E705C6">
        <w:rPr>
          <w:rFonts w:ascii="Verdana" w:eastAsia="Times New Roman" w:hAnsi="Verdana" w:cs="Arial"/>
          <w:color w:val="auto"/>
          <w:sz w:val="20"/>
          <w:szCs w:val="20"/>
        </w:rPr>
        <w:t>WARUNKI PŁATNOŚCI</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A10ADA">
        <w:rPr>
          <w:rFonts w:ascii="Verdana" w:hAnsi="Verdana" w:cs="Arial"/>
          <w:b/>
          <w:color w:val="auto"/>
          <w:sz w:val="20"/>
          <w:szCs w:val="20"/>
        </w:rPr>
        <w:t>1</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Strony postanawiają, że rozliczenie za wykonanie przedmiotu umowy odbędzie się fakturą końcową po zakończeniu i odbiorze przedmiotu umowy. </w:t>
      </w:r>
    </w:p>
    <w:p w:rsidR="00EC7D57" w:rsidRPr="00501073" w:rsidRDefault="00EC7D57" w:rsidP="0067094B">
      <w:pPr>
        <w:pStyle w:val="Tekstpodstawowy"/>
        <w:widowControl/>
        <w:numPr>
          <w:ilvl w:val="0"/>
          <w:numId w:val="66"/>
        </w:numPr>
        <w:tabs>
          <w:tab w:val="clear" w:pos="720"/>
          <w:tab w:val="num" w:pos="426"/>
        </w:tabs>
        <w:ind w:left="426" w:hanging="426"/>
        <w:jc w:val="both"/>
        <w:rPr>
          <w:rFonts w:ascii="Verdana" w:hAnsi="Verdana"/>
          <w:color w:val="auto"/>
          <w:sz w:val="20"/>
          <w:szCs w:val="20"/>
        </w:rPr>
      </w:pPr>
      <w:r w:rsidRPr="00501073">
        <w:rPr>
          <w:rFonts w:ascii="Verdana" w:hAnsi="Verdana"/>
          <w:color w:val="auto"/>
          <w:sz w:val="20"/>
          <w:szCs w:val="20"/>
        </w:rPr>
        <w:t xml:space="preserve">Fakturę końcową Wykonawca wystawi po podpisaniu protokołu odbioru końcowego robót. </w:t>
      </w:r>
    </w:p>
    <w:p w:rsidR="00A46F66" w:rsidRPr="00A46F66"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color w:val="auto"/>
          <w:sz w:val="20"/>
          <w:szCs w:val="20"/>
        </w:rPr>
        <w:t xml:space="preserve">Wykonawca zobowiązany jest do wystawienia faktury VAT w terminie </w:t>
      </w:r>
      <w:r w:rsidR="006A2914">
        <w:rPr>
          <w:rFonts w:ascii="Verdana" w:hAnsi="Verdana" w:cs="Arial"/>
          <w:color w:val="auto"/>
          <w:sz w:val="20"/>
          <w:szCs w:val="20"/>
        </w:rPr>
        <w:t>7</w:t>
      </w:r>
      <w:r w:rsidRPr="00A46F66">
        <w:rPr>
          <w:rFonts w:ascii="Verdana" w:hAnsi="Verdana" w:cs="Arial"/>
          <w:color w:val="auto"/>
          <w:sz w:val="20"/>
          <w:szCs w:val="20"/>
        </w:rPr>
        <w:t xml:space="preserve"> dni od daty podpisania protokołu odbioru robót</w:t>
      </w:r>
      <w:r w:rsidR="00A46F66">
        <w:rPr>
          <w:rFonts w:ascii="Verdana" w:hAnsi="Verdana" w:cs="Arial"/>
          <w:color w:val="auto"/>
          <w:sz w:val="20"/>
          <w:szCs w:val="20"/>
        </w:rPr>
        <w:t xml:space="preserve">. </w:t>
      </w:r>
    </w:p>
    <w:p w:rsidR="00EC7D57" w:rsidRPr="00A46F66"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sz w:val="20"/>
          <w:szCs w:val="20"/>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501073">
        <w:rPr>
          <w:rFonts w:ascii="Verdana" w:hAnsi="Verdana" w:cs="Arial"/>
          <w:sz w:val="20"/>
          <w:szCs w:val="20"/>
        </w:rPr>
        <w:t xml:space="preserve">Brak zachowania przez Wykonawcę warunku określonego w ust. </w:t>
      </w:r>
      <w:r w:rsidR="00A46F66">
        <w:rPr>
          <w:rFonts w:ascii="Verdana" w:hAnsi="Verdana" w:cs="Arial"/>
          <w:sz w:val="20"/>
          <w:szCs w:val="20"/>
        </w:rPr>
        <w:t>4</w:t>
      </w:r>
      <w:r w:rsidRPr="00501073">
        <w:rPr>
          <w:rFonts w:ascii="Verdana" w:hAnsi="Verdana" w:cs="Arial"/>
          <w:sz w:val="20"/>
          <w:szCs w:val="20"/>
        </w:rPr>
        <w:t xml:space="preserve"> zwalnia Zamawiającego z zapłaty odsetek z tytułu nieterminowej zapłaty faktur w części dotyczącej zatrzymanych kwot. Ewentualne odsetki wynikające z nieterminowej płatności w stosunku do podwykonawców obciążają Wykonawcę</w:t>
      </w:r>
      <w:r w:rsidRPr="00501073">
        <w:rPr>
          <w:rFonts w:ascii="Verdana" w:hAnsi="Verdana" w:cs="Arial"/>
          <w:color w:val="auto"/>
          <w:sz w:val="20"/>
          <w:szCs w:val="20"/>
        </w:rPr>
        <w:t xml:space="preserve"> </w:t>
      </w:r>
    </w:p>
    <w:p w:rsidR="00EC7D57" w:rsidRPr="000A5978"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0A5978">
        <w:rPr>
          <w:rFonts w:ascii="Verdana" w:hAnsi="Verdana" w:cs="Arial"/>
          <w:color w:val="auto"/>
          <w:sz w:val="20"/>
          <w:szCs w:val="20"/>
        </w:rPr>
        <w:t>Wykonawca nie może przenieść wierzytelności lub praw służących mu na podstawie niniejszej umowy na osoby trzecie z wyłączeniem Podwykonawców.</w:t>
      </w:r>
    </w:p>
    <w:p w:rsidR="00A46F66" w:rsidRDefault="00A46F66"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A10ADA">
        <w:rPr>
          <w:rFonts w:ascii="Verdana" w:hAnsi="Verdana" w:cs="Arial"/>
          <w:b/>
          <w:color w:val="auto"/>
          <w:sz w:val="20"/>
          <w:szCs w:val="20"/>
        </w:rPr>
        <w:t>2</w:t>
      </w:r>
    </w:p>
    <w:p w:rsidR="00EC7D57" w:rsidRPr="00501073" w:rsidRDefault="005E6752" w:rsidP="00BB21AC">
      <w:pPr>
        <w:pStyle w:val="Tekstpodstawowy"/>
        <w:widowControl/>
        <w:suppressAutoHyphens w:val="0"/>
        <w:jc w:val="both"/>
        <w:rPr>
          <w:rFonts w:ascii="Verdana" w:hAnsi="Verdana" w:cs="Arial"/>
          <w:color w:val="auto"/>
          <w:sz w:val="20"/>
          <w:szCs w:val="20"/>
        </w:rPr>
      </w:pPr>
      <w:r>
        <w:rPr>
          <w:rFonts w:ascii="Verdana" w:hAnsi="Verdana" w:cs="Arial"/>
          <w:color w:val="auto"/>
          <w:sz w:val="20"/>
          <w:szCs w:val="20"/>
        </w:rPr>
        <w:t>P</w:t>
      </w:r>
      <w:r w:rsidR="00EC7D57" w:rsidRPr="00501073">
        <w:rPr>
          <w:rFonts w:ascii="Verdana" w:hAnsi="Verdana" w:cs="Arial"/>
          <w:color w:val="auto"/>
          <w:sz w:val="20"/>
          <w:szCs w:val="20"/>
        </w:rPr>
        <w:t>łatnoś</w:t>
      </w:r>
      <w:r>
        <w:rPr>
          <w:rFonts w:ascii="Verdana" w:hAnsi="Verdana" w:cs="Arial"/>
          <w:color w:val="auto"/>
          <w:sz w:val="20"/>
          <w:szCs w:val="20"/>
        </w:rPr>
        <w:t xml:space="preserve">ć </w:t>
      </w:r>
      <w:r w:rsidR="00EC7D57" w:rsidRPr="00501073">
        <w:rPr>
          <w:rFonts w:ascii="Verdana" w:hAnsi="Verdana" w:cs="Arial"/>
          <w:color w:val="auto"/>
          <w:sz w:val="20"/>
          <w:szCs w:val="20"/>
        </w:rPr>
        <w:t>faktury</w:t>
      </w:r>
      <w:r>
        <w:rPr>
          <w:rFonts w:ascii="Verdana" w:hAnsi="Verdana" w:cs="Arial"/>
          <w:color w:val="auto"/>
          <w:sz w:val="20"/>
          <w:szCs w:val="20"/>
        </w:rPr>
        <w:t xml:space="preserve"> w terminie do </w:t>
      </w:r>
      <w:r w:rsidR="00EC7D57" w:rsidRPr="00501073">
        <w:rPr>
          <w:rFonts w:ascii="Verdana" w:hAnsi="Verdana" w:cs="Arial"/>
          <w:b/>
          <w:bCs/>
          <w:color w:val="auto"/>
          <w:sz w:val="20"/>
          <w:szCs w:val="20"/>
        </w:rPr>
        <w:t xml:space="preserve">30 </w:t>
      </w:r>
      <w:r w:rsidR="00EC7D57" w:rsidRPr="00501073">
        <w:rPr>
          <w:rFonts w:ascii="Verdana" w:hAnsi="Verdana" w:cs="Arial"/>
          <w:color w:val="auto"/>
          <w:sz w:val="20"/>
          <w:szCs w:val="20"/>
        </w:rPr>
        <w:t>dni od daty wpły</w:t>
      </w:r>
      <w:r>
        <w:rPr>
          <w:rFonts w:ascii="Verdana" w:hAnsi="Verdana" w:cs="Arial"/>
          <w:color w:val="auto"/>
          <w:sz w:val="20"/>
          <w:szCs w:val="20"/>
        </w:rPr>
        <w:t xml:space="preserve">wu </w:t>
      </w:r>
      <w:r w:rsidR="00EC7D57" w:rsidRPr="00501073">
        <w:rPr>
          <w:rFonts w:ascii="Verdana" w:hAnsi="Verdana" w:cs="Arial"/>
          <w:color w:val="auto"/>
          <w:sz w:val="20"/>
          <w:szCs w:val="20"/>
        </w:rPr>
        <w:t xml:space="preserve">prawidłowo wystawionej faktury wraz z protokołem odbioru robót, podpisanym przez Inspektora Nadzoru. </w:t>
      </w:r>
    </w:p>
    <w:p w:rsidR="005E6752" w:rsidRDefault="005E6752" w:rsidP="00501073">
      <w:pPr>
        <w:pStyle w:val="Tekstpodstawowy"/>
        <w:jc w:val="center"/>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INNE POSTANOWIENIA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A10ADA">
        <w:rPr>
          <w:rFonts w:ascii="Verdana" w:hAnsi="Verdana" w:cs="Arial"/>
          <w:b/>
          <w:color w:val="auto"/>
          <w:sz w:val="20"/>
          <w:szCs w:val="20"/>
        </w:rPr>
        <w:t>3</w:t>
      </w:r>
    </w:p>
    <w:p w:rsidR="00EC7D57" w:rsidRPr="00501073" w:rsidRDefault="00EC7D57" w:rsidP="0067094B">
      <w:pPr>
        <w:pStyle w:val="Tekstpodstawowy"/>
        <w:widowControl/>
        <w:numPr>
          <w:ilvl w:val="0"/>
          <w:numId w:val="29"/>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Zmiana postanowień zawartej umowy może nastąpić za zgodą obu stron wyrażoną na piśmie pod rygorem nieważności takiej zmiany.</w:t>
      </w:r>
    </w:p>
    <w:p w:rsidR="00EC7D57" w:rsidRPr="00501073" w:rsidRDefault="00EC7D57" w:rsidP="0067094B">
      <w:pPr>
        <w:pStyle w:val="Tekstpodstawowy"/>
        <w:widowControl/>
        <w:numPr>
          <w:ilvl w:val="0"/>
          <w:numId w:val="29"/>
        </w:numPr>
        <w:tabs>
          <w:tab w:val="clear" w:pos="720"/>
        </w:tabs>
        <w:suppressAutoHyphens w:val="0"/>
        <w:ind w:left="425" w:hanging="425"/>
        <w:jc w:val="both"/>
        <w:rPr>
          <w:rFonts w:ascii="Verdana" w:hAnsi="Verdana" w:cs="Arial"/>
          <w:b/>
          <w:color w:val="auto"/>
          <w:sz w:val="20"/>
          <w:szCs w:val="20"/>
        </w:rPr>
      </w:pPr>
      <w:r w:rsidRPr="00501073">
        <w:rPr>
          <w:rFonts w:ascii="Verdana" w:hAnsi="Verdana" w:cs="Arial"/>
          <w:color w:val="auto"/>
          <w:sz w:val="20"/>
          <w:szCs w:val="20"/>
        </w:rPr>
        <w:t xml:space="preserve">Zamawiający na podstawie art. 144 </w:t>
      </w:r>
      <w:proofErr w:type="spellStart"/>
      <w:r w:rsidRPr="00501073">
        <w:rPr>
          <w:rFonts w:ascii="Verdana" w:hAnsi="Verdana" w:cs="Arial"/>
          <w:color w:val="auto"/>
          <w:sz w:val="20"/>
          <w:szCs w:val="20"/>
        </w:rPr>
        <w:t>Pzp</w:t>
      </w:r>
      <w:proofErr w:type="spellEnd"/>
      <w:r w:rsidRPr="00501073">
        <w:rPr>
          <w:rFonts w:ascii="Verdana" w:hAnsi="Verdana" w:cs="Arial"/>
          <w:color w:val="auto"/>
          <w:sz w:val="20"/>
          <w:szCs w:val="20"/>
        </w:rPr>
        <w:t xml:space="preserve"> określił w </w:t>
      </w:r>
      <w:r w:rsidR="00BB21AC" w:rsidRPr="00BB21AC">
        <w:rPr>
          <w:rFonts w:ascii="Verdana" w:hAnsi="Verdana" w:cs="Arial"/>
          <w:color w:val="auto"/>
          <w:sz w:val="20"/>
          <w:szCs w:val="20"/>
        </w:rPr>
        <w:t xml:space="preserve">pkt. 22 </w:t>
      </w:r>
      <w:r w:rsidRPr="00BB21AC">
        <w:rPr>
          <w:rFonts w:ascii="Verdana" w:hAnsi="Verdana" w:cs="Arial"/>
          <w:color w:val="auto"/>
          <w:sz w:val="20"/>
          <w:szCs w:val="20"/>
        </w:rPr>
        <w:t>SIWZ zakres</w:t>
      </w:r>
      <w:r w:rsidRPr="00501073">
        <w:rPr>
          <w:rFonts w:ascii="Verdana" w:hAnsi="Verdana" w:cs="Arial"/>
          <w:color w:val="auto"/>
          <w:sz w:val="20"/>
          <w:szCs w:val="20"/>
        </w:rPr>
        <w:t xml:space="preserve"> okoliczności mogących powodować konieczność zmian umowy. </w:t>
      </w:r>
    </w:p>
    <w:p w:rsidR="005E6752" w:rsidRDefault="005E6752"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A10ADA">
        <w:rPr>
          <w:rFonts w:ascii="Verdana" w:hAnsi="Verdana" w:cs="Arial"/>
          <w:b/>
          <w:color w:val="auto"/>
          <w:sz w:val="20"/>
          <w:szCs w:val="20"/>
        </w:rPr>
        <w:t>4</w:t>
      </w:r>
    </w:p>
    <w:p w:rsidR="00EC7D57" w:rsidRPr="00501073" w:rsidRDefault="00EC7D57" w:rsidP="0067094B">
      <w:pPr>
        <w:pStyle w:val="Tekstpodstawowy"/>
        <w:widowControl/>
        <w:numPr>
          <w:ilvl w:val="0"/>
          <w:numId w:val="30"/>
        </w:numPr>
        <w:tabs>
          <w:tab w:val="clear" w:pos="36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Oprócz </w:t>
      </w:r>
      <w:r w:rsidR="00580F63">
        <w:rPr>
          <w:rFonts w:ascii="Verdana" w:hAnsi="Verdana" w:cs="Arial"/>
          <w:color w:val="auto"/>
          <w:sz w:val="20"/>
          <w:szCs w:val="20"/>
        </w:rPr>
        <w:t>prz</w:t>
      </w:r>
      <w:r w:rsidRPr="00501073">
        <w:rPr>
          <w:rFonts w:ascii="Verdana" w:hAnsi="Verdana" w:cs="Arial"/>
          <w:color w:val="auto"/>
          <w:sz w:val="20"/>
          <w:szCs w:val="20"/>
        </w:rPr>
        <w:t>ypadków wymienionych w treści tytułu XV kodeksu cywilnego,  Zamawiającemu  przysługuje  prawo odstąpienia od umowy w następujących sytuacjach:</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w:t>
      </w:r>
      <w:r w:rsidR="00580F63">
        <w:rPr>
          <w:rFonts w:ascii="Verdana" w:hAnsi="Verdana" w:cs="Arial"/>
          <w:color w:val="auto"/>
          <w:sz w:val="20"/>
          <w:szCs w:val="20"/>
        </w:rPr>
        <w:t>szych okolicznościach. W takim prz</w:t>
      </w:r>
      <w:r w:rsidRPr="00501073">
        <w:rPr>
          <w:rFonts w:ascii="Verdana" w:hAnsi="Verdana" w:cs="Arial"/>
          <w:color w:val="auto"/>
          <w:sz w:val="20"/>
          <w:szCs w:val="20"/>
        </w:rPr>
        <w:t xml:space="preserve">ypadku </w:t>
      </w:r>
      <w:r w:rsidRPr="00501073">
        <w:rPr>
          <w:rFonts w:ascii="Verdana" w:hAnsi="Verdana" w:cs="Arial"/>
          <w:color w:val="auto"/>
          <w:sz w:val="20"/>
          <w:szCs w:val="20"/>
        </w:rPr>
        <w:lastRenderedPageBreak/>
        <w:t>wykonawca może żądać jedynie wynagrodzenia należnego mu z tytułu wykonania części umowy.</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zostanie wydany nakaz zajęcia majątku Wykonawcy,</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 rozpoczął robót bez uzasadnionych przyczyn w ciągu </w:t>
      </w:r>
      <w:r w:rsidR="005E6752" w:rsidRPr="005E6752">
        <w:rPr>
          <w:rFonts w:ascii="Verdana" w:hAnsi="Verdana" w:cs="Arial"/>
          <w:b/>
          <w:color w:val="auto"/>
          <w:sz w:val="20"/>
          <w:szCs w:val="20"/>
        </w:rPr>
        <w:t>7</w:t>
      </w:r>
      <w:r w:rsidRPr="00501073">
        <w:rPr>
          <w:rFonts w:ascii="Verdana" w:hAnsi="Verdana" w:cs="Arial"/>
          <w:color w:val="auto"/>
          <w:sz w:val="20"/>
          <w:szCs w:val="20"/>
        </w:rPr>
        <w:t xml:space="preserve"> dni od terminu rozpoczęcia ustalonego w § 2 ust. 1 oraz nie podejmuje ich pomimo wezwania Zamawiającego złożonego na piśmie,</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przerwał realizację robót bez uzasadnionych przyczyn i przerwa ta trwa dłużej niż </w:t>
      </w:r>
      <w:r w:rsidR="005E6752">
        <w:rPr>
          <w:rFonts w:ascii="Verdana" w:hAnsi="Verdana" w:cs="Arial"/>
          <w:b/>
          <w:color w:val="auto"/>
          <w:sz w:val="20"/>
          <w:szCs w:val="20"/>
        </w:rPr>
        <w:t>7</w:t>
      </w:r>
      <w:r w:rsidRPr="00501073">
        <w:rPr>
          <w:rFonts w:ascii="Verdana" w:hAnsi="Verdana" w:cs="Arial"/>
          <w:color w:val="auto"/>
          <w:sz w:val="20"/>
          <w:szCs w:val="20"/>
        </w:rPr>
        <w:t xml:space="preserve"> dni.</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zajdzie konieczność dokonania więcej niż dwóch bezpośrednich zapłat podwykonawcy lub konieczność dokonania bezpośrednich zapłat przekroczy kwotę 5% wartości Zamówienia</w:t>
      </w:r>
    </w:p>
    <w:p w:rsidR="00EC7D57" w:rsidRPr="00501073" w:rsidRDefault="00580F63" w:rsidP="0067094B">
      <w:pPr>
        <w:pStyle w:val="Tekstpodstawowy"/>
        <w:widowControl/>
        <w:numPr>
          <w:ilvl w:val="0"/>
          <w:numId w:val="42"/>
        </w:numPr>
        <w:suppressAutoHyphens w:val="0"/>
        <w:jc w:val="both"/>
        <w:rPr>
          <w:rFonts w:ascii="Verdana" w:hAnsi="Verdana" w:cs="Arial"/>
          <w:color w:val="auto"/>
          <w:sz w:val="20"/>
          <w:szCs w:val="20"/>
        </w:rPr>
      </w:pPr>
      <w:r>
        <w:rPr>
          <w:rFonts w:ascii="Verdana" w:hAnsi="Verdana" w:cs="Arial"/>
          <w:color w:val="auto"/>
          <w:sz w:val="20"/>
          <w:szCs w:val="20"/>
        </w:rPr>
        <w:t>Oprócz prz</w:t>
      </w:r>
      <w:r w:rsidR="00EC7D57" w:rsidRPr="00501073">
        <w:rPr>
          <w:rFonts w:ascii="Verdana" w:hAnsi="Verdana" w:cs="Arial"/>
          <w:color w:val="auto"/>
          <w:sz w:val="20"/>
          <w:szCs w:val="20"/>
        </w:rPr>
        <w:t>ypadków wymienionych w treści tytułu XV kodeksu cywilnego, Wykonawcy przysługuje prawo do odstąpienia od umowy w szczególności, jeżeli:</w:t>
      </w:r>
    </w:p>
    <w:p w:rsidR="00EC7D57" w:rsidRPr="00501073" w:rsidRDefault="00EC7D57" w:rsidP="0067094B">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odmawia bez uzasadnionej przyczyny odbioru robót lub podpisania protokołu odbioru,</w:t>
      </w:r>
    </w:p>
    <w:p w:rsidR="00EC7D57" w:rsidRPr="00501073" w:rsidRDefault="00EC7D57" w:rsidP="0067094B">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zawiadomi Wykonawcę, iż wobec zaistnienia uprzednio nieprzewidzianych okoliczności nie będzie mógł spełnić swoich zobowiązań umownych wobec Wykonawcy,</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Wykonawca może odstąpić od umowy w terminie 30 dni od powzięcia wiadomości o okolicznościach stanowiących podstawę odstąpienia.</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Odstąpienie od umowy powinno nastąpić w formie pisemnej pod rygorem nieważności i powinno zawierać uzasadnienie.</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 przypadku odstąpienia od umowy Wykonawcę oraz Zamawiającego obciążają następujące obowiązki szczegółowe:</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w terminie siedmiu dni od daty odstąpienia od umowy Wykonawca przy udziale Zamawiającego sporządzi szczegółowy protokół inwentaryzacji robót w toku wg stanu na dzień odstąpienia,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protokół sporządzony zgodnie z pkt. 2) stanowić będzie podstawę do wzajemnych rozliczeń,</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zabezpieczy przerwane roboty w zakresie obustronnie uzgodnionym na koszt tej strony która odpowiada za przyczyny odstąpienia od umowy,</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zgłosi do dokonania przez Zamawiającego odbioru robót przerwanych oraz robót zabezpieczających, jeżeli odstąpienie od umowy nastąpiło z przyczyn za które Wykonawca nie odpowiada,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niezwłocznie, a najpóźniej w terminie </w:t>
      </w:r>
      <w:r w:rsidRPr="00501073">
        <w:rPr>
          <w:rFonts w:ascii="Verdana" w:hAnsi="Verdana" w:cs="Arial"/>
          <w:sz w:val="20"/>
          <w:szCs w:val="20"/>
        </w:rPr>
        <w:t>7</w:t>
      </w:r>
      <w:r w:rsidRPr="00501073">
        <w:rPr>
          <w:rFonts w:ascii="Verdana" w:hAnsi="Verdana" w:cs="Arial"/>
          <w:color w:val="auto"/>
          <w:sz w:val="20"/>
          <w:szCs w:val="20"/>
        </w:rPr>
        <w:t xml:space="preserve"> dni, usunie z terenu budowy urządzenie zaplecza przez niego dostarczone lub wzniesione oraz wszelkie należące do niego materiały i urządzenia,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Wykonawca w ciągu 10 dni od daty odstąpienia przekaże Zamawiającemu uporządkowany teren budowy,</w:t>
      </w:r>
    </w:p>
    <w:p w:rsidR="00EC7D57" w:rsidRPr="00BB21AC" w:rsidRDefault="00EC7D57" w:rsidP="00BB21AC">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BB21AC">
        <w:rPr>
          <w:rFonts w:ascii="Verdana" w:hAnsi="Verdana" w:cs="Arial"/>
          <w:color w:val="auto"/>
          <w:sz w:val="20"/>
          <w:szCs w:val="20"/>
        </w:rPr>
        <w:t>w razie odstąpienia od umowy z przyczyn, za które Wykonawca nie odpowiada tj. w przypadkach opisanych w ust. 2, Zamawiający zobowiązany jest do</w:t>
      </w:r>
      <w:r w:rsidR="00BB21AC" w:rsidRPr="00BB21AC">
        <w:rPr>
          <w:rFonts w:ascii="Verdana" w:hAnsi="Verdana" w:cs="Arial"/>
          <w:color w:val="auto"/>
          <w:sz w:val="20"/>
          <w:szCs w:val="20"/>
        </w:rPr>
        <w:t xml:space="preserve"> </w:t>
      </w:r>
      <w:r w:rsidRPr="00BB21AC">
        <w:rPr>
          <w:rFonts w:ascii="Verdana" w:hAnsi="Verdana" w:cs="Arial"/>
          <w:color w:val="auto"/>
          <w:sz w:val="20"/>
          <w:szCs w:val="20"/>
        </w:rPr>
        <w:t>dokonania odbioru robót przerwanych i zabezpieczających oraz do zapłaty wynagrodzenia za roboty, które zostały wykonane do dnia odstąpienia i za roboty zabezpieczające,</w:t>
      </w:r>
    </w:p>
    <w:p w:rsidR="006D1844" w:rsidRDefault="006D1844"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color w:val="auto"/>
          <w:sz w:val="20"/>
          <w:szCs w:val="20"/>
        </w:rPr>
      </w:pPr>
      <w:r w:rsidRPr="00501073">
        <w:rPr>
          <w:rFonts w:ascii="Verdana" w:hAnsi="Verdana" w:cs="Arial"/>
          <w:b/>
          <w:color w:val="auto"/>
          <w:sz w:val="20"/>
          <w:szCs w:val="20"/>
        </w:rPr>
        <w:t>§ 1</w:t>
      </w:r>
      <w:r w:rsidR="00A10ADA">
        <w:rPr>
          <w:rFonts w:ascii="Verdana" w:hAnsi="Verdana" w:cs="Arial"/>
          <w:b/>
          <w:color w:val="auto"/>
          <w:sz w:val="20"/>
          <w:szCs w:val="20"/>
        </w:rPr>
        <w:t>5</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razie powstania sporu na tle wykonania niniejszej umowy o wykonanie robót w sprawie zamówienia publicznego Wykonawca jest Zobowiązany przede wszystkim do wyczerpania drogi postępowania reklamacyjnego.</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Reklamację wykonuje się poprzez skierowanie konkretnego roszczenia do Zamawiającego.</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ma obowiązek do pisemnego ustosunkowania się do zgłoszonego przez Wykonawcę  roszczenia w terminie 21 dni od daty zgłoszenia roszczenia. </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lastRenderedPageBreak/>
        <w:t>Właściwym do rozpoznania sporów wynikłych na tle realizacji niniejszej umowy jest Sąd właściwy dla siedziby Zamawiającego.</w:t>
      </w:r>
    </w:p>
    <w:p w:rsidR="006D1844" w:rsidRDefault="006D1844"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A10ADA">
        <w:rPr>
          <w:rFonts w:ascii="Verdana" w:hAnsi="Verdana" w:cs="Arial"/>
          <w:b/>
          <w:color w:val="auto"/>
          <w:sz w:val="20"/>
          <w:szCs w:val="20"/>
        </w:rPr>
        <w:t>6</w:t>
      </w:r>
    </w:p>
    <w:p w:rsidR="00EC7D57" w:rsidRPr="00501073" w:rsidRDefault="00EC7D57" w:rsidP="0067094B">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 sprawach nieuregulowanych niniejszą umową stosuje się przepisy kodeksu cywilnego. </w:t>
      </w:r>
    </w:p>
    <w:p w:rsidR="00EC7D57" w:rsidRPr="00501073" w:rsidRDefault="00EC7D57" w:rsidP="0067094B">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W razie odmowy przez Zamawiającego uznania roszczenia Wykonawcy, względnie nie udzielenia odpowiedzi na roszczenie w terminie, o którym mowa w § 17 ust. 3, Wykonawca uprawniony jest do wystąpienia na drogę sądową.</w:t>
      </w:r>
    </w:p>
    <w:p w:rsidR="006D1844" w:rsidRDefault="006D1844" w:rsidP="00501073">
      <w:pPr>
        <w:pStyle w:val="Tekstpodstawowy"/>
        <w:jc w:val="center"/>
        <w:outlineLvl w:val="0"/>
        <w:rPr>
          <w:rFonts w:ascii="Verdana" w:hAnsi="Verdana" w:cs="Arial"/>
          <w:b/>
          <w:color w:val="auto"/>
          <w:sz w:val="20"/>
          <w:szCs w:val="20"/>
        </w:rPr>
      </w:pPr>
    </w:p>
    <w:p w:rsidR="00EC7D57" w:rsidRPr="00501073" w:rsidRDefault="00EC7D57" w:rsidP="00501073">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1</w:t>
      </w:r>
      <w:r w:rsidR="00A10ADA">
        <w:rPr>
          <w:rFonts w:ascii="Verdana" w:hAnsi="Verdana" w:cs="Arial"/>
          <w:b/>
          <w:color w:val="auto"/>
          <w:sz w:val="20"/>
          <w:szCs w:val="20"/>
        </w:rPr>
        <w:t>7</w:t>
      </w:r>
    </w:p>
    <w:p w:rsidR="00A2435C" w:rsidRPr="00501073" w:rsidRDefault="00A2435C" w:rsidP="00A2435C">
      <w:pPr>
        <w:pStyle w:val="Tekstpodstawowy"/>
        <w:jc w:val="both"/>
        <w:rPr>
          <w:rFonts w:ascii="Verdana" w:hAnsi="Verdana" w:cs="Arial"/>
          <w:color w:val="auto"/>
          <w:sz w:val="20"/>
          <w:szCs w:val="20"/>
        </w:rPr>
      </w:pPr>
      <w:r w:rsidRPr="00501073">
        <w:rPr>
          <w:rFonts w:ascii="Verdana" w:hAnsi="Verdana" w:cs="Arial"/>
          <w:color w:val="auto"/>
          <w:sz w:val="20"/>
          <w:szCs w:val="20"/>
        </w:rPr>
        <w:t xml:space="preserve">Umowę niniejszą sporządza się w </w:t>
      </w:r>
      <w:r>
        <w:rPr>
          <w:rFonts w:ascii="Verdana" w:hAnsi="Verdana" w:cs="Arial"/>
          <w:color w:val="auto"/>
          <w:sz w:val="20"/>
          <w:szCs w:val="20"/>
        </w:rPr>
        <w:t>2</w:t>
      </w:r>
      <w:r w:rsidRPr="00501073">
        <w:rPr>
          <w:rFonts w:ascii="Verdana" w:hAnsi="Verdana" w:cs="Arial"/>
          <w:color w:val="auto"/>
          <w:sz w:val="20"/>
          <w:szCs w:val="20"/>
        </w:rPr>
        <w:t xml:space="preserve"> jednobrzmiących egzemplarzach</w:t>
      </w:r>
      <w:r>
        <w:rPr>
          <w:rFonts w:ascii="Verdana" w:hAnsi="Verdana" w:cs="Arial"/>
          <w:color w:val="auto"/>
          <w:sz w:val="20"/>
          <w:szCs w:val="20"/>
        </w:rPr>
        <w:t>,</w:t>
      </w:r>
      <w:r w:rsidRPr="00501073">
        <w:rPr>
          <w:rFonts w:ascii="Verdana" w:hAnsi="Verdana" w:cs="Arial"/>
          <w:color w:val="auto"/>
          <w:sz w:val="20"/>
          <w:szCs w:val="20"/>
        </w:rPr>
        <w:t xml:space="preserve"> </w:t>
      </w:r>
      <w:r>
        <w:rPr>
          <w:rFonts w:ascii="Verdana" w:hAnsi="Verdana" w:cs="Arial"/>
          <w:color w:val="auto"/>
          <w:sz w:val="20"/>
          <w:szCs w:val="20"/>
        </w:rPr>
        <w:t>po jednym dla każdej ze stron</w:t>
      </w:r>
      <w:r w:rsidRPr="00501073">
        <w:rPr>
          <w:rFonts w:ascii="Verdana" w:hAnsi="Verdana" w:cs="Arial"/>
          <w:color w:val="auto"/>
          <w:sz w:val="20"/>
          <w:szCs w:val="20"/>
        </w:rPr>
        <w:t>.</w:t>
      </w:r>
    </w:p>
    <w:p w:rsidR="00EC7D57" w:rsidRPr="00501073" w:rsidRDefault="00EC7D57" w:rsidP="00501073">
      <w:pPr>
        <w:pStyle w:val="Tekstpodstawowy"/>
        <w:jc w:val="both"/>
        <w:rPr>
          <w:rFonts w:ascii="Verdana" w:hAnsi="Verdana" w:cs="Arial"/>
          <w:color w:val="auto"/>
          <w:sz w:val="20"/>
          <w:szCs w:val="20"/>
          <w:u w:val="single"/>
        </w:rPr>
      </w:pPr>
    </w:p>
    <w:p w:rsidR="00EC7D57" w:rsidRPr="00501073" w:rsidRDefault="00EC7D57" w:rsidP="00501073">
      <w:pPr>
        <w:pStyle w:val="Tekstpodstawowy"/>
        <w:jc w:val="both"/>
        <w:rPr>
          <w:rFonts w:ascii="Verdana" w:hAnsi="Verdana" w:cs="Arial"/>
          <w:color w:val="auto"/>
          <w:sz w:val="20"/>
          <w:szCs w:val="20"/>
          <w:u w:val="single"/>
        </w:rPr>
      </w:pPr>
    </w:p>
    <w:p w:rsidR="00EC7D57" w:rsidRPr="00501073" w:rsidRDefault="00EC7D57" w:rsidP="00501073">
      <w:pPr>
        <w:pStyle w:val="Tekstpodstawowy"/>
        <w:tabs>
          <w:tab w:val="right" w:pos="8789"/>
        </w:tabs>
        <w:jc w:val="both"/>
        <w:outlineLvl w:val="0"/>
        <w:rPr>
          <w:rFonts w:ascii="Verdana" w:hAnsi="Verdana" w:cs="Arial"/>
          <w:b/>
          <w:color w:val="auto"/>
          <w:sz w:val="20"/>
          <w:szCs w:val="20"/>
        </w:rPr>
      </w:pPr>
    </w:p>
    <w:p w:rsidR="00EC7D57" w:rsidRPr="00501073" w:rsidRDefault="00EC7D57" w:rsidP="00501073">
      <w:pPr>
        <w:pStyle w:val="Tekstpodstawowy"/>
        <w:tabs>
          <w:tab w:val="right" w:pos="567"/>
        </w:tabs>
        <w:jc w:val="both"/>
        <w:outlineLvl w:val="0"/>
        <w:rPr>
          <w:rFonts w:ascii="Verdana" w:hAnsi="Verdana" w:cs="Arial"/>
          <w:color w:val="auto"/>
          <w:sz w:val="20"/>
          <w:szCs w:val="20"/>
        </w:rPr>
      </w:pPr>
      <w:r w:rsidRPr="00501073">
        <w:rPr>
          <w:rFonts w:ascii="Verdana" w:hAnsi="Verdana" w:cs="Arial"/>
          <w:b/>
          <w:color w:val="auto"/>
          <w:sz w:val="20"/>
          <w:szCs w:val="20"/>
        </w:rPr>
        <w:tab/>
        <w:t xml:space="preserve">WYKONAWCA: </w:t>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t>ZAMAWIAJĄCY:</w:t>
      </w:r>
    </w:p>
    <w:p w:rsidR="00BF3493" w:rsidRDefault="00BF3493" w:rsidP="00501073">
      <w:pPr>
        <w:jc w:val="both"/>
        <w:rPr>
          <w:rFonts w:ascii="Verdana" w:hAnsi="Verdana"/>
          <w:b/>
          <w:bCs/>
          <w:sz w:val="20"/>
          <w:szCs w:val="20"/>
        </w:rPr>
      </w:pPr>
    </w:p>
    <w:p w:rsidR="00BD535A" w:rsidRDefault="00BD535A" w:rsidP="00501073">
      <w:pPr>
        <w:jc w:val="both"/>
        <w:rPr>
          <w:rFonts w:ascii="Verdana" w:hAnsi="Verdana"/>
          <w:b/>
          <w:bCs/>
          <w:sz w:val="20"/>
          <w:szCs w:val="20"/>
        </w:rPr>
      </w:pPr>
    </w:p>
    <w:sectPr w:rsidR="00BD535A" w:rsidSect="00FE3230">
      <w:headerReference w:type="default" r:id="rId10"/>
      <w:footerReference w:type="default" r:id="rId11"/>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28F" w:rsidRDefault="00DE328F" w:rsidP="00456978">
      <w:r>
        <w:separator/>
      </w:r>
    </w:p>
  </w:endnote>
  <w:endnote w:type="continuationSeparator" w:id="0">
    <w:p w:rsidR="00DE328F" w:rsidRDefault="00DE328F"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OpenSymbol">
    <w:panose1 w:val="05010000000000000000"/>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2"/>
        <w:szCs w:val="12"/>
      </w:rPr>
      <w:id w:val="23704322"/>
      <w:docPartObj>
        <w:docPartGallery w:val="Page Numbers (Bottom of Page)"/>
        <w:docPartUnique/>
      </w:docPartObj>
    </w:sdtPr>
    <w:sdtContent>
      <w:p w:rsidR="00B34B32" w:rsidRPr="007C50A5" w:rsidRDefault="006C4DAA" w:rsidP="007C50A5">
        <w:pPr>
          <w:pStyle w:val="Stopka"/>
          <w:jc w:val="center"/>
          <w:rPr>
            <w:sz w:val="12"/>
            <w:szCs w:val="12"/>
          </w:rPr>
        </w:pPr>
        <w:r>
          <w:rPr>
            <w:noProof/>
            <w:sz w:val="12"/>
            <w:szCs w:val="12"/>
          </w:rPr>
          <w:pict>
            <v:shapetype id="_x0000_t32" coordsize="21600,21600" o:spt="32" o:oned="t" path="m,l21600,21600e" filled="f">
              <v:path arrowok="t" fillok="f" o:connecttype="none"/>
              <o:lock v:ext="edit" shapetype="t"/>
            </v:shapetype>
            <v:shape id="AutoShape 1" o:spid="_x0000_s4097" type="#_x0000_t32" style="position:absolute;left:0;text-align:left;margin-left:.05pt;margin-top:7.15pt;width:460.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B34B32" w:rsidRPr="007C50A5" w:rsidRDefault="00B34B32" w:rsidP="007C50A5">
        <w:pPr>
          <w:tabs>
            <w:tab w:val="center" w:pos="6201"/>
            <w:tab w:val="right" w:pos="10737"/>
          </w:tabs>
          <w:autoSpaceDE w:val="0"/>
          <w:spacing w:line="276" w:lineRule="auto"/>
          <w:jc w:val="center"/>
          <w:rPr>
            <w:rFonts w:ascii="Verdana" w:eastAsia="Arial" w:hAnsi="Verdana" w:cs="Arial"/>
            <w:bCs/>
            <w:sz w:val="12"/>
            <w:szCs w:val="12"/>
          </w:rPr>
        </w:pPr>
        <w:r w:rsidRPr="007C50A5">
          <w:rPr>
            <w:rFonts w:ascii="Verdana" w:hAnsi="Verdana"/>
            <w:sz w:val="12"/>
            <w:szCs w:val="12"/>
          </w:rPr>
          <w:t xml:space="preserve">SIWZ - </w:t>
        </w:r>
        <w:r w:rsidRPr="007C50A5">
          <w:rPr>
            <w:rFonts w:ascii="Verdana" w:hAnsi="Verdana" w:cs="Tahoma"/>
            <w:bCs/>
            <w:sz w:val="12"/>
            <w:szCs w:val="12"/>
          </w:rPr>
          <w:t>„Przebudowa nawierzchni ul. Rolnej - bocznej w Ustroniu Morskim</w:t>
        </w:r>
        <w:r w:rsidRPr="007C50A5">
          <w:rPr>
            <w:rFonts w:ascii="Verdana" w:eastAsia="Arial" w:hAnsi="Verdana" w:cs="Arial"/>
            <w:bCs/>
            <w:sz w:val="12"/>
            <w:szCs w:val="12"/>
          </w:rPr>
          <w:t>”</w:t>
        </w:r>
      </w:p>
      <w:p w:rsidR="00B34B32" w:rsidRPr="00FE3230" w:rsidRDefault="006C4DAA" w:rsidP="007C50A5">
        <w:pPr>
          <w:tabs>
            <w:tab w:val="center" w:pos="6201"/>
            <w:tab w:val="right" w:pos="10737"/>
          </w:tabs>
          <w:autoSpaceDE w:val="0"/>
          <w:spacing w:line="276" w:lineRule="auto"/>
          <w:jc w:val="center"/>
          <w:rPr>
            <w:rFonts w:ascii="Verdana" w:hAnsi="Verdana" w:cs="Tahoma"/>
            <w:b/>
            <w:bCs/>
            <w:sz w:val="12"/>
            <w:szCs w:val="16"/>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28F" w:rsidRDefault="00DE328F" w:rsidP="00456978">
      <w:r>
        <w:separator/>
      </w:r>
    </w:p>
  </w:footnote>
  <w:footnote w:type="continuationSeparator" w:id="0">
    <w:p w:rsidR="00DE328F" w:rsidRDefault="00DE328F"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B34B32" w:rsidRPr="00B30F62" w:rsidRDefault="006C4DAA">
        <w:pPr>
          <w:pStyle w:val="Nagwek"/>
          <w:jc w:val="right"/>
          <w:rPr>
            <w:rFonts w:ascii="Verdana" w:hAnsi="Verdana"/>
            <w:sz w:val="16"/>
            <w:szCs w:val="16"/>
          </w:rPr>
        </w:pPr>
        <w:r w:rsidRPr="00B30F62">
          <w:rPr>
            <w:rFonts w:ascii="Verdana" w:hAnsi="Verdana"/>
            <w:sz w:val="16"/>
            <w:szCs w:val="16"/>
          </w:rPr>
          <w:fldChar w:fldCharType="begin"/>
        </w:r>
        <w:r w:rsidR="00B34B32"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D7230C">
          <w:rPr>
            <w:rFonts w:ascii="Verdana" w:hAnsi="Verdana"/>
            <w:noProof/>
            <w:sz w:val="16"/>
            <w:szCs w:val="16"/>
          </w:rPr>
          <w:t>21</w:t>
        </w:r>
        <w:r w:rsidRPr="00B30F62">
          <w:rPr>
            <w:rFonts w:ascii="Verdana" w:hAnsi="Verdana"/>
            <w:sz w:val="16"/>
            <w:szCs w:val="16"/>
          </w:rPr>
          <w:fldChar w:fldCharType="end"/>
        </w:r>
      </w:p>
    </w:sdtContent>
  </w:sdt>
  <w:p w:rsidR="00B34B32" w:rsidRPr="00C722EC" w:rsidRDefault="00B34B32" w:rsidP="00C722EC">
    <w:pPr>
      <w:spacing w:line="276" w:lineRule="auto"/>
      <w:jc w:val="both"/>
      <w:rPr>
        <w:rFonts w:ascii="Verdana" w:hAnsi="Verdana" w:cs="Tahoma"/>
        <w:sz w:val="20"/>
        <w:szCs w:val="20"/>
      </w:rPr>
    </w:pPr>
    <w:r>
      <w:rPr>
        <w:rFonts w:ascii="Verdana" w:hAnsi="Verdana" w:cs="Tahoma"/>
        <w:sz w:val="20"/>
        <w:szCs w:val="20"/>
      </w:rPr>
      <w:t>IK.271.4.2016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5">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786"/>
        </w:tabs>
        <w:ind w:left="786" w:hanging="360"/>
      </w:pPr>
      <w:rPr>
        <w:b/>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2">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EE58BF"/>
    <w:multiLevelType w:val="hybridMultilevel"/>
    <w:tmpl w:val="D692311C"/>
    <w:lvl w:ilvl="0" w:tplc="56DEE424">
      <w:start w:val="1"/>
      <w:numFmt w:val="lowerLetter"/>
      <w:lvlText w:val="%1)"/>
      <w:lvlJc w:val="left"/>
      <w:pPr>
        <w:ind w:left="1854" w:hanging="360"/>
      </w:pPr>
      <w:rPr>
        <w:rFonts w:ascii="Times New Roman" w:hAnsi="Times New Roman" w:cs="Times New Roman" w:hint="default"/>
        <w:b w:val="0"/>
        <w:i w:val="0"/>
        <w:sz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F724BD3"/>
    <w:multiLevelType w:val="multilevel"/>
    <w:tmpl w:val="0C7E787E"/>
    <w:lvl w:ilvl="0">
      <w:start w:val="1"/>
      <w:numFmt w:val="decimal"/>
      <w:lvlText w:val="%1)"/>
      <w:lvlJc w:val="left"/>
      <w:pPr>
        <w:tabs>
          <w:tab w:val="num" w:pos="283"/>
        </w:tabs>
        <w:ind w:left="283" w:hanging="283"/>
      </w:pPr>
      <w:rPr>
        <w:rFonts w:hint="default"/>
        <w:b/>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6F12D0"/>
    <w:multiLevelType w:val="hybridMultilevel"/>
    <w:tmpl w:val="9B48871A"/>
    <w:lvl w:ilvl="0" w:tplc="E3AE204C">
      <w:start w:val="1"/>
      <w:numFmt w:val="decimal"/>
      <w:lvlText w:val="%1."/>
      <w:lvlJc w:val="left"/>
      <w:pPr>
        <w:ind w:left="1003" w:hanging="360"/>
      </w:pPr>
      <w:rPr>
        <w:b/>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84F53DB"/>
    <w:multiLevelType w:val="singleLevel"/>
    <w:tmpl w:val="04150017"/>
    <w:lvl w:ilvl="0">
      <w:start w:val="1"/>
      <w:numFmt w:val="lowerLetter"/>
      <w:lvlText w:val="%1)"/>
      <w:lvlJc w:val="left"/>
      <w:pPr>
        <w:ind w:left="720" w:hanging="360"/>
      </w:pPr>
    </w:lvl>
  </w:abstractNum>
  <w:abstractNum w:abstractNumId="2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491C29"/>
    <w:multiLevelType w:val="hybridMultilevel"/>
    <w:tmpl w:val="13760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2">
    <w:nsid w:val="1C534EC4"/>
    <w:multiLevelType w:val="hybridMultilevel"/>
    <w:tmpl w:val="FC4A2CF0"/>
    <w:lvl w:ilvl="0" w:tplc="5E12668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34">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F0252D"/>
    <w:multiLevelType w:val="hybridMultilevel"/>
    <w:tmpl w:val="D706B4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8CD40AD"/>
    <w:multiLevelType w:val="multilevel"/>
    <w:tmpl w:val="22C8B1D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3BD34C3B"/>
    <w:multiLevelType w:val="multilevel"/>
    <w:tmpl w:val="E1B6B738"/>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43">
    <w:nsid w:val="409F425D"/>
    <w:multiLevelType w:val="hybridMultilevel"/>
    <w:tmpl w:val="B54C9BE4"/>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nsid w:val="40D27B56"/>
    <w:multiLevelType w:val="hybridMultilevel"/>
    <w:tmpl w:val="E8E09B2A"/>
    <w:lvl w:ilvl="0" w:tplc="0415000B">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45">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9">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C300209"/>
    <w:multiLevelType w:val="hybridMultilevel"/>
    <w:tmpl w:val="729A1C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4C8C610E"/>
    <w:multiLevelType w:val="hybridMultilevel"/>
    <w:tmpl w:val="347E37A6"/>
    <w:lvl w:ilvl="0" w:tplc="A034724C">
      <w:start w:val="3"/>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5610FE98">
      <w:start w:val="1"/>
      <w:numFmt w:val="decimal"/>
      <w:lvlText w:val="%4."/>
      <w:lvlJc w:val="left"/>
      <w:pPr>
        <w:ind w:left="2880" w:hanging="360"/>
      </w:pPr>
      <w:rPr>
        <w:b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AB4747"/>
    <w:multiLevelType w:val="hybridMultilevel"/>
    <w:tmpl w:val="413603DA"/>
    <w:lvl w:ilvl="0" w:tplc="704EDE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58">
    <w:nsid w:val="654311D6"/>
    <w:multiLevelType w:val="hybridMultilevel"/>
    <w:tmpl w:val="BD5E308A"/>
    <w:lvl w:ilvl="0" w:tplc="04150011">
      <w:start w:val="1"/>
      <w:numFmt w:val="decimal"/>
      <w:lvlText w:val="%1)"/>
      <w:lvlJc w:val="left"/>
      <w:pPr>
        <w:tabs>
          <w:tab w:val="num" w:pos="2487"/>
        </w:tabs>
        <w:ind w:left="2487" w:hanging="360"/>
      </w:pPr>
    </w:lvl>
    <w:lvl w:ilvl="1" w:tplc="ADE8515C">
      <w:start w:val="1"/>
      <w:numFmt w:val="lowerLetter"/>
      <w:lvlText w:val="%2)"/>
      <w:lvlJc w:val="left"/>
      <w:pPr>
        <w:tabs>
          <w:tab w:val="num" w:pos="1211"/>
        </w:tabs>
        <w:ind w:left="1211" w:hanging="360"/>
      </w:pPr>
      <w:rPr>
        <w:rFonts w:ascii="Verdana" w:hAnsi="Verdana" w:cs="Times New Roman" w:hint="default"/>
        <w:b w:val="0"/>
        <w:i w:val="0"/>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6918197B"/>
    <w:multiLevelType w:val="hybridMultilevel"/>
    <w:tmpl w:val="C898281E"/>
    <w:lvl w:ilvl="0" w:tplc="91AE2F0C">
      <w:start w:val="1"/>
      <w:numFmt w:val="lowerLetter"/>
      <w:lvlText w:val="9%1."/>
      <w:lvlJc w:val="left"/>
      <w:pPr>
        <w:ind w:left="644" w:hanging="360"/>
      </w:pPr>
      <w:rPr>
        <w:rFonts w:hint="default"/>
        <w:b/>
      </w:rPr>
    </w:lvl>
    <w:lvl w:ilvl="1" w:tplc="04150019" w:tentative="1">
      <w:start w:val="1"/>
      <w:numFmt w:val="lowerLetter"/>
      <w:lvlText w:val="%2."/>
      <w:lvlJc w:val="left"/>
      <w:pPr>
        <w:ind w:left="1364" w:hanging="360"/>
      </w:pPr>
    </w:lvl>
    <w:lvl w:ilvl="2" w:tplc="04150013">
      <w:start w:val="1"/>
      <w:numFmt w:val="upp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2712DBF"/>
    <w:multiLevelType w:val="hybridMultilevel"/>
    <w:tmpl w:val="21169C7E"/>
    <w:lvl w:ilvl="0" w:tplc="294CBB00">
      <w:start w:val="1"/>
      <w:numFmt w:val="decimal"/>
      <w:lvlText w:val="%1)"/>
      <w:lvlJc w:val="left"/>
      <w:pPr>
        <w:tabs>
          <w:tab w:val="num" w:pos="360"/>
        </w:tabs>
        <w:ind w:left="360" w:hanging="360"/>
      </w:pPr>
      <w:rPr>
        <w:rFonts w:ascii="Times New Roman" w:hAnsi="Times New Roman" w:cs="Times New Roman" w:hint="default"/>
        <w:sz w:val="24"/>
        <w:szCs w:val="24"/>
      </w:rPr>
    </w:lvl>
    <w:lvl w:ilvl="1" w:tplc="3F32C08C">
      <w:start w:val="1"/>
      <w:numFmt w:val="decimal"/>
      <w:lvlText w:val="%2)"/>
      <w:lvlJc w:val="left"/>
      <w:pPr>
        <w:tabs>
          <w:tab w:val="num" w:pos="1778"/>
        </w:tabs>
        <w:ind w:left="1778"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62">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5">
    <w:nsid w:val="772E6BA5"/>
    <w:multiLevelType w:val="hybridMultilevel"/>
    <w:tmpl w:val="D74AE4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EEB5CEA"/>
    <w:multiLevelType w:val="hybridMultilevel"/>
    <w:tmpl w:val="933C1064"/>
    <w:lvl w:ilvl="0" w:tplc="39FCE768">
      <w:start w:val="2"/>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1"/>
  </w:num>
  <w:num w:numId="9">
    <w:abstractNumId w:val="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3"/>
  </w:num>
  <w:num w:numId="13">
    <w:abstractNumId w:val="64"/>
  </w:num>
  <w:num w:numId="14">
    <w:abstractNumId w:val="31"/>
  </w:num>
  <w:num w:numId="15">
    <w:abstractNumId w:val="57"/>
  </w:num>
  <w:num w:numId="16">
    <w:abstractNumId w:val="65"/>
  </w:num>
  <w:num w:numId="17">
    <w:abstractNumId w:val="41"/>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num>
  <w:num w:numId="22">
    <w:abstractNumId w:val="21"/>
  </w:num>
  <w:num w:numId="23">
    <w:abstractNumId w:val="12"/>
  </w:num>
  <w:num w:numId="24">
    <w:abstractNumId w:val="46"/>
  </w:num>
  <w:num w:numId="25">
    <w:abstractNumId w:val="27"/>
  </w:num>
  <w:num w:numId="26">
    <w:abstractNumId w:val="60"/>
  </w:num>
  <w:num w:numId="27">
    <w:abstractNumId w:val="39"/>
  </w:num>
  <w:num w:numId="28">
    <w:abstractNumId w:val="37"/>
  </w:num>
  <w:num w:numId="29">
    <w:abstractNumId w:val="40"/>
  </w:num>
  <w:num w:numId="30">
    <w:abstractNumId w:val="45"/>
  </w:num>
  <w:num w:numId="31">
    <w:abstractNumId w:val="67"/>
  </w:num>
  <w:num w:numId="32">
    <w:abstractNumId w:val="36"/>
  </w:num>
  <w:num w:numId="33">
    <w:abstractNumId w:val="18"/>
  </w:num>
  <w:num w:numId="34">
    <w:abstractNumId w:val="48"/>
  </w:num>
  <w:num w:numId="35">
    <w:abstractNumId w:val="14"/>
  </w:num>
  <w:num w:numId="36">
    <w:abstractNumId w:val="54"/>
  </w:num>
  <w:num w:numId="37">
    <w:abstractNumId w:val="49"/>
  </w:num>
  <w:num w:numId="38">
    <w:abstractNumId w:val="26"/>
  </w:num>
  <w:num w:numId="39">
    <w:abstractNumId w:val="68"/>
  </w:num>
  <w:num w:numId="40">
    <w:abstractNumId w:val="15"/>
  </w:num>
  <w:num w:numId="41">
    <w:abstractNumId w:val="34"/>
  </w:num>
  <w:num w:numId="42">
    <w:abstractNumId w:val="69"/>
  </w:num>
  <w:num w:numId="43">
    <w:abstractNumId w:val="16"/>
  </w:num>
  <w:num w:numId="44">
    <w:abstractNumId w:val="17"/>
  </w:num>
  <w:num w:numId="45">
    <w:abstractNumId w:val="66"/>
  </w:num>
  <w:num w:numId="46">
    <w:abstractNumId w:val="22"/>
  </w:num>
  <w:num w:numId="47">
    <w:abstractNumId w:val="53"/>
  </w:num>
  <w:num w:numId="48">
    <w:abstractNumId w:val="0"/>
  </w:num>
  <w:num w:numId="49">
    <w:abstractNumId w:val="55"/>
  </w:num>
  <w:num w:numId="50">
    <w:abstractNumId w:val="56"/>
  </w:num>
  <w:num w:numId="51">
    <w:abstractNumId w:val="28"/>
  </w:num>
  <w:num w:numId="52">
    <w:abstractNumId w:val="52"/>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35"/>
  </w:num>
  <w:num w:numId="56">
    <w:abstractNumId w:val="63"/>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num>
  <w:num w:numId="63">
    <w:abstractNumId w:val="59"/>
  </w:num>
  <w:num w:numId="64">
    <w:abstractNumId w:val="30"/>
  </w:num>
  <w:num w:numId="65">
    <w:abstractNumId w:val="44"/>
  </w:num>
  <w:num w:numId="66">
    <w:abstractNumId w:val="33"/>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58"/>
  </w:num>
  <w:num w:numId="70">
    <w:abstractNumId w:val="50"/>
  </w:num>
  <w:num w:numId="71">
    <w:abstractNumId w:val="3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drawingGridHorizontalSpacing w:val="120"/>
  <w:displayHorizontalDrawingGridEvery w:val="2"/>
  <w:characterSpacingControl w:val="doNotCompress"/>
  <w:hdrShapeDefaults>
    <o:shapedefaults v:ext="edit" spidmax="26626"/>
    <o:shapelayout v:ext="edit">
      <o:idmap v:ext="edit" data="4"/>
      <o:rules v:ext="edit">
        <o:r id="V:Rule2" type="connector" idref="#AutoShape 1"/>
      </o:rules>
    </o:shapelayout>
  </w:hdrShapeDefaults>
  <w:footnotePr>
    <w:footnote w:id="-1"/>
    <w:footnote w:id="0"/>
  </w:footnotePr>
  <w:endnotePr>
    <w:endnote w:id="-1"/>
    <w:endnote w:id="0"/>
  </w:endnotePr>
  <w:compat/>
  <w:rsids>
    <w:rsidRoot w:val="00486020"/>
    <w:rsid w:val="0000034D"/>
    <w:rsid w:val="000029A3"/>
    <w:rsid w:val="000040D2"/>
    <w:rsid w:val="0000637E"/>
    <w:rsid w:val="000106DC"/>
    <w:rsid w:val="00025A55"/>
    <w:rsid w:val="0003751A"/>
    <w:rsid w:val="0004045E"/>
    <w:rsid w:val="00063331"/>
    <w:rsid w:val="00067911"/>
    <w:rsid w:val="0007324F"/>
    <w:rsid w:val="00074B82"/>
    <w:rsid w:val="00080CD0"/>
    <w:rsid w:val="00081CC6"/>
    <w:rsid w:val="0008240A"/>
    <w:rsid w:val="000850AB"/>
    <w:rsid w:val="00090F0F"/>
    <w:rsid w:val="00095735"/>
    <w:rsid w:val="00096E88"/>
    <w:rsid w:val="000A21BB"/>
    <w:rsid w:val="000A5978"/>
    <w:rsid w:val="000B0ED2"/>
    <w:rsid w:val="000B5F73"/>
    <w:rsid w:val="000C4349"/>
    <w:rsid w:val="000D16A9"/>
    <w:rsid w:val="000D44D9"/>
    <w:rsid w:val="000D59B1"/>
    <w:rsid w:val="000F17FF"/>
    <w:rsid w:val="000F5EE6"/>
    <w:rsid w:val="00104A2D"/>
    <w:rsid w:val="00107123"/>
    <w:rsid w:val="00113BBA"/>
    <w:rsid w:val="001221F1"/>
    <w:rsid w:val="00134068"/>
    <w:rsid w:val="00141691"/>
    <w:rsid w:val="00142D21"/>
    <w:rsid w:val="00143CA8"/>
    <w:rsid w:val="001440CC"/>
    <w:rsid w:val="0016347D"/>
    <w:rsid w:val="00164D62"/>
    <w:rsid w:val="00172734"/>
    <w:rsid w:val="00177814"/>
    <w:rsid w:val="00184967"/>
    <w:rsid w:val="00193922"/>
    <w:rsid w:val="00196489"/>
    <w:rsid w:val="00196A5E"/>
    <w:rsid w:val="001A5123"/>
    <w:rsid w:val="001A6097"/>
    <w:rsid w:val="001A7164"/>
    <w:rsid w:val="001B117E"/>
    <w:rsid w:val="001B360D"/>
    <w:rsid w:val="001B6EC0"/>
    <w:rsid w:val="001C1ECE"/>
    <w:rsid w:val="001C78C6"/>
    <w:rsid w:val="001D0E87"/>
    <w:rsid w:val="001D1E58"/>
    <w:rsid w:val="001D2649"/>
    <w:rsid w:val="001D36F0"/>
    <w:rsid w:val="001E251D"/>
    <w:rsid w:val="001E4649"/>
    <w:rsid w:val="001E52B5"/>
    <w:rsid w:val="001E792C"/>
    <w:rsid w:val="001F58D1"/>
    <w:rsid w:val="002009B7"/>
    <w:rsid w:val="00201309"/>
    <w:rsid w:val="00201594"/>
    <w:rsid w:val="002270B7"/>
    <w:rsid w:val="00230D82"/>
    <w:rsid w:val="00243C84"/>
    <w:rsid w:val="00246472"/>
    <w:rsid w:val="00264B36"/>
    <w:rsid w:val="00264FDA"/>
    <w:rsid w:val="0027051B"/>
    <w:rsid w:val="00271139"/>
    <w:rsid w:val="00275C70"/>
    <w:rsid w:val="0028159D"/>
    <w:rsid w:val="00281892"/>
    <w:rsid w:val="002A016E"/>
    <w:rsid w:val="002A225F"/>
    <w:rsid w:val="002A335A"/>
    <w:rsid w:val="002B14FE"/>
    <w:rsid w:val="002B1DCE"/>
    <w:rsid w:val="002B28E1"/>
    <w:rsid w:val="002B4AD0"/>
    <w:rsid w:val="002C1000"/>
    <w:rsid w:val="002D1101"/>
    <w:rsid w:val="002D5897"/>
    <w:rsid w:val="002E2732"/>
    <w:rsid w:val="002E512A"/>
    <w:rsid w:val="002E58B1"/>
    <w:rsid w:val="002E7D7C"/>
    <w:rsid w:val="002F7B4E"/>
    <w:rsid w:val="003044B6"/>
    <w:rsid w:val="00317E71"/>
    <w:rsid w:val="00327D0A"/>
    <w:rsid w:val="0033561C"/>
    <w:rsid w:val="00342183"/>
    <w:rsid w:val="003461F5"/>
    <w:rsid w:val="003624B4"/>
    <w:rsid w:val="00364B91"/>
    <w:rsid w:val="00391DD7"/>
    <w:rsid w:val="00393F96"/>
    <w:rsid w:val="003A504A"/>
    <w:rsid w:val="003A5E0D"/>
    <w:rsid w:val="003B18A1"/>
    <w:rsid w:val="003C0CF3"/>
    <w:rsid w:val="003E49D5"/>
    <w:rsid w:val="003E5811"/>
    <w:rsid w:val="003F6384"/>
    <w:rsid w:val="004170B7"/>
    <w:rsid w:val="004226D9"/>
    <w:rsid w:val="00436BAD"/>
    <w:rsid w:val="004423A6"/>
    <w:rsid w:val="0044280D"/>
    <w:rsid w:val="00443E82"/>
    <w:rsid w:val="00450781"/>
    <w:rsid w:val="00452497"/>
    <w:rsid w:val="00456978"/>
    <w:rsid w:val="00464992"/>
    <w:rsid w:val="00466F3A"/>
    <w:rsid w:val="00467A0A"/>
    <w:rsid w:val="00473CBA"/>
    <w:rsid w:val="00486020"/>
    <w:rsid w:val="004932C1"/>
    <w:rsid w:val="004935D8"/>
    <w:rsid w:val="00495BDE"/>
    <w:rsid w:val="004A050F"/>
    <w:rsid w:val="004A0B76"/>
    <w:rsid w:val="004A100A"/>
    <w:rsid w:val="004A6C9A"/>
    <w:rsid w:val="004C2976"/>
    <w:rsid w:val="004C3F5F"/>
    <w:rsid w:val="004C5482"/>
    <w:rsid w:val="004D440F"/>
    <w:rsid w:val="004F1F1F"/>
    <w:rsid w:val="00500FCA"/>
    <w:rsid w:val="00501073"/>
    <w:rsid w:val="00502069"/>
    <w:rsid w:val="0050471F"/>
    <w:rsid w:val="00524AED"/>
    <w:rsid w:val="00531472"/>
    <w:rsid w:val="0053709D"/>
    <w:rsid w:val="005429A1"/>
    <w:rsid w:val="00543A8D"/>
    <w:rsid w:val="005458E4"/>
    <w:rsid w:val="00554EA1"/>
    <w:rsid w:val="0055608A"/>
    <w:rsid w:val="00561D9B"/>
    <w:rsid w:val="005644EB"/>
    <w:rsid w:val="00572F30"/>
    <w:rsid w:val="00580F63"/>
    <w:rsid w:val="0058144B"/>
    <w:rsid w:val="0059109F"/>
    <w:rsid w:val="005A2884"/>
    <w:rsid w:val="005A2CDF"/>
    <w:rsid w:val="005B1A42"/>
    <w:rsid w:val="005B4281"/>
    <w:rsid w:val="005B5879"/>
    <w:rsid w:val="005C79F4"/>
    <w:rsid w:val="005E0947"/>
    <w:rsid w:val="005E6752"/>
    <w:rsid w:val="005F0C1D"/>
    <w:rsid w:val="005F3B94"/>
    <w:rsid w:val="006005E7"/>
    <w:rsid w:val="006035A9"/>
    <w:rsid w:val="00604C94"/>
    <w:rsid w:val="00605B6E"/>
    <w:rsid w:val="00605FA6"/>
    <w:rsid w:val="0060650F"/>
    <w:rsid w:val="006071B1"/>
    <w:rsid w:val="006120B7"/>
    <w:rsid w:val="00631765"/>
    <w:rsid w:val="00650C74"/>
    <w:rsid w:val="0066077F"/>
    <w:rsid w:val="0067094B"/>
    <w:rsid w:val="00672D0C"/>
    <w:rsid w:val="0067377D"/>
    <w:rsid w:val="006804F7"/>
    <w:rsid w:val="00681063"/>
    <w:rsid w:val="0068254C"/>
    <w:rsid w:val="00690517"/>
    <w:rsid w:val="00693A08"/>
    <w:rsid w:val="006A2914"/>
    <w:rsid w:val="006A5B52"/>
    <w:rsid w:val="006B1093"/>
    <w:rsid w:val="006B5DEB"/>
    <w:rsid w:val="006C4DAA"/>
    <w:rsid w:val="006D1844"/>
    <w:rsid w:val="006E177F"/>
    <w:rsid w:val="006F54C1"/>
    <w:rsid w:val="006F7000"/>
    <w:rsid w:val="00703169"/>
    <w:rsid w:val="007032E7"/>
    <w:rsid w:val="00712CAD"/>
    <w:rsid w:val="00724290"/>
    <w:rsid w:val="00724807"/>
    <w:rsid w:val="007266FB"/>
    <w:rsid w:val="00730553"/>
    <w:rsid w:val="00731C19"/>
    <w:rsid w:val="00740BA7"/>
    <w:rsid w:val="007424CF"/>
    <w:rsid w:val="00743B9C"/>
    <w:rsid w:val="00753F2B"/>
    <w:rsid w:val="00756FF5"/>
    <w:rsid w:val="007977FE"/>
    <w:rsid w:val="007B1A86"/>
    <w:rsid w:val="007B3362"/>
    <w:rsid w:val="007C3D70"/>
    <w:rsid w:val="007C50A5"/>
    <w:rsid w:val="007C779A"/>
    <w:rsid w:val="007D64EE"/>
    <w:rsid w:val="007E7C6F"/>
    <w:rsid w:val="007F220D"/>
    <w:rsid w:val="007F57EC"/>
    <w:rsid w:val="008114DE"/>
    <w:rsid w:val="00824CF2"/>
    <w:rsid w:val="008279D0"/>
    <w:rsid w:val="008370C6"/>
    <w:rsid w:val="008376AF"/>
    <w:rsid w:val="008437ED"/>
    <w:rsid w:val="00846A8F"/>
    <w:rsid w:val="008607AC"/>
    <w:rsid w:val="0086240F"/>
    <w:rsid w:val="008668A4"/>
    <w:rsid w:val="008709C2"/>
    <w:rsid w:val="008718F1"/>
    <w:rsid w:val="00874646"/>
    <w:rsid w:val="0088548B"/>
    <w:rsid w:val="00885571"/>
    <w:rsid w:val="00893332"/>
    <w:rsid w:val="0089458E"/>
    <w:rsid w:val="0089664F"/>
    <w:rsid w:val="008C4BFE"/>
    <w:rsid w:val="008C6281"/>
    <w:rsid w:val="008C6B04"/>
    <w:rsid w:val="008C71B4"/>
    <w:rsid w:val="008D13FB"/>
    <w:rsid w:val="008D25F8"/>
    <w:rsid w:val="008D4509"/>
    <w:rsid w:val="008D6C2C"/>
    <w:rsid w:val="008E2ED4"/>
    <w:rsid w:val="008E5918"/>
    <w:rsid w:val="008F2F55"/>
    <w:rsid w:val="00902D50"/>
    <w:rsid w:val="0090585F"/>
    <w:rsid w:val="00905F8C"/>
    <w:rsid w:val="00907489"/>
    <w:rsid w:val="00914D4E"/>
    <w:rsid w:val="009157D5"/>
    <w:rsid w:val="00916ACA"/>
    <w:rsid w:val="00933B82"/>
    <w:rsid w:val="009474B4"/>
    <w:rsid w:val="009566C5"/>
    <w:rsid w:val="00962B2F"/>
    <w:rsid w:val="00966714"/>
    <w:rsid w:val="00966C46"/>
    <w:rsid w:val="00975E52"/>
    <w:rsid w:val="009870A6"/>
    <w:rsid w:val="00994827"/>
    <w:rsid w:val="00995C4A"/>
    <w:rsid w:val="00995F99"/>
    <w:rsid w:val="00997E5B"/>
    <w:rsid w:val="009A6EB6"/>
    <w:rsid w:val="009B4A7C"/>
    <w:rsid w:val="009B4D66"/>
    <w:rsid w:val="009B50CB"/>
    <w:rsid w:val="009B7F3A"/>
    <w:rsid w:val="009D1B7D"/>
    <w:rsid w:val="009D23C8"/>
    <w:rsid w:val="009E1A9F"/>
    <w:rsid w:val="009E2056"/>
    <w:rsid w:val="009F08B0"/>
    <w:rsid w:val="00A04382"/>
    <w:rsid w:val="00A10ADA"/>
    <w:rsid w:val="00A2435C"/>
    <w:rsid w:val="00A3045C"/>
    <w:rsid w:val="00A306E4"/>
    <w:rsid w:val="00A455E5"/>
    <w:rsid w:val="00A46F66"/>
    <w:rsid w:val="00A50827"/>
    <w:rsid w:val="00A5466E"/>
    <w:rsid w:val="00A65C66"/>
    <w:rsid w:val="00A677CF"/>
    <w:rsid w:val="00A73CE7"/>
    <w:rsid w:val="00A746A4"/>
    <w:rsid w:val="00A74AC7"/>
    <w:rsid w:val="00A774D3"/>
    <w:rsid w:val="00A7796F"/>
    <w:rsid w:val="00A82F93"/>
    <w:rsid w:val="00A830DE"/>
    <w:rsid w:val="00A83637"/>
    <w:rsid w:val="00A8374B"/>
    <w:rsid w:val="00A85B27"/>
    <w:rsid w:val="00A85DF1"/>
    <w:rsid w:val="00A932DC"/>
    <w:rsid w:val="00A9589F"/>
    <w:rsid w:val="00A97EBE"/>
    <w:rsid w:val="00AB0428"/>
    <w:rsid w:val="00AC0C08"/>
    <w:rsid w:val="00AC5F74"/>
    <w:rsid w:val="00AC68D8"/>
    <w:rsid w:val="00AC6E1C"/>
    <w:rsid w:val="00AC7026"/>
    <w:rsid w:val="00AD13CE"/>
    <w:rsid w:val="00AD1527"/>
    <w:rsid w:val="00AD4C74"/>
    <w:rsid w:val="00AE00C7"/>
    <w:rsid w:val="00AE0315"/>
    <w:rsid w:val="00AE2B1C"/>
    <w:rsid w:val="00AE5FA9"/>
    <w:rsid w:val="00AF5173"/>
    <w:rsid w:val="00B03F45"/>
    <w:rsid w:val="00B0472C"/>
    <w:rsid w:val="00B0588D"/>
    <w:rsid w:val="00B106E8"/>
    <w:rsid w:val="00B237A8"/>
    <w:rsid w:val="00B30F62"/>
    <w:rsid w:val="00B31D15"/>
    <w:rsid w:val="00B34B32"/>
    <w:rsid w:val="00B4351D"/>
    <w:rsid w:val="00B46B1C"/>
    <w:rsid w:val="00B527BA"/>
    <w:rsid w:val="00B55AAB"/>
    <w:rsid w:val="00B6610B"/>
    <w:rsid w:val="00B71E36"/>
    <w:rsid w:val="00B723DE"/>
    <w:rsid w:val="00B74AB4"/>
    <w:rsid w:val="00B75FDA"/>
    <w:rsid w:val="00B92753"/>
    <w:rsid w:val="00B952C9"/>
    <w:rsid w:val="00B95EDA"/>
    <w:rsid w:val="00BA72F2"/>
    <w:rsid w:val="00BB21AC"/>
    <w:rsid w:val="00BC1BBA"/>
    <w:rsid w:val="00BC57C4"/>
    <w:rsid w:val="00BC74E2"/>
    <w:rsid w:val="00BD535A"/>
    <w:rsid w:val="00BF3493"/>
    <w:rsid w:val="00BF5F7F"/>
    <w:rsid w:val="00C12DCD"/>
    <w:rsid w:val="00C35794"/>
    <w:rsid w:val="00C3784F"/>
    <w:rsid w:val="00C42F9A"/>
    <w:rsid w:val="00C436AF"/>
    <w:rsid w:val="00C458F4"/>
    <w:rsid w:val="00C47E9A"/>
    <w:rsid w:val="00C672CA"/>
    <w:rsid w:val="00C722EC"/>
    <w:rsid w:val="00C82EF7"/>
    <w:rsid w:val="00C869E8"/>
    <w:rsid w:val="00C87A16"/>
    <w:rsid w:val="00C94154"/>
    <w:rsid w:val="00C945F6"/>
    <w:rsid w:val="00C96756"/>
    <w:rsid w:val="00CA3609"/>
    <w:rsid w:val="00CB0008"/>
    <w:rsid w:val="00CB16C0"/>
    <w:rsid w:val="00CB17A1"/>
    <w:rsid w:val="00CB27F0"/>
    <w:rsid w:val="00CB52D1"/>
    <w:rsid w:val="00CB6279"/>
    <w:rsid w:val="00CC2AFC"/>
    <w:rsid w:val="00CC39CF"/>
    <w:rsid w:val="00CC6D86"/>
    <w:rsid w:val="00CD0AA3"/>
    <w:rsid w:val="00CD10C8"/>
    <w:rsid w:val="00CE5BF7"/>
    <w:rsid w:val="00CF380A"/>
    <w:rsid w:val="00D056E8"/>
    <w:rsid w:val="00D06985"/>
    <w:rsid w:val="00D121E5"/>
    <w:rsid w:val="00D14A52"/>
    <w:rsid w:val="00D16097"/>
    <w:rsid w:val="00D259CC"/>
    <w:rsid w:val="00D27611"/>
    <w:rsid w:val="00D3793A"/>
    <w:rsid w:val="00D472EF"/>
    <w:rsid w:val="00D563D3"/>
    <w:rsid w:val="00D6090E"/>
    <w:rsid w:val="00D71A81"/>
    <w:rsid w:val="00D7230C"/>
    <w:rsid w:val="00D74753"/>
    <w:rsid w:val="00D833C8"/>
    <w:rsid w:val="00DA780F"/>
    <w:rsid w:val="00DB0415"/>
    <w:rsid w:val="00DB2A58"/>
    <w:rsid w:val="00DB5A39"/>
    <w:rsid w:val="00DB76A4"/>
    <w:rsid w:val="00DC3953"/>
    <w:rsid w:val="00DD07AE"/>
    <w:rsid w:val="00DD3C27"/>
    <w:rsid w:val="00DD72E8"/>
    <w:rsid w:val="00DE328F"/>
    <w:rsid w:val="00DF2E34"/>
    <w:rsid w:val="00E14DBA"/>
    <w:rsid w:val="00E1728E"/>
    <w:rsid w:val="00E20F3C"/>
    <w:rsid w:val="00E24A74"/>
    <w:rsid w:val="00E26F7A"/>
    <w:rsid w:val="00E470C3"/>
    <w:rsid w:val="00E5149F"/>
    <w:rsid w:val="00E53A25"/>
    <w:rsid w:val="00E63BB5"/>
    <w:rsid w:val="00E705C6"/>
    <w:rsid w:val="00E71967"/>
    <w:rsid w:val="00E865C5"/>
    <w:rsid w:val="00E8678A"/>
    <w:rsid w:val="00E94467"/>
    <w:rsid w:val="00E9584F"/>
    <w:rsid w:val="00E9667B"/>
    <w:rsid w:val="00EA26CC"/>
    <w:rsid w:val="00EA59CD"/>
    <w:rsid w:val="00EA5A70"/>
    <w:rsid w:val="00EA6D62"/>
    <w:rsid w:val="00EC610D"/>
    <w:rsid w:val="00EC7D57"/>
    <w:rsid w:val="00ED0988"/>
    <w:rsid w:val="00ED272C"/>
    <w:rsid w:val="00ED7C0E"/>
    <w:rsid w:val="00EE2983"/>
    <w:rsid w:val="00EE66C0"/>
    <w:rsid w:val="00EE7B81"/>
    <w:rsid w:val="00EF2FFC"/>
    <w:rsid w:val="00EF494A"/>
    <w:rsid w:val="00F12A67"/>
    <w:rsid w:val="00F34564"/>
    <w:rsid w:val="00F345D7"/>
    <w:rsid w:val="00F3650B"/>
    <w:rsid w:val="00F430B5"/>
    <w:rsid w:val="00F44F43"/>
    <w:rsid w:val="00F4796B"/>
    <w:rsid w:val="00F5325F"/>
    <w:rsid w:val="00F541A9"/>
    <w:rsid w:val="00F57BD1"/>
    <w:rsid w:val="00F87836"/>
    <w:rsid w:val="00F87BDD"/>
    <w:rsid w:val="00F940E9"/>
    <w:rsid w:val="00FA63B9"/>
    <w:rsid w:val="00FB14E7"/>
    <w:rsid w:val="00FC7D6E"/>
    <w:rsid w:val="00FD5D76"/>
    <w:rsid w:val="00FE11BB"/>
    <w:rsid w:val="00FE3230"/>
    <w:rsid w:val="00FE5B63"/>
    <w:rsid w:val="00FF2F58"/>
    <w:rsid w:val="00FF7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C7D5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 w:type="paragraph" w:customStyle="1" w:styleId="Tekstpodstawowy21">
    <w:name w:val="Tekst podstawowy 21"/>
    <w:basedOn w:val="Normalny"/>
    <w:rsid w:val="004A6C9A"/>
    <w:pPr>
      <w:widowControl/>
    </w:pPr>
    <w:rPr>
      <w:rFonts w:eastAsia="Times New Roman"/>
      <w:szCs w:val="20"/>
      <w:lang w:eastAsia="ar-SA"/>
    </w:rPr>
  </w:style>
  <w:style w:type="character" w:customStyle="1" w:styleId="Nagwek4Znak">
    <w:name w:val="Nagłówek 4 Znak"/>
    <w:basedOn w:val="Domylnaczcionkaakapitu"/>
    <w:link w:val="Nagwek4"/>
    <w:uiPriority w:val="9"/>
    <w:semiHidden/>
    <w:rsid w:val="00EC7D57"/>
    <w:rPr>
      <w:rFonts w:asciiTheme="majorHAnsi" w:eastAsiaTheme="majorEastAsia" w:hAnsiTheme="majorHAnsi" w:cstheme="majorBidi"/>
      <w:b/>
      <w:bCs/>
      <w:i/>
      <w:iCs/>
      <w:color w:val="4F81BD" w:themeColor="accent1"/>
      <w:sz w:val="24"/>
      <w:szCs w:val="24"/>
      <w:lang w:eastAsia="pl-PL"/>
    </w:rPr>
  </w:style>
  <w:style w:type="paragraph" w:styleId="Lista">
    <w:name w:val="List"/>
    <w:basedOn w:val="Normalny"/>
    <w:rsid w:val="00EC7D57"/>
    <w:pPr>
      <w:widowControl/>
      <w:suppressAutoHyphens w:val="0"/>
      <w:ind w:left="283" w:hanging="283"/>
    </w:pPr>
    <w:rPr>
      <w:rFonts w:eastAsia="Times New Roman"/>
      <w:sz w:val="20"/>
      <w:szCs w:val="20"/>
    </w:rPr>
  </w:style>
  <w:style w:type="paragraph" w:styleId="Lista2">
    <w:name w:val="List 2"/>
    <w:basedOn w:val="Normalny"/>
    <w:rsid w:val="00EC7D57"/>
    <w:pPr>
      <w:widowControl/>
      <w:suppressAutoHyphens w:val="0"/>
      <w:ind w:left="566" w:hanging="283"/>
      <w:contextualSpacing/>
    </w:pPr>
    <w:rPr>
      <w:rFonts w:eastAsia="Times New Roman"/>
      <w:sz w:val="20"/>
      <w:szCs w:val="20"/>
    </w:rPr>
  </w:style>
  <w:style w:type="paragraph" w:customStyle="1" w:styleId="Normalny1">
    <w:name w:val="Normalny1"/>
    <w:basedOn w:val="Normalny"/>
    <w:rsid w:val="00BD535A"/>
    <w:pPr>
      <w:overflowPunct w:val="0"/>
      <w:spacing w:line="100" w:lineRule="atLeast"/>
    </w:pPr>
    <w:rPr>
      <w:rFonts w:eastAsia="Times New Roman"/>
      <w:kern w:val="1"/>
      <w:sz w:val="20"/>
      <w:szCs w:val="20"/>
    </w:rPr>
  </w:style>
  <w:style w:type="paragraph" w:customStyle="1" w:styleId="Normalny2">
    <w:name w:val="Normalny2"/>
    <w:basedOn w:val="Normalny"/>
    <w:rsid w:val="00BD535A"/>
    <w:pPr>
      <w:overflowPunct w:val="0"/>
      <w:spacing w:line="100" w:lineRule="atLeast"/>
    </w:pPr>
    <w:rPr>
      <w:rFonts w:eastAsia="Times New Roman"/>
      <w:kern w:val="1"/>
      <w:sz w:val="20"/>
      <w:szCs w:val="20"/>
    </w:rPr>
  </w:style>
  <w:style w:type="character" w:customStyle="1" w:styleId="text2">
    <w:name w:val="text2"/>
    <w:basedOn w:val="Domylnaczcionkaakapitu"/>
    <w:rsid w:val="00F87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s>
</file>

<file path=word/webSettings.xml><?xml version="1.0" encoding="utf-8"?>
<w:webSettings xmlns:r="http://schemas.openxmlformats.org/officeDocument/2006/relationships" xmlns:w="http://schemas.openxmlformats.org/wordprocessingml/2006/main">
  <w:divs>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w-zakresie-budowy-dro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targi.egospodarka.pl/Roboty-drogowe"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C8FE1-99EF-4080-9808-CA19DB85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25</Pages>
  <Words>8987</Words>
  <Characters>53924</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62786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Radca</cp:lastModifiedBy>
  <cp:revision>38</cp:revision>
  <cp:lastPrinted>2016-04-28T11:24:00Z</cp:lastPrinted>
  <dcterms:created xsi:type="dcterms:W3CDTF">2014-11-20T11:09:00Z</dcterms:created>
  <dcterms:modified xsi:type="dcterms:W3CDTF">2016-04-28T11:37:00Z</dcterms:modified>
</cp:coreProperties>
</file>