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4B71" w14:textId="531396B5" w:rsidR="00017507" w:rsidRPr="00C023E5" w:rsidRDefault="00017507" w:rsidP="00CE1E57">
      <w:pPr>
        <w:pStyle w:val="Tekstpodstawowy"/>
        <w:suppressAutoHyphens/>
        <w:spacing w:line="360" w:lineRule="auto"/>
        <w:contextualSpacing/>
        <w:jc w:val="center"/>
        <w:outlineLvl w:val="0"/>
        <w:rPr>
          <w:rFonts w:ascii="Arial" w:hAnsi="Arial" w:cs="Arial"/>
          <w:b/>
          <w:spacing w:val="30"/>
          <w:sz w:val="24"/>
          <w:szCs w:val="24"/>
        </w:rPr>
      </w:pPr>
      <w:r w:rsidRPr="00C023E5">
        <w:rPr>
          <w:rFonts w:ascii="Arial" w:hAnsi="Arial" w:cs="Arial"/>
          <w:b/>
          <w:spacing w:val="30"/>
          <w:sz w:val="24"/>
          <w:szCs w:val="24"/>
        </w:rPr>
        <w:t xml:space="preserve">UMOWA nr </w:t>
      </w:r>
      <w:r w:rsidR="00527AFC">
        <w:rPr>
          <w:rFonts w:ascii="Arial" w:hAnsi="Arial" w:cs="Arial"/>
          <w:b/>
          <w:spacing w:val="30"/>
          <w:sz w:val="24"/>
          <w:szCs w:val="24"/>
        </w:rPr>
        <w:t>…</w:t>
      </w:r>
      <w:r w:rsidR="0023324E" w:rsidRPr="00C023E5">
        <w:rPr>
          <w:rFonts w:ascii="Arial" w:eastAsia="Arial Unicode MS" w:hAnsi="Arial" w:cs="Arial"/>
          <w:b/>
          <w:spacing w:val="30"/>
          <w:sz w:val="24"/>
          <w:szCs w:val="24"/>
          <w:u w:color="000000"/>
        </w:rPr>
        <w:t>/IK/202</w:t>
      </w:r>
      <w:r w:rsidR="00D71646" w:rsidRPr="00C023E5">
        <w:rPr>
          <w:rFonts w:ascii="Arial" w:eastAsia="Arial Unicode MS" w:hAnsi="Arial" w:cs="Arial"/>
          <w:b/>
          <w:spacing w:val="30"/>
          <w:sz w:val="24"/>
          <w:szCs w:val="24"/>
          <w:u w:color="000000"/>
        </w:rPr>
        <w:t>2</w:t>
      </w:r>
      <w:r w:rsidR="0023324E" w:rsidRPr="00C023E5">
        <w:rPr>
          <w:rFonts w:ascii="Arial" w:eastAsia="Arial Unicode MS" w:hAnsi="Arial" w:cs="Arial"/>
          <w:b/>
          <w:spacing w:val="30"/>
          <w:sz w:val="24"/>
          <w:szCs w:val="24"/>
          <w:u w:color="000000"/>
        </w:rPr>
        <w:t>/IKIV</w:t>
      </w:r>
    </w:p>
    <w:p w14:paraId="3D6F0E69" w14:textId="77777777" w:rsidR="00017507" w:rsidRPr="00C023E5" w:rsidRDefault="00D5785D" w:rsidP="00CE1E57">
      <w:pPr>
        <w:suppressAutoHyphens/>
        <w:spacing w:after="0" w:line="360" w:lineRule="auto"/>
        <w:contextualSpacing/>
        <w:jc w:val="center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zawarta w dniu _________.2022</w:t>
      </w:r>
      <w:r w:rsidR="00017507" w:rsidRPr="00C023E5">
        <w:rPr>
          <w:rFonts w:ascii="Arial" w:eastAsia="Arial Unicode MS" w:hAnsi="Arial" w:cs="Arial"/>
          <w:u w:color="000000"/>
          <w:lang w:eastAsia="pl-PL"/>
        </w:rPr>
        <w:t xml:space="preserve"> r. w Urzędzie Gminy Ustronie Morskie, pomiędzy:</w:t>
      </w:r>
    </w:p>
    <w:p w14:paraId="68889C3F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5BDF0F60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175DC4B2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 xml:space="preserve">Gminą Ustronie Morskie </w:t>
      </w:r>
      <w:r w:rsidRPr="00C023E5">
        <w:rPr>
          <w:rFonts w:ascii="Arial" w:eastAsia="Arial Unicode MS" w:hAnsi="Arial" w:cs="Arial"/>
          <w:u w:color="000000"/>
          <w:lang w:eastAsia="pl-PL"/>
        </w:rPr>
        <w:t xml:space="preserve">z siedzibą w Ustroniu Morskim 78-111, ul. Rolna 2, NIP: </w:t>
      </w:r>
      <w:r w:rsidRPr="00C023E5">
        <w:rPr>
          <w:rFonts w:ascii="Arial" w:hAnsi="Arial" w:cs="Arial"/>
        </w:rPr>
        <w:t>6711801453</w:t>
      </w:r>
      <w:r w:rsidRPr="00C023E5">
        <w:rPr>
          <w:rFonts w:ascii="Arial" w:eastAsia="Arial Unicode MS" w:hAnsi="Arial" w:cs="Arial"/>
          <w:u w:color="000000"/>
          <w:lang w:eastAsia="pl-PL"/>
        </w:rPr>
        <w:t xml:space="preserve"> </w:t>
      </w:r>
    </w:p>
    <w:p w14:paraId="034FACF2" w14:textId="77777777" w:rsidR="00017507" w:rsidRPr="00C023E5" w:rsidRDefault="00017507" w:rsidP="00CE1E57">
      <w:pPr>
        <w:suppressAutoHyphens/>
        <w:spacing w:after="0" w:line="360" w:lineRule="auto"/>
        <w:ind w:right="1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 xml:space="preserve">reprezentowaną przez: </w:t>
      </w: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>Bernadetę Borkowską – Wójta Gminy Ustronie Morskie</w:t>
      </w:r>
    </w:p>
    <w:p w14:paraId="22AA6FF2" w14:textId="77777777" w:rsidR="00962FA7" w:rsidRPr="00C023E5" w:rsidRDefault="00962FA7" w:rsidP="00CE1E57">
      <w:pPr>
        <w:suppressAutoHyphens/>
        <w:spacing w:after="0" w:line="360" w:lineRule="auto"/>
        <w:ind w:right="1"/>
        <w:contextualSpacing/>
        <w:rPr>
          <w:rFonts w:ascii="Arial" w:eastAsia="Verdana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ab/>
      </w:r>
      <w:r w:rsidRPr="00C023E5">
        <w:rPr>
          <w:rFonts w:ascii="Arial" w:eastAsia="Arial Unicode MS" w:hAnsi="Arial" w:cs="Arial"/>
          <w:bCs/>
          <w:u w:color="000000"/>
          <w:lang w:eastAsia="pl-PL"/>
        </w:rPr>
        <w:t>zwaną dalej</w:t>
      </w: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 xml:space="preserve"> Zamawiającym</w:t>
      </w:r>
    </w:p>
    <w:p w14:paraId="7F955AF3" w14:textId="77777777" w:rsidR="00ED7B34" w:rsidRPr="00C023E5" w:rsidRDefault="00ED7B34" w:rsidP="00CE1E57">
      <w:pPr>
        <w:suppressAutoHyphens/>
        <w:spacing w:before="120" w:after="120" w:line="360" w:lineRule="auto"/>
        <w:ind w:firstLine="737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1FCF0A6D" w14:textId="77777777" w:rsidR="00017507" w:rsidRPr="00C023E5" w:rsidRDefault="00017507" w:rsidP="00CE1E57">
      <w:pPr>
        <w:suppressAutoHyphens/>
        <w:spacing w:before="120" w:after="120" w:line="360" w:lineRule="auto"/>
        <w:ind w:firstLine="737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>a</w:t>
      </w:r>
    </w:p>
    <w:p w14:paraId="64CFABAC" w14:textId="77777777" w:rsidR="00ED7B34" w:rsidRPr="00C023E5" w:rsidRDefault="00ED7B34" w:rsidP="00CE1E57">
      <w:pPr>
        <w:suppressAutoHyphens/>
        <w:spacing w:before="120" w:after="120" w:line="360" w:lineRule="auto"/>
        <w:ind w:firstLine="737"/>
        <w:contextualSpacing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0DF9C88B" w14:textId="7777777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firmą …………………, z siedzibą w …………………….. NIP: ……………………………</w:t>
      </w:r>
    </w:p>
    <w:p w14:paraId="5ABE9C96" w14:textId="5E7F11FD" w:rsidR="0002540F" w:rsidRPr="00C023E5" w:rsidRDefault="0002540F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…………………………………………………………………………………………………………</w:t>
      </w:r>
    </w:p>
    <w:p w14:paraId="5D8A13D0" w14:textId="382DECC8" w:rsidR="0002540F" w:rsidRPr="00C023E5" w:rsidRDefault="0002540F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>…………………………………………………………………………………………………………</w:t>
      </w:r>
    </w:p>
    <w:p w14:paraId="0AEDEC99" w14:textId="3538AA1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 xml:space="preserve">reprezentowanym przez </w:t>
      </w:r>
      <w:r w:rsidRPr="00C023E5">
        <w:rPr>
          <w:rFonts w:ascii="Arial" w:eastAsia="Arial Unicode MS" w:hAnsi="Arial" w:cs="Arial"/>
          <w:b/>
          <w:u w:color="000000"/>
          <w:lang w:eastAsia="pl-PL"/>
        </w:rPr>
        <w:t xml:space="preserve"> </w:t>
      </w:r>
      <w:r w:rsidR="00C023E5">
        <w:rPr>
          <w:rFonts w:ascii="Arial" w:eastAsia="Arial Unicode MS" w:hAnsi="Arial" w:cs="Arial"/>
          <w:b/>
          <w:u w:color="000000"/>
          <w:lang w:eastAsia="pl-PL"/>
        </w:rPr>
        <w:t>…………………….</w:t>
      </w:r>
    </w:p>
    <w:p w14:paraId="649A5929" w14:textId="77777777" w:rsidR="00017507" w:rsidRPr="00C023E5" w:rsidRDefault="00017507" w:rsidP="00CE1E57">
      <w:pPr>
        <w:suppressAutoHyphens/>
        <w:spacing w:after="0" w:line="360" w:lineRule="auto"/>
        <w:ind w:firstLine="737"/>
        <w:contextualSpacing/>
        <w:jc w:val="both"/>
        <w:rPr>
          <w:rFonts w:ascii="Arial" w:eastAsia="Arial Unicode MS" w:hAnsi="Arial" w:cs="Arial"/>
          <w:u w:color="000000"/>
          <w:lang w:eastAsia="pl-PL"/>
        </w:rPr>
      </w:pPr>
      <w:r w:rsidRPr="00C023E5">
        <w:rPr>
          <w:rFonts w:ascii="Arial" w:eastAsia="Arial Unicode MS" w:hAnsi="Arial" w:cs="Arial"/>
          <w:u w:color="000000"/>
          <w:lang w:eastAsia="pl-PL"/>
        </w:rPr>
        <w:t xml:space="preserve">zwaną dalej </w:t>
      </w:r>
      <w:r w:rsidRPr="00C023E5">
        <w:rPr>
          <w:rFonts w:ascii="Arial" w:eastAsia="Arial Unicode MS" w:hAnsi="Arial" w:cs="Arial"/>
          <w:b/>
          <w:bCs/>
          <w:u w:color="000000"/>
          <w:lang w:eastAsia="pl-PL"/>
        </w:rPr>
        <w:t>Wykonawcą,</w:t>
      </w:r>
    </w:p>
    <w:p w14:paraId="105B60D9" w14:textId="7777777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bCs/>
          <w:u w:color="000000"/>
          <w:lang w:eastAsia="pl-PL"/>
        </w:rPr>
      </w:pPr>
    </w:p>
    <w:p w14:paraId="1C9F2E57" w14:textId="4C39B486" w:rsidR="00017507" w:rsidRPr="00C023E5" w:rsidRDefault="00C023E5" w:rsidP="00CE1E57">
      <w:pPr>
        <w:suppressAutoHyphens/>
        <w:spacing w:after="0" w:line="360" w:lineRule="auto"/>
        <w:ind w:firstLine="737"/>
        <w:contextualSpacing/>
        <w:jc w:val="both"/>
        <w:rPr>
          <w:rFonts w:ascii="Arial" w:eastAsia="Arial Unicode MS" w:hAnsi="Arial" w:cs="Arial"/>
          <w:b/>
          <w:bCs/>
          <w:u w:color="000000"/>
          <w:lang w:eastAsia="pl-PL"/>
        </w:rPr>
      </w:pPr>
      <w:r>
        <w:rPr>
          <w:rFonts w:ascii="Arial" w:eastAsia="Arial Unicode MS" w:hAnsi="Arial" w:cs="Arial"/>
          <w:u w:color="000000"/>
          <w:lang w:eastAsia="pl-PL"/>
        </w:rPr>
        <w:t>–</w:t>
      </w:r>
      <w:r w:rsidR="00017507" w:rsidRPr="00C023E5">
        <w:rPr>
          <w:rFonts w:ascii="Arial" w:eastAsia="Arial Unicode MS" w:hAnsi="Arial" w:cs="Arial"/>
          <w:u w:color="000000"/>
          <w:lang w:eastAsia="pl-PL"/>
        </w:rPr>
        <w:t xml:space="preserve"> łącznie zwane dalej </w:t>
      </w:r>
      <w:r w:rsidR="00017507" w:rsidRPr="00C023E5">
        <w:rPr>
          <w:rFonts w:ascii="Arial" w:eastAsia="Arial Unicode MS" w:hAnsi="Arial" w:cs="Arial"/>
          <w:b/>
          <w:bCs/>
          <w:u w:color="000000"/>
          <w:lang w:eastAsia="pl-PL"/>
        </w:rPr>
        <w:t>Stronami.</w:t>
      </w:r>
    </w:p>
    <w:p w14:paraId="21C17A5A" w14:textId="77777777" w:rsidR="00017507" w:rsidRPr="00C023E5" w:rsidRDefault="00017507" w:rsidP="00CE1E57">
      <w:pPr>
        <w:suppressAutoHyphens/>
        <w:spacing w:after="0" w:line="360" w:lineRule="auto"/>
        <w:contextualSpacing/>
        <w:jc w:val="both"/>
        <w:rPr>
          <w:rFonts w:ascii="Arial" w:eastAsia="Verdana" w:hAnsi="Arial" w:cs="Arial"/>
          <w:u w:color="000000"/>
          <w:lang w:eastAsia="pl-PL"/>
        </w:rPr>
      </w:pPr>
    </w:p>
    <w:p w14:paraId="371646AE" w14:textId="77777777" w:rsidR="000C318A" w:rsidRPr="00C023E5" w:rsidRDefault="000C318A" w:rsidP="00CE1E57">
      <w:pPr>
        <w:suppressAutoHyphens/>
        <w:spacing w:after="0" w:line="360" w:lineRule="auto"/>
        <w:contextualSpacing/>
        <w:jc w:val="both"/>
        <w:rPr>
          <w:rFonts w:ascii="Arial" w:eastAsia="Verdana" w:hAnsi="Arial" w:cs="Arial"/>
          <w:u w:color="000000"/>
          <w:lang w:eastAsia="pl-PL"/>
        </w:rPr>
      </w:pPr>
    </w:p>
    <w:p w14:paraId="6CA250A2" w14:textId="77777777" w:rsidR="00017507" w:rsidRPr="00C023E5" w:rsidRDefault="00017507" w:rsidP="00CE1E57">
      <w:pPr>
        <w:suppressAutoHyphens/>
        <w:spacing w:after="0" w:line="360" w:lineRule="auto"/>
        <w:ind w:left="567" w:right="559"/>
        <w:contextualSpacing/>
        <w:jc w:val="both"/>
        <w:rPr>
          <w:rFonts w:ascii="Arial" w:eastAsia="Verdana" w:hAnsi="Arial" w:cs="Arial"/>
          <w:i/>
          <w:lang w:eastAsia="pl-PL"/>
        </w:rPr>
      </w:pPr>
      <w:r w:rsidRPr="00C023E5">
        <w:rPr>
          <w:rFonts w:ascii="Arial" w:eastAsia="Arial Unicode MS" w:hAnsi="Arial" w:cs="Arial"/>
          <w:i/>
          <w:lang w:eastAsia="pl-PL"/>
        </w:rPr>
        <w:t>W rezultacie dokonania przez zamawiającego wyboru oferty wykonawcy w postępowaniu o udzielenie zamówienia publicznego przeprowadzonego na podstawie ustawy z dnia 11 września 2019 r. Prawo zamówień publicznych (Dz.U.2021.1129 t.j. ze zm.) w trybie podstawowym bez negocjacji (art. 275 pkt 1) została zawarta umowa o następującej treści:</w:t>
      </w:r>
    </w:p>
    <w:p w14:paraId="29C57E8B" w14:textId="77777777" w:rsidR="000C318A" w:rsidRPr="00C023E5" w:rsidRDefault="000C318A" w:rsidP="00C023E5">
      <w:pPr>
        <w:pStyle w:val="Bezodstpw"/>
        <w:spacing w:before="120" w:after="120" w:line="276" w:lineRule="auto"/>
        <w:jc w:val="both"/>
        <w:rPr>
          <w:rFonts w:ascii="Arial" w:hAnsi="Arial" w:cs="Arial"/>
        </w:rPr>
      </w:pPr>
    </w:p>
    <w:p w14:paraId="189458EA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1</w:t>
      </w:r>
    </w:p>
    <w:p w14:paraId="0E23C840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Przedmiot Umowy</w:t>
      </w:r>
    </w:p>
    <w:p w14:paraId="0DC5FE6B" w14:textId="77777777" w:rsidR="00A83157" w:rsidRPr="00C023E5" w:rsidRDefault="00A83157" w:rsidP="00C023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Przedmiotem Umowy jest świadczenie przez Wykonawcę na rzecz Zamawiającego usługi polegającej na sprzedaży energii elektrycznej </w:t>
      </w:r>
      <w:r w:rsidR="00463B00" w:rsidRPr="00C023E5">
        <w:rPr>
          <w:rFonts w:ascii="Arial" w:hAnsi="Arial" w:cs="Arial"/>
        </w:rPr>
        <w:t xml:space="preserve">oraz zawarciu w imieniu Zamawiającego umów świadczenia </w:t>
      </w:r>
      <w:r w:rsidRPr="00C023E5">
        <w:rPr>
          <w:rFonts w:ascii="Arial" w:hAnsi="Arial" w:cs="Arial"/>
        </w:rPr>
        <w:t>usług dystrybucji dla wszystkich punktów poboru określonych w Załączniku nr 1 do umowy, na warunkach określonych w:</w:t>
      </w:r>
    </w:p>
    <w:p w14:paraId="7FBE0710" w14:textId="77777777" w:rsidR="00A83157" w:rsidRPr="00C023E5" w:rsidRDefault="00A83157" w:rsidP="00C023E5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ustawie z dnia 10.04.1997 r. - Prawo energetyczn</w:t>
      </w:r>
      <w:r w:rsidR="00044D5C" w:rsidRPr="00C023E5">
        <w:rPr>
          <w:rFonts w:ascii="Arial" w:hAnsi="Arial" w:cs="Arial"/>
        </w:rPr>
        <w:t>e (</w:t>
      </w:r>
      <w:r w:rsidR="00D33782" w:rsidRPr="00C023E5">
        <w:rPr>
          <w:rFonts w:ascii="Arial" w:hAnsi="Arial" w:cs="Arial"/>
        </w:rPr>
        <w:t xml:space="preserve">Dz.U.2021.716 t.j. </w:t>
      </w:r>
      <w:r w:rsidR="00BA40C9" w:rsidRPr="00C023E5">
        <w:rPr>
          <w:rFonts w:ascii="Arial" w:hAnsi="Arial" w:cs="Arial"/>
        </w:rPr>
        <w:t>z</w:t>
      </w:r>
      <w:r w:rsidR="00D33782" w:rsidRPr="00C023E5">
        <w:rPr>
          <w:rFonts w:ascii="Arial" w:hAnsi="Arial" w:cs="Arial"/>
        </w:rPr>
        <w:t>e </w:t>
      </w:r>
      <w:r w:rsidR="00BA40C9" w:rsidRPr="00C023E5">
        <w:rPr>
          <w:rFonts w:ascii="Arial" w:hAnsi="Arial" w:cs="Arial"/>
        </w:rPr>
        <w:t>zm.</w:t>
      </w:r>
      <w:r w:rsidR="00D33782" w:rsidRPr="00C023E5">
        <w:rPr>
          <w:rFonts w:ascii="Arial" w:hAnsi="Arial" w:cs="Arial"/>
        </w:rPr>
        <w:t xml:space="preserve">) wraz z przepisami </w:t>
      </w:r>
      <w:r w:rsidRPr="00C023E5">
        <w:rPr>
          <w:rFonts w:ascii="Arial" w:hAnsi="Arial" w:cs="Arial"/>
        </w:rPr>
        <w:t>wykonawczymi – zwanej dalej Prawem energetycznym,</w:t>
      </w:r>
    </w:p>
    <w:p w14:paraId="3821F9DB" w14:textId="77777777" w:rsidR="009225CB" w:rsidRPr="00C023E5" w:rsidRDefault="009225CB" w:rsidP="00C023E5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przepisach rozporządze</w:t>
      </w:r>
      <w:r w:rsidR="003520EA" w:rsidRPr="00C023E5">
        <w:rPr>
          <w:rFonts w:ascii="Arial" w:hAnsi="Arial" w:cs="Arial"/>
        </w:rPr>
        <w:t xml:space="preserve">nia Ministra Gospodarki z dnia </w:t>
      </w:r>
      <w:r w:rsidRPr="00C023E5">
        <w:rPr>
          <w:rFonts w:ascii="Arial" w:hAnsi="Arial" w:cs="Arial"/>
        </w:rPr>
        <w:t xml:space="preserve">4 maja 2007 r. w sprawie szczegółowych warunków funkcjonowania systemu elektroenergetycznego </w:t>
      </w:r>
      <w:r w:rsidR="00BA40C9" w:rsidRPr="00C023E5">
        <w:rPr>
          <w:rFonts w:ascii="Arial" w:hAnsi="Arial" w:cs="Arial"/>
        </w:rPr>
        <w:t>(</w:t>
      </w:r>
      <w:r w:rsidR="00D33782" w:rsidRPr="00C023E5">
        <w:rPr>
          <w:rFonts w:ascii="Arial" w:hAnsi="Arial" w:cs="Arial"/>
        </w:rPr>
        <w:t>Dz.U.2007.93.623 ze </w:t>
      </w:r>
      <w:r w:rsidR="00BA40C9" w:rsidRPr="00C023E5">
        <w:rPr>
          <w:rFonts w:ascii="Arial" w:hAnsi="Arial" w:cs="Arial"/>
        </w:rPr>
        <w:t>zm.)</w:t>
      </w:r>
      <w:r w:rsidR="000E30A5" w:rsidRPr="00C023E5">
        <w:rPr>
          <w:rFonts w:ascii="Arial" w:hAnsi="Arial" w:cs="Arial"/>
        </w:rPr>
        <w:t xml:space="preserve"> wraz z przyszłymi zmianami,</w:t>
      </w:r>
    </w:p>
    <w:p w14:paraId="0A7B28F1" w14:textId="77777777" w:rsidR="00257FAE" w:rsidRPr="00C023E5" w:rsidRDefault="009225CB" w:rsidP="00C023E5">
      <w:pPr>
        <w:pStyle w:val="Bezodstpw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r</w:t>
      </w:r>
      <w:r w:rsidR="00A83157" w:rsidRPr="00C023E5">
        <w:rPr>
          <w:rFonts w:ascii="Arial" w:hAnsi="Arial" w:cs="Arial"/>
        </w:rPr>
        <w:t>egulaminie świadczenia usług dostawy energii elektrycznej danego Wykonawcy.</w:t>
      </w:r>
    </w:p>
    <w:p w14:paraId="31DE6BFC" w14:textId="77777777" w:rsidR="00A83157" w:rsidRPr="00C023E5" w:rsidRDefault="00A83157" w:rsidP="00C023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lastRenderedPageBreak/>
        <w:t>Zamawiający zapłaci Wykonawcy za faktycznie zużytą ilość energii określoną wg wskazań urządzeń pomiarowych i cen określonych w Formularzu ofer</w:t>
      </w:r>
      <w:r w:rsidR="00D218D9" w:rsidRPr="00C023E5">
        <w:rPr>
          <w:rFonts w:ascii="Arial" w:hAnsi="Arial" w:cs="Arial"/>
        </w:rPr>
        <w:t>towym</w:t>
      </w:r>
      <w:r w:rsidR="00D33782" w:rsidRPr="00C023E5">
        <w:rPr>
          <w:rFonts w:ascii="Arial" w:hAnsi="Arial" w:cs="Arial"/>
        </w:rPr>
        <w:t>/cenowym</w:t>
      </w:r>
      <w:r w:rsidR="00044D5C" w:rsidRPr="00C023E5">
        <w:rPr>
          <w:rFonts w:ascii="Arial" w:hAnsi="Arial" w:cs="Arial"/>
        </w:rPr>
        <w:t>.</w:t>
      </w:r>
    </w:p>
    <w:p w14:paraId="3CE1727F" w14:textId="7DC1432D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</w:rPr>
      </w:pPr>
    </w:p>
    <w:p w14:paraId="7A3B10AD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</w:rPr>
      </w:pPr>
    </w:p>
    <w:p w14:paraId="2FF244B6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2</w:t>
      </w:r>
    </w:p>
    <w:p w14:paraId="7C42B409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Termin realizacji umowy</w:t>
      </w:r>
    </w:p>
    <w:p w14:paraId="2601A6C5" w14:textId="34FB87B2" w:rsidR="00A83157" w:rsidRPr="00C023E5" w:rsidRDefault="00A83157" w:rsidP="00C023E5">
      <w:p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  <w:highlight w:val="cyan"/>
        </w:rPr>
        <w:t xml:space="preserve">Umowa zostaje zawarta na </w:t>
      </w:r>
      <w:r w:rsidR="0002540F" w:rsidRPr="00C023E5">
        <w:rPr>
          <w:rFonts w:ascii="Arial" w:hAnsi="Arial" w:cs="Arial"/>
          <w:b/>
          <w:highlight w:val="cyan"/>
        </w:rPr>
        <w:t>9</w:t>
      </w:r>
      <w:r w:rsidR="0023324E" w:rsidRPr="00C023E5">
        <w:rPr>
          <w:rFonts w:ascii="Arial" w:hAnsi="Arial" w:cs="Arial"/>
          <w:b/>
          <w:highlight w:val="cyan"/>
        </w:rPr>
        <w:t xml:space="preserve"> miesięcy</w:t>
      </w:r>
      <w:r w:rsidR="0023324E" w:rsidRPr="00C023E5">
        <w:rPr>
          <w:rFonts w:ascii="Arial" w:hAnsi="Arial" w:cs="Arial"/>
          <w:highlight w:val="cyan"/>
        </w:rPr>
        <w:t xml:space="preserve"> </w:t>
      </w:r>
      <w:r w:rsidR="00463B00" w:rsidRPr="00C023E5">
        <w:rPr>
          <w:rFonts w:ascii="Arial" w:hAnsi="Arial" w:cs="Arial"/>
          <w:highlight w:val="cyan"/>
        </w:rPr>
        <w:t>tj. od dnia 01.0</w:t>
      </w:r>
      <w:r w:rsidR="0002540F" w:rsidRPr="00C023E5">
        <w:rPr>
          <w:rFonts w:ascii="Arial" w:hAnsi="Arial" w:cs="Arial"/>
          <w:highlight w:val="cyan"/>
        </w:rPr>
        <w:t>4</w:t>
      </w:r>
      <w:r w:rsidR="00044D5C" w:rsidRPr="00C023E5">
        <w:rPr>
          <w:rFonts w:ascii="Arial" w:hAnsi="Arial" w:cs="Arial"/>
          <w:highlight w:val="cyan"/>
        </w:rPr>
        <w:t>.2</w:t>
      </w:r>
      <w:r w:rsidR="00BA40C9" w:rsidRPr="00C023E5">
        <w:rPr>
          <w:rFonts w:ascii="Arial" w:hAnsi="Arial" w:cs="Arial"/>
          <w:highlight w:val="cyan"/>
        </w:rPr>
        <w:t>02</w:t>
      </w:r>
      <w:r w:rsidR="00D33782" w:rsidRPr="00C023E5">
        <w:rPr>
          <w:rFonts w:ascii="Arial" w:hAnsi="Arial" w:cs="Arial"/>
          <w:highlight w:val="cyan"/>
        </w:rPr>
        <w:t>2</w:t>
      </w:r>
      <w:r w:rsidR="00044D5C" w:rsidRPr="00C023E5">
        <w:rPr>
          <w:rFonts w:ascii="Arial" w:hAnsi="Arial" w:cs="Arial"/>
          <w:highlight w:val="cyan"/>
        </w:rPr>
        <w:t xml:space="preserve"> r. do dnia</w:t>
      </w:r>
      <w:r w:rsidR="003520EA" w:rsidRPr="00C023E5">
        <w:rPr>
          <w:rFonts w:ascii="Arial" w:hAnsi="Arial" w:cs="Arial"/>
          <w:highlight w:val="cyan"/>
        </w:rPr>
        <w:t xml:space="preserve"> </w:t>
      </w:r>
      <w:r w:rsidR="00A14E35" w:rsidRPr="00C023E5">
        <w:rPr>
          <w:rFonts w:ascii="Arial" w:hAnsi="Arial" w:cs="Arial"/>
          <w:highlight w:val="cyan"/>
        </w:rPr>
        <w:t>31.12.202</w:t>
      </w:r>
      <w:r w:rsidR="00D33782" w:rsidRPr="00C023E5">
        <w:rPr>
          <w:rFonts w:ascii="Arial" w:hAnsi="Arial" w:cs="Arial"/>
          <w:highlight w:val="cyan"/>
        </w:rPr>
        <w:t>2</w:t>
      </w:r>
      <w:r w:rsidR="00FC7FFB" w:rsidRPr="00C023E5">
        <w:rPr>
          <w:rFonts w:ascii="Arial" w:hAnsi="Arial" w:cs="Arial"/>
          <w:highlight w:val="cyan"/>
        </w:rPr>
        <w:t xml:space="preserve"> r., </w:t>
      </w:r>
      <w:r w:rsidRPr="00C023E5">
        <w:rPr>
          <w:rFonts w:ascii="Arial" w:hAnsi="Arial" w:cs="Arial"/>
          <w:highlight w:val="cyan"/>
        </w:rPr>
        <w:t>przy czym:</w:t>
      </w:r>
      <w:r w:rsidRPr="00C023E5">
        <w:rPr>
          <w:rFonts w:ascii="Arial" w:hAnsi="Arial" w:cs="Arial"/>
        </w:rPr>
        <w:t xml:space="preserve"> </w:t>
      </w:r>
    </w:p>
    <w:p w14:paraId="2867A3D1" w14:textId="77777777" w:rsidR="00A83157" w:rsidRPr="00C023E5" w:rsidRDefault="00076940" w:rsidP="00C023E5">
      <w:pPr>
        <w:numPr>
          <w:ilvl w:val="0"/>
          <w:numId w:val="1"/>
        </w:numPr>
        <w:autoSpaceDE w:val="0"/>
        <w:autoSpaceDN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r</w:t>
      </w:r>
      <w:r w:rsidR="00A83157" w:rsidRPr="00C023E5">
        <w:rPr>
          <w:rFonts w:ascii="Arial" w:hAnsi="Arial" w:cs="Arial"/>
          <w:color w:val="000000"/>
          <w:lang w:eastAsia="pl-PL"/>
        </w:rPr>
        <w:t>ozpoczęcie realizacji zamówienia następuje sukcesywnie po skutecznym zakończeniu realizacji dotychczas obowiązujących umów sprzedaży i dy</w:t>
      </w:r>
      <w:r w:rsidR="00044D5C" w:rsidRPr="00C023E5">
        <w:rPr>
          <w:rFonts w:ascii="Arial" w:hAnsi="Arial" w:cs="Arial"/>
          <w:color w:val="000000"/>
          <w:lang w:eastAsia="pl-PL"/>
        </w:rPr>
        <w:t>strybucji energii elektrycznej;</w:t>
      </w:r>
    </w:p>
    <w:p w14:paraId="2B045102" w14:textId="77777777" w:rsidR="001E2010" w:rsidRPr="00C023E5" w:rsidRDefault="00076940" w:rsidP="00C023E5">
      <w:pPr>
        <w:numPr>
          <w:ilvl w:val="0"/>
          <w:numId w:val="1"/>
        </w:numPr>
        <w:autoSpaceDE w:val="0"/>
        <w:autoSpaceDN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o</w:t>
      </w:r>
      <w:r w:rsidR="00A83157" w:rsidRPr="00C023E5">
        <w:rPr>
          <w:rFonts w:ascii="Arial" w:hAnsi="Arial" w:cs="Arial"/>
          <w:color w:val="000000"/>
          <w:lang w:eastAsia="pl-PL"/>
        </w:rPr>
        <w:t>bowiązek wypowiedzenia dotychczas obowiązujących umów sprzedaży i dystrybucji energii elektrycznej spoczywa na Wykona</w:t>
      </w:r>
      <w:r w:rsidR="00113A95" w:rsidRPr="00C023E5">
        <w:rPr>
          <w:rFonts w:ascii="Arial" w:hAnsi="Arial" w:cs="Arial"/>
          <w:color w:val="000000"/>
          <w:lang w:eastAsia="pl-PL"/>
        </w:rPr>
        <w:t>wcy w ramach otrzymanego od Zamawiającego</w:t>
      </w:r>
      <w:r w:rsidR="00A83157" w:rsidRPr="00C023E5">
        <w:rPr>
          <w:rFonts w:ascii="Arial" w:hAnsi="Arial" w:cs="Arial"/>
          <w:color w:val="000000"/>
          <w:lang w:eastAsia="pl-PL"/>
        </w:rPr>
        <w:t xml:space="preserve"> pełnomocnictwa na przedmiotowe czynności.</w:t>
      </w:r>
    </w:p>
    <w:p w14:paraId="5FA48986" w14:textId="46FBBC73" w:rsidR="00FC7FFB" w:rsidRPr="00C023E5" w:rsidRDefault="00FC7FFB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42796E81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463CC4AD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3</w:t>
      </w:r>
    </w:p>
    <w:p w14:paraId="24520960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Oświadczenia</w:t>
      </w:r>
    </w:p>
    <w:p w14:paraId="7A3E6A42" w14:textId="77777777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oświadcza, że</w:t>
      </w:r>
      <w:r w:rsidR="00D33782" w:rsidRPr="00C023E5">
        <w:rPr>
          <w:rFonts w:ascii="Arial" w:hAnsi="Arial" w:cs="Arial"/>
          <w:color w:val="000000"/>
          <w:lang w:eastAsia="pl-PL"/>
        </w:rPr>
        <w:t xml:space="preserve"> posiada</w:t>
      </w:r>
      <w:r w:rsidRPr="00C023E5">
        <w:rPr>
          <w:rFonts w:ascii="Arial" w:hAnsi="Arial" w:cs="Arial"/>
        </w:rPr>
        <w:t>:</w:t>
      </w:r>
    </w:p>
    <w:p w14:paraId="477F63A2" w14:textId="77777777" w:rsidR="00A83157" w:rsidRPr="00C023E5" w:rsidRDefault="00A83157" w:rsidP="00C023E5">
      <w:pPr>
        <w:numPr>
          <w:ilvl w:val="0"/>
          <w:numId w:val="27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ważną koncesję na obrót energią elektryczną i będzie ją posiadał przez cały okres trwania umowy,</w:t>
      </w:r>
    </w:p>
    <w:p w14:paraId="7D1E08DA" w14:textId="77777777" w:rsidR="00D218D9" w:rsidRPr="00C023E5" w:rsidRDefault="00D218D9" w:rsidP="00C023E5">
      <w:pPr>
        <w:numPr>
          <w:ilvl w:val="0"/>
          <w:numId w:val="27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aktualną koncesję na prowadzenie działalności gospodarczej w zakresie dystrybucji energii elektrycznej wydaną przez Prezesa Urzędu Regulacji Energetyki (dotyczy właścicieli sieci dystrybucyjnej) lub oświadczenie o zawartej G</w:t>
      </w:r>
      <w:r w:rsidR="00044D5C" w:rsidRPr="00C023E5">
        <w:rPr>
          <w:rFonts w:ascii="Arial" w:hAnsi="Arial" w:cs="Arial"/>
          <w:color w:val="000000"/>
          <w:lang w:eastAsia="pl-PL"/>
        </w:rPr>
        <w:t>eneralnej Umowie Dystrybucyjnej</w:t>
      </w:r>
      <w:r w:rsidRPr="00C023E5">
        <w:rPr>
          <w:rFonts w:ascii="Arial" w:hAnsi="Arial" w:cs="Arial"/>
          <w:color w:val="000000"/>
          <w:lang w:eastAsia="pl-PL"/>
        </w:rPr>
        <w:t xml:space="preserve"> z Operatore</w:t>
      </w:r>
      <w:r w:rsidR="00044D5C" w:rsidRPr="00C023E5">
        <w:rPr>
          <w:rFonts w:ascii="Arial" w:hAnsi="Arial" w:cs="Arial"/>
          <w:color w:val="000000"/>
          <w:lang w:eastAsia="pl-PL"/>
        </w:rPr>
        <w:t>m Systemu Dystrybucyjnego (OSD).</w:t>
      </w:r>
    </w:p>
    <w:p w14:paraId="04468C95" w14:textId="479125D3" w:rsidR="00D33782" w:rsidRPr="00C023E5" w:rsidRDefault="00D33782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664FD20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218BED7F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4</w:t>
      </w:r>
    </w:p>
    <w:p w14:paraId="1022F1EA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Obowiązki Wykonawcy</w:t>
      </w:r>
    </w:p>
    <w:p w14:paraId="27A74A24" w14:textId="77777777" w:rsidR="00A83157" w:rsidRPr="00C023E5" w:rsidRDefault="00A83157" w:rsidP="00C023E5">
      <w:pPr>
        <w:pStyle w:val="Akapitzlist"/>
        <w:numPr>
          <w:ilvl w:val="0"/>
          <w:numId w:val="20"/>
        </w:numPr>
        <w:tabs>
          <w:tab w:val="left" w:pos="-4395"/>
          <w:tab w:val="left" w:pos="-269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C023E5">
        <w:rPr>
          <w:rFonts w:ascii="Arial" w:hAnsi="Arial" w:cs="Arial"/>
          <w:u w:val="single"/>
        </w:rPr>
        <w:t xml:space="preserve">Wykonawca ma obowiązek: </w:t>
      </w:r>
    </w:p>
    <w:p w14:paraId="57D42064" w14:textId="77777777" w:rsidR="00A83157" w:rsidRPr="00C023E5" w:rsidRDefault="00A83157" w:rsidP="00C023E5">
      <w:pPr>
        <w:numPr>
          <w:ilvl w:val="0"/>
          <w:numId w:val="28"/>
        </w:numPr>
        <w:autoSpaceDE w:val="0"/>
        <w:autoSpaceDN w:val="0"/>
        <w:spacing w:after="0"/>
        <w:ind w:left="709" w:hanging="283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skutecznego wypowiedzenia dotychczas obowiązujących umów sprzedaży i</w:t>
      </w:r>
      <w:r w:rsidR="00D33782" w:rsidRPr="00C023E5">
        <w:rPr>
          <w:rFonts w:ascii="Arial" w:hAnsi="Arial" w:cs="Arial"/>
          <w:color w:val="000000"/>
          <w:lang w:eastAsia="pl-PL"/>
        </w:rPr>
        <w:t> </w:t>
      </w:r>
      <w:r w:rsidRPr="00C023E5">
        <w:rPr>
          <w:rFonts w:ascii="Arial" w:hAnsi="Arial" w:cs="Arial"/>
          <w:color w:val="000000"/>
          <w:lang w:eastAsia="pl-PL"/>
        </w:rPr>
        <w:t>dystrybucji energii elektrycznej oraz ujednolicenia terminów obowiązywania umów na poszczególne punkty poboru m</w:t>
      </w:r>
      <w:r w:rsidR="00FB75A7" w:rsidRPr="00C023E5">
        <w:rPr>
          <w:rFonts w:ascii="Arial" w:hAnsi="Arial" w:cs="Arial"/>
          <w:color w:val="000000"/>
          <w:lang w:eastAsia="pl-PL"/>
        </w:rPr>
        <w:t>ocy w ramach otrzymanego od Zamawiającego</w:t>
      </w:r>
      <w:r w:rsidRPr="00C023E5">
        <w:rPr>
          <w:rFonts w:ascii="Arial" w:hAnsi="Arial" w:cs="Arial"/>
          <w:color w:val="000000"/>
          <w:lang w:eastAsia="pl-PL"/>
        </w:rPr>
        <w:t xml:space="preserve"> pełnomocn</w:t>
      </w:r>
      <w:r w:rsidR="00057FDB" w:rsidRPr="00C023E5">
        <w:rPr>
          <w:rFonts w:ascii="Arial" w:hAnsi="Arial" w:cs="Arial"/>
          <w:color w:val="000000"/>
          <w:lang w:eastAsia="pl-PL"/>
        </w:rPr>
        <w:t>ictwa na przedmiotowe czynności,</w:t>
      </w:r>
    </w:p>
    <w:p w14:paraId="7FEB89F2" w14:textId="77777777" w:rsidR="00A83157" w:rsidRPr="00C023E5" w:rsidRDefault="00A83157" w:rsidP="00C023E5">
      <w:pPr>
        <w:numPr>
          <w:ilvl w:val="0"/>
          <w:numId w:val="28"/>
        </w:numPr>
        <w:autoSpaceDE w:val="0"/>
        <w:autoSpaceDN w:val="0"/>
        <w:spacing w:after="0"/>
        <w:ind w:left="709" w:hanging="283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sprzedaży energii elektrycznej i zapewnienia jej dostarczania do miejsc wskazanych w</w:t>
      </w:r>
      <w:r w:rsidR="00D33782" w:rsidRPr="00C023E5">
        <w:rPr>
          <w:rFonts w:ascii="Arial" w:hAnsi="Arial" w:cs="Arial"/>
          <w:color w:val="000000"/>
          <w:lang w:eastAsia="pl-PL"/>
        </w:rPr>
        <w:t> </w:t>
      </w:r>
      <w:r w:rsidRPr="00C023E5">
        <w:rPr>
          <w:rFonts w:ascii="Arial" w:hAnsi="Arial" w:cs="Arial"/>
          <w:color w:val="000000"/>
          <w:lang w:eastAsia="pl-PL"/>
        </w:rPr>
        <w:t xml:space="preserve">wykazie </w:t>
      </w:r>
      <w:r w:rsidR="00D218D9" w:rsidRPr="00C023E5">
        <w:rPr>
          <w:rFonts w:ascii="Arial" w:hAnsi="Arial" w:cs="Arial"/>
          <w:color w:val="000000"/>
          <w:lang w:eastAsia="pl-PL"/>
        </w:rPr>
        <w:t>punktów poboru mocy.</w:t>
      </w:r>
    </w:p>
    <w:p w14:paraId="0A17FF28" w14:textId="77777777" w:rsidR="00D218D9" w:rsidRPr="00C023E5" w:rsidRDefault="00A83157" w:rsidP="00C023E5">
      <w:pPr>
        <w:pStyle w:val="Akapitzlist"/>
        <w:numPr>
          <w:ilvl w:val="0"/>
          <w:numId w:val="20"/>
        </w:num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Rozpoczynając realizację zamówienia Wykonawca winien zapewnić ciągłość dostawy energii elektrycznej. </w:t>
      </w:r>
    </w:p>
    <w:p w14:paraId="55A446EB" w14:textId="77777777" w:rsidR="00A83157" w:rsidRPr="00C023E5" w:rsidRDefault="00D218D9" w:rsidP="00C023E5">
      <w:pPr>
        <w:pStyle w:val="Akapitzlist"/>
        <w:numPr>
          <w:ilvl w:val="0"/>
          <w:numId w:val="20"/>
        </w:numPr>
        <w:tabs>
          <w:tab w:val="left" w:pos="-2694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zobowiązuje się</w:t>
      </w:r>
      <w:r w:rsidR="00F17344" w:rsidRPr="00C023E5">
        <w:rPr>
          <w:rFonts w:ascii="Arial" w:hAnsi="Arial" w:cs="Arial"/>
        </w:rPr>
        <w:t xml:space="preserve"> zapewnić </w:t>
      </w:r>
      <w:r w:rsidR="00A83157" w:rsidRPr="00C023E5">
        <w:rPr>
          <w:rFonts w:ascii="Arial" w:hAnsi="Arial" w:cs="Arial"/>
          <w:color w:val="000000"/>
          <w:lang w:eastAsia="pl-PL"/>
        </w:rPr>
        <w:t>parametry jakościowe energii elektrycznej i standardy jakościowe</w:t>
      </w:r>
      <w:r w:rsidR="00076940" w:rsidRPr="00C023E5">
        <w:rPr>
          <w:rFonts w:ascii="Arial" w:hAnsi="Arial" w:cs="Arial"/>
          <w:color w:val="000000"/>
          <w:lang w:eastAsia="pl-PL"/>
        </w:rPr>
        <w:t xml:space="preserve"> obsługi Zamawiającego zgodnie </w:t>
      </w:r>
      <w:r w:rsidR="00A83157" w:rsidRPr="00C023E5">
        <w:rPr>
          <w:rFonts w:ascii="Arial" w:hAnsi="Arial" w:cs="Arial"/>
          <w:color w:val="000000"/>
          <w:lang w:eastAsia="pl-PL"/>
        </w:rPr>
        <w:t>z obowiązującymi w</w:t>
      </w:r>
      <w:r w:rsidR="00057FDB" w:rsidRPr="00C023E5">
        <w:rPr>
          <w:rFonts w:ascii="Arial" w:hAnsi="Arial" w:cs="Arial"/>
          <w:color w:val="000000"/>
          <w:lang w:eastAsia="pl-PL"/>
        </w:rPr>
        <w:t xml:space="preserve"> tym zakresie przepisami prawa</w:t>
      </w:r>
      <w:r w:rsidR="00F17344" w:rsidRPr="00C023E5">
        <w:rPr>
          <w:rFonts w:ascii="Arial" w:hAnsi="Arial" w:cs="Arial"/>
          <w:color w:val="000000"/>
          <w:lang w:eastAsia="pl-PL"/>
        </w:rPr>
        <w:t>.</w:t>
      </w:r>
    </w:p>
    <w:p w14:paraId="1A4197B7" w14:textId="0B4F7691" w:rsidR="00044D5C" w:rsidRPr="00C023E5" w:rsidRDefault="00044D5C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02844629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16601FF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lastRenderedPageBreak/>
        <w:t>§ 5</w:t>
      </w:r>
    </w:p>
    <w:p w14:paraId="21678E85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Bilansowanie handlowe</w:t>
      </w:r>
    </w:p>
    <w:p w14:paraId="1CD359F6" w14:textId="77777777" w:rsidR="00A83157" w:rsidRPr="00C023E5" w:rsidRDefault="00A83157" w:rsidP="00C023E5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Wykonawca zobowiązuje się do pełnienia funkcji podmiotu odpowiedzialnego za bilansowanie handlowe dla energii elektrycznej sprzedanej w ramach tej Umowy. </w:t>
      </w:r>
    </w:p>
    <w:p w14:paraId="732EFD71" w14:textId="77777777" w:rsidR="00A83157" w:rsidRPr="00C023E5" w:rsidRDefault="00A83157" w:rsidP="00C023E5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Koszty wynikające z dokonania bilansowania uwzględnione są w cenie energii elektrycznej.</w:t>
      </w:r>
    </w:p>
    <w:p w14:paraId="6CBDD867" w14:textId="77777777" w:rsidR="00A83157" w:rsidRPr="00C023E5" w:rsidRDefault="00A83157" w:rsidP="00C023E5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zwalnia Zamawiającego z wszelkich kosztów i obowiązków związanych z</w:t>
      </w:r>
      <w:r w:rsidR="00D33782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bilansowaniem handlowym</w:t>
      </w:r>
      <w:r w:rsidR="00FC7FFB" w:rsidRPr="00C023E5">
        <w:rPr>
          <w:rFonts w:ascii="Arial" w:hAnsi="Arial" w:cs="Arial"/>
        </w:rPr>
        <w:t>.</w:t>
      </w:r>
    </w:p>
    <w:p w14:paraId="4A23C71A" w14:textId="7443DC99" w:rsidR="00D33782" w:rsidRPr="00C023E5" w:rsidRDefault="00D33782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A72E28C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599A08A2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6</w:t>
      </w:r>
    </w:p>
    <w:p w14:paraId="054A270A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Obowiązki Zamawiającego</w:t>
      </w:r>
    </w:p>
    <w:p w14:paraId="08C86B99" w14:textId="77777777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u w:val="single"/>
        </w:rPr>
      </w:pPr>
      <w:r w:rsidRPr="00C023E5">
        <w:rPr>
          <w:rFonts w:ascii="Arial" w:hAnsi="Arial" w:cs="Arial"/>
          <w:u w:val="single"/>
        </w:rPr>
        <w:t xml:space="preserve">Zamawiający ma obowiązek: </w:t>
      </w:r>
    </w:p>
    <w:p w14:paraId="0BD49292" w14:textId="77777777" w:rsidR="00A83157" w:rsidRPr="00C023E5" w:rsidRDefault="00A83157" w:rsidP="00C023E5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udzielić wskazanemu przez Wykonawcę, jego przedstawicielowi pełnomocnictwa do wypowiedzenia dotychczas obowiązujących umów sprzedaży i d</w:t>
      </w:r>
      <w:r w:rsidR="00FC7FFB" w:rsidRPr="00C023E5">
        <w:rPr>
          <w:rFonts w:ascii="Arial" w:hAnsi="Arial" w:cs="Arial"/>
          <w:color w:val="000000"/>
          <w:lang w:eastAsia="pl-PL"/>
        </w:rPr>
        <w:t>ystrybucji energii elektrycznej;</w:t>
      </w:r>
    </w:p>
    <w:p w14:paraId="7507912D" w14:textId="77777777" w:rsidR="00A83157" w:rsidRPr="00C023E5" w:rsidRDefault="00A83157" w:rsidP="00C023E5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>pobierać moc i energię elektryczną zgodnie z obowiązującymi przepisami i na warunkach określonych w umowie;</w:t>
      </w:r>
    </w:p>
    <w:p w14:paraId="3E5956A5" w14:textId="77777777" w:rsidR="00D218D9" w:rsidRPr="00C023E5" w:rsidRDefault="00A83157" w:rsidP="00C023E5">
      <w:pPr>
        <w:numPr>
          <w:ilvl w:val="0"/>
          <w:numId w:val="31"/>
        </w:num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 w:rsidRPr="00C023E5">
        <w:rPr>
          <w:rFonts w:ascii="Arial" w:hAnsi="Arial" w:cs="Arial"/>
          <w:color w:val="000000"/>
          <w:lang w:eastAsia="pl-PL"/>
        </w:rPr>
        <w:t xml:space="preserve">terminowo regulować należności za energię elektryczną oraz inne należności związane </w:t>
      </w:r>
      <w:r w:rsidRPr="00C023E5">
        <w:rPr>
          <w:rFonts w:ascii="Arial" w:hAnsi="Arial" w:cs="Arial"/>
          <w:color w:val="000000"/>
          <w:lang w:eastAsia="pl-PL"/>
        </w:rPr>
        <w:br/>
        <w:t>z dostarczaniem tej energii</w:t>
      </w:r>
      <w:r w:rsidR="00FC7FFB" w:rsidRPr="00C023E5">
        <w:rPr>
          <w:rFonts w:ascii="Arial" w:hAnsi="Arial" w:cs="Arial"/>
          <w:color w:val="000000"/>
          <w:lang w:eastAsia="pl-PL"/>
        </w:rPr>
        <w:t>.</w:t>
      </w:r>
    </w:p>
    <w:p w14:paraId="045DD5FB" w14:textId="67F9C423" w:rsidR="00FC7FFB" w:rsidRPr="00C023E5" w:rsidRDefault="00FC7FFB" w:rsidP="00C023E5">
      <w:p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</w:p>
    <w:p w14:paraId="73E66EF1" w14:textId="77777777" w:rsidR="00DD0B45" w:rsidRPr="00C023E5" w:rsidRDefault="00DD0B45" w:rsidP="00C023E5">
      <w:pPr>
        <w:autoSpaceDE w:val="0"/>
        <w:autoSpaceDN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</w:p>
    <w:p w14:paraId="1EE6B017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7</w:t>
      </w:r>
    </w:p>
    <w:p w14:paraId="12FE14C9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Zasady rozliczeń</w:t>
      </w:r>
    </w:p>
    <w:p w14:paraId="38701FDD" w14:textId="77777777" w:rsidR="00A83157" w:rsidRPr="00C023E5" w:rsidRDefault="00463B00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D</w:t>
      </w:r>
      <w:r w:rsidR="00A83157" w:rsidRPr="00C023E5">
        <w:rPr>
          <w:rFonts w:ascii="Arial" w:hAnsi="Arial" w:cs="Arial"/>
        </w:rPr>
        <w:t xml:space="preserve">ostawa energii elektrycznej wraz ze świadczeniem usług </w:t>
      </w:r>
      <w:r w:rsidRPr="00C023E5">
        <w:rPr>
          <w:rFonts w:ascii="Arial" w:hAnsi="Arial" w:cs="Arial"/>
        </w:rPr>
        <w:t>bilansowania</w:t>
      </w:r>
      <w:r w:rsidR="00A83157" w:rsidRPr="00C023E5">
        <w:rPr>
          <w:rFonts w:ascii="Arial" w:hAnsi="Arial" w:cs="Arial"/>
        </w:rPr>
        <w:t xml:space="preserve"> będzie rozliczana, zgodnie z ceną podaną w Formularzu ofertowym i</w:t>
      </w:r>
      <w:r w:rsidR="00D33782" w:rsidRPr="00C023E5">
        <w:rPr>
          <w:rFonts w:ascii="Arial" w:hAnsi="Arial" w:cs="Arial"/>
        </w:rPr>
        <w:t> </w:t>
      </w:r>
      <w:r w:rsidR="00821995" w:rsidRPr="00C023E5">
        <w:rPr>
          <w:rFonts w:ascii="Arial" w:hAnsi="Arial" w:cs="Arial"/>
        </w:rPr>
        <w:t>Formularzach stanowiących załączniki do Formularza ofertowego</w:t>
      </w:r>
      <w:r w:rsidR="001068AB" w:rsidRPr="00C023E5">
        <w:rPr>
          <w:rFonts w:ascii="Arial" w:hAnsi="Arial" w:cs="Arial"/>
        </w:rPr>
        <w:t>.</w:t>
      </w:r>
    </w:p>
    <w:p w14:paraId="408327A5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Cena określona w ust. 1 uwzględnia wszystkie koszty i składniki</w:t>
      </w:r>
      <w:r w:rsidR="00D33782" w:rsidRPr="00C023E5">
        <w:rPr>
          <w:rFonts w:ascii="Arial" w:hAnsi="Arial" w:cs="Arial"/>
        </w:rPr>
        <w:t>, w tym podatek VAT, związane z </w:t>
      </w:r>
      <w:r w:rsidRPr="00C023E5">
        <w:rPr>
          <w:rFonts w:ascii="Arial" w:hAnsi="Arial" w:cs="Arial"/>
        </w:rPr>
        <w:t>wykonaniem zamówienia.</w:t>
      </w:r>
    </w:p>
    <w:p w14:paraId="0294ADED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Należność za zużytą energię elektryczną w okresach rozliczeniowych obliczana będzie indywidualnie dla każdego punktu poboru, jako iloczyn ilości sprzedanej energii elektrycznej ustalonej na podstawie wskazań urządzeń pomiarowych zainstalowanych w</w:t>
      </w:r>
      <w:r w:rsidR="00D33782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układach pomiarowo – rozliczeniowych i ceny jedno</w:t>
      </w:r>
      <w:r w:rsidR="00FC7FFB" w:rsidRPr="00C023E5">
        <w:rPr>
          <w:rFonts w:ascii="Arial" w:hAnsi="Arial" w:cs="Arial"/>
        </w:rPr>
        <w:t>stkowej, o której mowa w § 8 ust. 2</w:t>
      </w:r>
      <w:r w:rsidRPr="00C023E5">
        <w:rPr>
          <w:rFonts w:ascii="Arial" w:hAnsi="Arial" w:cs="Arial"/>
        </w:rPr>
        <w:t>.</w:t>
      </w:r>
    </w:p>
    <w:p w14:paraId="1CE10D6E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Rozliczenia kosztów sprzedanej energii odbywać się będą na podstawie odczytów rozliczeniowych układów pomiarowo – rozliczeniowych dokonywanych przez operatora systemu dystrybucyjnego zgodnie z okresem rozliczeniowym stosowanym przez OSD.</w:t>
      </w:r>
    </w:p>
    <w:p w14:paraId="6DF0A318" w14:textId="6BADB417" w:rsidR="00BA10B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Faktury wystawiane będą na koniec okresu rozliczeniowego w terminie 14 dni od otrzymania przez Wykonawcę odczytów liczników pomiarowych od operatora systemu dystrybucyjnego.</w:t>
      </w:r>
    </w:p>
    <w:p w14:paraId="50E6CEE3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Należności za pobraną energię elektryczną i usługi dystrybucji energii </w:t>
      </w:r>
      <w:r w:rsidR="00D218D9" w:rsidRPr="00C023E5">
        <w:rPr>
          <w:rFonts w:ascii="Arial" w:hAnsi="Arial" w:cs="Arial"/>
        </w:rPr>
        <w:t xml:space="preserve">elektrycznej do obiektów Gminy </w:t>
      </w:r>
      <w:r w:rsidR="002C7AE6" w:rsidRPr="00C023E5">
        <w:rPr>
          <w:rFonts w:ascii="Arial" w:hAnsi="Arial" w:cs="Arial"/>
        </w:rPr>
        <w:t>Ustronie Morskie</w:t>
      </w:r>
      <w:r w:rsidRPr="00C023E5">
        <w:rPr>
          <w:rFonts w:ascii="Arial" w:hAnsi="Arial" w:cs="Arial"/>
        </w:rPr>
        <w:t xml:space="preserve"> regulowane będą na podstawie faktur VAT wystawianych przez Wykonawcę</w:t>
      </w:r>
      <w:r w:rsidR="00F94DB3" w:rsidRPr="00C023E5">
        <w:rPr>
          <w:rFonts w:ascii="Arial" w:hAnsi="Arial" w:cs="Arial"/>
        </w:rPr>
        <w:t>, na rzecz Zamawiającego oraz poszczególnych jednostek organizacyjnych Zamawiającego</w:t>
      </w:r>
      <w:r w:rsidRPr="00C023E5">
        <w:rPr>
          <w:rFonts w:ascii="Arial" w:hAnsi="Arial" w:cs="Arial"/>
        </w:rPr>
        <w:t xml:space="preserve">. </w:t>
      </w:r>
      <w:r w:rsidR="00F94DB3" w:rsidRPr="00C023E5">
        <w:rPr>
          <w:rFonts w:ascii="Arial" w:hAnsi="Arial" w:cs="Arial"/>
        </w:rPr>
        <w:t xml:space="preserve">Zamawiający wskaże podział punktów poboru dla poszczególnych jednostek organizacyjnych. </w:t>
      </w:r>
      <w:r w:rsidRPr="00C023E5">
        <w:rPr>
          <w:rFonts w:ascii="Arial" w:hAnsi="Arial" w:cs="Arial"/>
        </w:rPr>
        <w:t xml:space="preserve">W przypadku zmiany wysokości stawki </w:t>
      </w:r>
      <w:r w:rsidRPr="00C023E5">
        <w:rPr>
          <w:rFonts w:ascii="Arial" w:hAnsi="Arial" w:cs="Arial"/>
        </w:rPr>
        <w:lastRenderedPageBreak/>
        <w:t>podatku VAT Wykonawca jest uprawniony do wystawiania faktury VAT zgodnie z</w:t>
      </w:r>
      <w:r w:rsidR="00821995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obowiązującymi przepisami VAT na dzień powstania zobowiązania, bez konieczności aneksowania umowy.</w:t>
      </w:r>
    </w:p>
    <w:p w14:paraId="419BB641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Należności wynikające z faktur VAT będą płatne w terminie 30 dni od daty wystawienia faktury. Wykonawca niezw</w:t>
      </w:r>
      <w:r w:rsidR="00F94DB3" w:rsidRPr="00C023E5">
        <w:rPr>
          <w:rFonts w:ascii="Arial" w:hAnsi="Arial" w:cs="Arial"/>
        </w:rPr>
        <w:t>łocznie dostarczy</w:t>
      </w:r>
      <w:r w:rsidRPr="00C023E5">
        <w:rPr>
          <w:rFonts w:ascii="Arial" w:hAnsi="Arial" w:cs="Arial"/>
        </w:rPr>
        <w:t xml:space="preserve"> fakturę VAT, jednak nie później niż 14 dni przed terminem płatności faktury. Za dzień zapłaty uznaje się datę </w:t>
      </w:r>
      <w:r w:rsidR="00F94DB3" w:rsidRPr="00C023E5">
        <w:rPr>
          <w:rFonts w:ascii="Arial" w:hAnsi="Arial" w:cs="Arial"/>
        </w:rPr>
        <w:t>obciążenia rachunku</w:t>
      </w:r>
      <w:r w:rsidRPr="00C023E5">
        <w:rPr>
          <w:rFonts w:ascii="Arial" w:hAnsi="Arial" w:cs="Arial"/>
        </w:rPr>
        <w:t>.</w:t>
      </w:r>
    </w:p>
    <w:p w14:paraId="0DABAE1D" w14:textId="77777777" w:rsidR="00A83157" w:rsidRPr="00C023E5" w:rsidRDefault="00A83157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przypadku uzasadnionych </w:t>
      </w:r>
      <w:r w:rsidR="00F95D8B" w:rsidRPr="00C023E5">
        <w:rPr>
          <w:rFonts w:ascii="Arial" w:hAnsi="Arial" w:cs="Arial"/>
        </w:rPr>
        <w:t>wątpliwości, co</w:t>
      </w:r>
      <w:r w:rsidRPr="00C023E5">
        <w:rPr>
          <w:rFonts w:ascii="Arial" w:hAnsi="Arial" w:cs="Arial"/>
        </w:rPr>
        <w:t xml:space="preserve"> do prawidłowości wystawionej faktury adresat faktury złoży pisemną reklamację. Reklamacja winna być rozpatrzona</w:t>
      </w:r>
      <w:r w:rsidR="00D33782" w:rsidRPr="00C023E5">
        <w:rPr>
          <w:rFonts w:ascii="Arial" w:hAnsi="Arial" w:cs="Arial"/>
        </w:rPr>
        <w:t xml:space="preserve"> przez Wykonawcę w </w:t>
      </w:r>
      <w:r w:rsidR="00800092" w:rsidRPr="00C023E5">
        <w:rPr>
          <w:rFonts w:ascii="Arial" w:hAnsi="Arial" w:cs="Arial"/>
        </w:rPr>
        <w:t>terminie do 14</w:t>
      </w:r>
      <w:r w:rsidRPr="00C023E5">
        <w:rPr>
          <w:rFonts w:ascii="Arial" w:hAnsi="Arial" w:cs="Arial"/>
        </w:rPr>
        <w:t xml:space="preserve"> dni. W przypadku uznania reklamacji Wykonawca wystawi fakturę korygującą.</w:t>
      </w:r>
    </w:p>
    <w:p w14:paraId="0E43417D" w14:textId="77777777" w:rsidR="00800092" w:rsidRPr="00C023E5" w:rsidRDefault="00800092" w:rsidP="00C023E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Wniesienie przez Zamawiającego reklamacji do Wykonawcy nie zwalnia go z obowiązku terminowej zapłaty należności w wysokości określonej na fakturze. </w:t>
      </w:r>
    </w:p>
    <w:p w14:paraId="45341FAB" w14:textId="6A3B19E5" w:rsidR="000C318A" w:rsidRPr="00C023E5" w:rsidRDefault="000C318A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785D5A41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7BAFB2F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8</w:t>
      </w:r>
    </w:p>
    <w:p w14:paraId="1E72AC3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Wartość umowy</w:t>
      </w:r>
    </w:p>
    <w:p w14:paraId="230561B5" w14:textId="77777777" w:rsidR="00CE1E57" w:rsidRPr="00CE1E57" w:rsidRDefault="00A83157" w:rsidP="00CE1E5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C023E5">
        <w:rPr>
          <w:rFonts w:ascii="Arial" w:hAnsi="Arial" w:cs="Arial"/>
        </w:rPr>
        <w:t>Maksymalne łączne wynagrodzenie z tytułu przedmiotowej umowy nal</w:t>
      </w:r>
      <w:r w:rsidR="00BC127E" w:rsidRPr="00C023E5">
        <w:rPr>
          <w:rFonts w:ascii="Arial" w:hAnsi="Arial" w:cs="Arial"/>
        </w:rPr>
        <w:t>eżn</w:t>
      </w:r>
      <w:r w:rsidR="00F95D8B" w:rsidRPr="00C023E5">
        <w:rPr>
          <w:rFonts w:ascii="Arial" w:hAnsi="Arial" w:cs="Arial"/>
        </w:rPr>
        <w:t xml:space="preserve">e Wykonawcy </w:t>
      </w:r>
    </w:p>
    <w:p w14:paraId="304684A4" w14:textId="10017580" w:rsidR="00D20E6B" w:rsidRPr="00156469" w:rsidRDefault="00F95D8B" w:rsidP="00CE1E57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</w:rPr>
      </w:pPr>
      <w:r w:rsidRPr="00156469">
        <w:rPr>
          <w:rFonts w:ascii="Arial" w:hAnsi="Arial" w:cs="Arial"/>
          <w:b/>
          <w:bCs/>
        </w:rPr>
        <w:t xml:space="preserve">wynosi </w:t>
      </w:r>
      <w:r w:rsidR="00CE1E57" w:rsidRPr="00156469">
        <w:rPr>
          <w:rFonts w:ascii="Arial" w:hAnsi="Arial" w:cs="Arial"/>
          <w:b/>
          <w:bCs/>
        </w:rPr>
        <w:t>brutto</w:t>
      </w:r>
      <w:r w:rsidRPr="00156469">
        <w:rPr>
          <w:rFonts w:ascii="Arial" w:hAnsi="Arial" w:cs="Arial"/>
          <w:b/>
          <w:bCs/>
        </w:rPr>
        <w:t xml:space="preserve"> ……</w:t>
      </w:r>
      <w:r w:rsidR="00D20E6B" w:rsidRPr="00156469">
        <w:rPr>
          <w:rFonts w:ascii="Arial" w:hAnsi="Arial" w:cs="Arial"/>
          <w:b/>
          <w:bCs/>
        </w:rPr>
        <w:t>………</w:t>
      </w:r>
      <w:r w:rsidRPr="00156469">
        <w:rPr>
          <w:rFonts w:ascii="Arial" w:hAnsi="Arial" w:cs="Arial"/>
          <w:b/>
          <w:bCs/>
        </w:rPr>
        <w:t xml:space="preserve">………… </w:t>
      </w:r>
      <w:r w:rsidR="00BC127E" w:rsidRPr="00156469">
        <w:rPr>
          <w:rFonts w:ascii="Arial" w:hAnsi="Arial" w:cs="Arial"/>
          <w:b/>
          <w:bCs/>
        </w:rPr>
        <w:t xml:space="preserve">zł </w:t>
      </w:r>
    </w:p>
    <w:p w14:paraId="1C5B514F" w14:textId="121A02A9" w:rsidR="00D20E6B" w:rsidRPr="00156469" w:rsidRDefault="00BC127E" w:rsidP="00C023E5">
      <w:pPr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hAnsi="Arial" w:cs="Arial"/>
          <w:i/>
        </w:rPr>
      </w:pPr>
      <w:r w:rsidRPr="00156469">
        <w:rPr>
          <w:rFonts w:ascii="Arial" w:hAnsi="Arial" w:cs="Arial"/>
          <w:i/>
        </w:rPr>
        <w:t>(słowni</w:t>
      </w:r>
      <w:r w:rsidR="00C023E5" w:rsidRPr="00156469">
        <w:rPr>
          <w:rFonts w:ascii="Arial" w:hAnsi="Arial" w:cs="Arial"/>
          <w:i/>
        </w:rPr>
        <w:t xml:space="preserve">e </w:t>
      </w:r>
      <w:r w:rsidR="00F95D8B" w:rsidRPr="00156469">
        <w:rPr>
          <w:rFonts w:ascii="Arial" w:hAnsi="Arial" w:cs="Arial"/>
          <w:i/>
        </w:rPr>
        <w:t>………………………</w:t>
      </w:r>
      <w:r w:rsidR="00D20E6B" w:rsidRPr="00156469">
        <w:rPr>
          <w:rFonts w:ascii="Arial" w:hAnsi="Arial" w:cs="Arial"/>
          <w:i/>
        </w:rPr>
        <w:t>………………………………………………</w:t>
      </w:r>
      <w:r w:rsidR="00F95D8B" w:rsidRPr="00156469">
        <w:rPr>
          <w:rFonts w:ascii="Arial" w:hAnsi="Arial" w:cs="Arial"/>
          <w:i/>
        </w:rPr>
        <w:t>……………</w:t>
      </w:r>
      <w:r w:rsidR="00A83157" w:rsidRPr="00156469">
        <w:rPr>
          <w:rFonts w:ascii="Arial" w:hAnsi="Arial" w:cs="Arial"/>
          <w:i/>
        </w:rPr>
        <w:t xml:space="preserve">), </w:t>
      </w:r>
    </w:p>
    <w:p w14:paraId="764B1358" w14:textId="1C15C41A" w:rsidR="00D20E6B" w:rsidRPr="00C023E5" w:rsidRDefault="00A83157" w:rsidP="00C023E5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wraz z należnym podatkiem VAT</w:t>
      </w:r>
      <w:r w:rsidR="00C26E01" w:rsidRPr="00156469">
        <w:rPr>
          <w:rFonts w:ascii="Arial" w:hAnsi="Arial" w:cs="Arial"/>
        </w:rPr>
        <w:t xml:space="preserve"> w odpowiedniej stawce</w:t>
      </w:r>
      <w:r w:rsidR="00CE1E57" w:rsidRPr="00156469">
        <w:rPr>
          <w:rFonts w:ascii="Arial" w:hAnsi="Arial" w:cs="Arial"/>
        </w:rPr>
        <w:t>.</w:t>
      </w:r>
    </w:p>
    <w:p w14:paraId="128798D6" w14:textId="77777777" w:rsidR="00C023E5" w:rsidRPr="00C023E5" w:rsidRDefault="00C023E5" w:rsidP="00C023E5">
      <w:pPr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hAnsi="Arial" w:cs="Arial"/>
          <w:i/>
        </w:rPr>
      </w:pPr>
    </w:p>
    <w:p w14:paraId="64F1C375" w14:textId="77777777" w:rsidR="00EB58BD" w:rsidRPr="00C023E5" w:rsidRDefault="00EB58BD" w:rsidP="00C023E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Wynagrodzenie określone w ust. 1 zostało obliczone w następujący sposób:</w:t>
      </w:r>
    </w:p>
    <w:p w14:paraId="29E45BF6" w14:textId="77777777" w:rsidR="00341A18" w:rsidRPr="00C023E5" w:rsidRDefault="00341A18" w:rsidP="00C023E5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981"/>
        <w:gridCol w:w="1359"/>
        <w:gridCol w:w="1606"/>
        <w:gridCol w:w="2142"/>
      </w:tblGrid>
      <w:tr w:rsidR="00CE1E57" w:rsidRPr="00C023E5" w14:paraId="609AD8A3" w14:textId="77777777" w:rsidTr="003B43E5">
        <w:trPr>
          <w:trHeight w:val="977"/>
        </w:trPr>
        <w:tc>
          <w:tcPr>
            <w:tcW w:w="2092" w:type="dxa"/>
            <w:tcBorders>
              <w:bottom w:val="nil"/>
            </w:tcBorders>
            <w:shd w:val="clear" w:color="auto" w:fill="F2F2F2"/>
            <w:vAlign w:val="center"/>
          </w:tcPr>
          <w:p w14:paraId="3C16A474" w14:textId="34C4B84F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 xml:space="preserve">Szacunkowe </w:t>
            </w:r>
            <w:r w:rsidR="00DD0B45" w:rsidRPr="00C023E5">
              <w:rPr>
                <w:rFonts w:ascii="Arial" w:hAnsi="Arial" w:cs="Arial"/>
              </w:rPr>
              <w:t>zużycie energii w</w:t>
            </w:r>
            <w:r w:rsidRPr="00C023E5">
              <w:rPr>
                <w:rFonts w:ascii="Arial" w:hAnsi="Arial" w:cs="Arial"/>
              </w:rPr>
              <w:t> </w:t>
            </w:r>
            <w:r w:rsidR="00DD0B45" w:rsidRPr="00C023E5">
              <w:rPr>
                <w:rFonts w:ascii="Arial" w:hAnsi="Arial" w:cs="Arial"/>
              </w:rPr>
              <w:t>okresie obowiązywania umowy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F2F2F2"/>
            <w:vAlign w:val="center"/>
          </w:tcPr>
          <w:p w14:paraId="3BDEE933" w14:textId="0834B072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Średnia cena jednostkowa</w:t>
            </w:r>
            <w:r w:rsidR="003339D2" w:rsidRPr="00C023E5">
              <w:rPr>
                <w:rFonts w:ascii="Arial" w:hAnsi="Arial" w:cs="Arial"/>
              </w:rPr>
              <w:t xml:space="preserve"> </w:t>
            </w:r>
            <w:r w:rsidRPr="00C023E5">
              <w:rPr>
                <w:rFonts w:ascii="Arial" w:hAnsi="Arial" w:cs="Arial"/>
              </w:rPr>
              <w:t>netto obejmująca</w:t>
            </w:r>
            <w:r w:rsidR="003339D2" w:rsidRPr="00C023E5">
              <w:rPr>
                <w:rFonts w:ascii="Arial" w:hAnsi="Arial" w:cs="Arial"/>
              </w:rPr>
              <w:t xml:space="preserve"> </w:t>
            </w:r>
            <w:r w:rsidRPr="00C023E5">
              <w:rPr>
                <w:rFonts w:ascii="Arial" w:hAnsi="Arial" w:cs="Arial"/>
              </w:rPr>
              <w:t>sprzedaż</w:t>
            </w:r>
            <w:r w:rsidR="003339D2" w:rsidRPr="00C023E5">
              <w:rPr>
                <w:rFonts w:ascii="Arial" w:hAnsi="Arial" w:cs="Arial"/>
              </w:rPr>
              <w:t xml:space="preserve"> </w:t>
            </w:r>
            <w:r w:rsidRPr="00C023E5">
              <w:rPr>
                <w:rFonts w:ascii="Arial" w:hAnsi="Arial" w:cs="Arial"/>
              </w:rPr>
              <w:t>energii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F2F2F2"/>
            <w:vAlign w:val="center"/>
          </w:tcPr>
          <w:p w14:paraId="5880F6B2" w14:textId="37C4F0EE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 xml:space="preserve">Wartość netto </w:t>
            </w:r>
          </w:p>
        </w:tc>
        <w:tc>
          <w:tcPr>
            <w:tcW w:w="1606" w:type="dxa"/>
            <w:tcBorders>
              <w:bottom w:val="nil"/>
            </w:tcBorders>
            <w:shd w:val="clear" w:color="auto" w:fill="F2F2F2"/>
            <w:vAlign w:val="center"/>
          </w:tcPr>
          <w:p w14:paraId="6633CB5D" w14:textId="75FB96EC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Obowiązująca stawka podatku VAT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F2F2F2"/>
            <w:vAlign w:val="center"/>
          </w:tcPr>
          <w:p w14:paraId="6C0D985B" w14:textId="4ACA2D63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Wartość brutto</w:t>
            </w:r>
          </w:p>
        </w:tc>
      </w:tr>
      <w:tr w:rsidR="003B43E5" w:rsidRPr="00C023E5" w14:paraId="14B74F2E" w14:textId="77777777" w:rsidTr="003B43E5">
        <w:tc>
          <w:tcPr>
            <w:tcW w:w="2092" w:type="dxa"/>
            <w:tcBorders>
              <w:top w:val="nil"/>
            </w:tcBorders>
            <w:shd w:val="clear" w:color="auto" w:fill="F2F2F2"/>
            <w:vAlign w:val="center"/>
          </w:tcPr>
          <w:p w14:paraId="785DE1B6" w14:textId="28AA9FE4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(MWh)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F2F2F2"/>
            <w:vAlign w:val="center"/>
          </w:tcPr>
          <w:p w14:paraId="44A90977" w14:textId="38469E53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(zł/MWh)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F2F2F2"/>
            <w:vAlign w:val="center"/>
          </w:tcPr>
          <w:p w14:paraId="23DCE7EF" w14:textId="07C8A740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2F2F2"/>
            <w:vAlign w:val="center"/>
          </w:tcPr>
          <w:p w14:paraId="6CBA7D29" w14:textId="6438E6D0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F2F2F2"/>
            <w:vAlign w:val="center"/>
          </w:tcPr>
          <w:p w14:paraId="496076B8" w14:textId="108EA12E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3E5">
              <w:rPr>
                <w:rFonts w:ascii="Arial" w:hAnsi="Arial" w:cs="Arial"/>
                <w:i/>
                <w:iCs/>
                <w:sz w:val="20"/>
                <w:szCs w:val="20"/>
              </w:rPr>
              <w:t>(zł)</w:t>
            </w:r>
          </w:p>
        </w:tc>
      </w:tr>
      <w:tr w:rsidR="003B43E5" w:rsidRPr="00C023E5" w14:paraId="2A4D004F" w14:textId="77777777" w:rsidTr="003B43E5">
        <w:tc>
          <w:tcPr>
            <w:tcW w:w="2092" w:type="dxa"/>
            <w:shd w:val="clear" w:color="auto" w:fill="F2F2F2"/>
          </w:tcPr>
          <w:p w14:paraId="2F75CF8A" w14:textId="77777777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A</w:t>
            </w:r>
          </w:p>
        </w:tc>
        <w:tc>
          <w:tcPr>
            <w:tcW w:w="1981" w:type="dxa"/>
            <w:shd w:val="clear" w:color="auto" w:fill="F2F2F2"/>
          </w:tcPr>
          <w:p w14:paraId="55A7B14E" w14:textId="77777777" w:rsidR="00DD0B45" w:rsidRPr="00C023E5" w:rsidRDefault="00DD0B45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B</w:t>
            </w:r>
          </w:p>
        </w:tc>
        <w:tc>
          <w:tcPr>
            <w:tcW w:w="1359" w:type="dxa"/>
            <w:shd w:val="clear" w:color="auto" w:fill="F2F2F2"/>
          </w:tcPr>
          <w:p w14:paraId="13A0B624" w14:textId="5B6C3FA7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C = A x B</w:t>
            </w:r>
          </w:p>
        </w:tc>
        <w:tc>
          <w:tcPr>
            <w:tcW w:w="1606" w:type="dxa"/>
            <w:shd w:val="clear" w:color="auto" w:fill="F2F2F2"/>
          </w:tcPr>
          <w:p w14:paraId="1D49E4D0" w14:textId="62D2CF58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D</w:t>
            </w:r>
          </w:p>
        </w:tc>
        <w:tc>
          <w:tcPr>
            <w:tcW w:w="2142" w:type="dxa"/>
            <w:shd w:val="clear" w:color="auto" w:fill="F2F2F2"/>
          </w:tcPr>
          <w:p w14:paraId="36DBD37C" w14:textId="13942649" w:rsidR="00DD0B45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023E5">
              <w:rPr>
                <w:rFonts w:ascii="Arial" w:hAnsi="Arial" w:cs="Arial"/>
              </w:rPr>
              <w:t>E</w:t>
            </w:r>
            <w:r w:rsidR="00DD0B45" w:rsidRPr="00C023E5">
              <w:rPr>
                <w:rFonts w:ascii="Arial" w:hAnsi="Arial" w:cs="Arial"/>
              </w:rPr>
              <w:t xml:space="preserve"> = C x </w:t>
            </w:r>
            <w:r w:rsidRPr="00C023E5">
              <w:rPr>
                <w:rFonts w:ascii="Arial" w:hAnsi="Arial" w:cs="Arial"/>
              </w:rPr>
              <w:t>D</w:t>
            </w:r>
          </w:p>
        </w:tc>
      </w:tr>
      <w:tr w:rsidR="003339D2" w:rsidRPr="00C023E5" w14:paraId="7B404055" w14:textId="77777777" w:rsidTr="00CE1E57">
        <w:trPr>
          <w:trHeight w:val="538"/>
        </w:trPr>
        <w:tc>
          <w:tcPr>
            <w:tcW w:w="2092" w:type="dxa"/>
            <w:vAlign w:val="center"/>
          </w:tcPr>
          <w:p w14:paraId="4EE79F65" w14:textId="53FA5B71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vAlign w:val="center"/>
          </w:tcPr>
          <w:p w14:paraId="26DAC2E7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3173F042" w14:textId="313DB195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47D4F3BC" w14:textId="5BB543E4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14:paraId="4F975261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39D2" w:rsidRPr="00C023E5" w14:paraId="330AA71A" w14:textId="77777777" w:rsidTr="00CE1E57">
        <w:trPr>
          <w:trHeight w:val="538"/>
        </w:trPr>
        <w:tc>
          <w:tcPr>
            <w:tcW w:w="2092" w:type="dxa"/>
            <w:vAlign w:val="center"/>
          </w:tcPr>
          <w:p w14:paraId="67119C61" w14:textId="0BD58778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vAlign w:val="center"/>
          </w:tcPr>
          <w:p w14:paraId="29A93298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7BC02103" w14:textId="26D25EB9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B06C6A3" w14:textId="4692E12E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14:paraId="2DFF37C1" w14:textId="77777777" w:rsidR="003339D2" w:rsidRPr="00C023E5" w:rsidRDefault="003339D2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E57" w:rsidRPr="00C023E5" w14:paraId="43658A69" w14:textId="77777777" w:rsidTr="00CE1E57">
        <w:trPr>
          <w:trHeight w:val="793"/>
        </w:trPr>
        <w:tc>
          <w:tcPr>
            <w:tcW w:w="7038" w:type="dxa"/>
            <w:gridSpan w:val="4"/>
            <w:tcBorders>
              <w:left w:val="nil"/>
              <w:bottom w:val="nil"/>
            </w:tcBorders>
            <w:vAlign w:val="center"/>
          </w:tcPr>
          <w:p w14:paraId="3AB96EEE" w14:textId="14BF5D90" w:rsidR="00CE1E57" w:rsidRPr="00CE1E57" w:rsidRDefault="00CE1E57" w:rsidP="00CE1E57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CE1E57">
              <w:rPr>
                <w:rFonts w:ascii="Arial" w:hAnsi="Arial" w:cs="Arial"/>
                <w:b/>
                <w:bCs/>
              </w:rPr>
              <w:t>Maksymalna wartość umowy brutto:</w:t>
            </w:r>
          </w:p>
        </w:tc>
        <w:tc>
          <w:tcPr>
            <w:tcW w:w="2142" w:type="dxa"/>
            <w:vAlign w:val="center"/>
          </w:tcPr>
          <w:p w14:paraId="76E17C2C" w14:textId="77777777" w:rsidR="00CE1E57" w:rsidRPr="00CE1E57" w:rsidRDefault="00CE1E57" w:rsidP="00C023E5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97BC3AD" w14:textId="77777777" w:rsidR="00407469" w:rsidRPr="00C023E5" w:rsidRDefault="00407469" w:rsidP="00C023E5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0C0E7C0C" w14:textId="76319754" w:rsidR="00EB58BD" w:rsidRPr="00C023E5" w:rsidRDefault="00EB58BD" w:rsidP="00C023E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Zamawiający zastrzega sobie prawo poboru mniejszej ilości energii elektrycznej w</w:t>
      </w:r>
      <w:r w:rsid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zależności od bieżącego zapotrzebowania. Oznacza to, że ilość energii określona w</w:t>
      </w:r>
      <w:r w:rsid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ust. 2 (kolumna A) może ulec zmniejszeniu, co może wpłynąć na ostateczną wartość całej umowy.</w:t>
      </w:r>
    </w:p>
    <w:p w14:paraId="22B994AE" w14:textId="77777777" w:rsidR="00A83157" w:rsidRPr="00C023E5" w:rsidRDefault="00EB58BD" w:rsidP="00C023E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Wykonawca oświadcza, że nie będzie względem Zamawiającego wnosił roszczeń z tytułu zakupu mniejszej ilości energii niż określono w</w:t>
      </w:r>
      <w:r w:rsidR="00341A18" w:rsidRPr="00C023E5">
        <w:rPr>
          <w:rFonts w:ascii="Arial" w:hAnsi="Arial" w:cs="Arial"/>
        </w:rPr>
        <w:t xml:space="preserve"> ust. 2</w:t>
      </w:r>
      <w:r w:rsidRPr="00C023E5">
        <w:rPr>
          <w:rFonts w:ascii="Arial" w:hAnsi="Arial" w:cs="Arial"/>
        </w:rPr>
        <w:t xml:space="preserve"> (kolumna A).</w:t>
      </w:r>
    </w:p>
    <w:p w14:paraId="44899327" w14:textId="305C5751" w:rsidR="000C318A" w:rsidRPr="00C023E5" w:rsidRDefault="000C318A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18E80E3" w14:textId="77777777" w:rsidR="00DD0B45" w:rsidRPr="00C023E5" w:rsidRDefault="00DD0B45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CDF24F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9</w:t>
      </w:r>
    </w:p>
    <w:p w14:paraId="479B1EB5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Standardy jakości obsługi</w:t>
      </w:r>
    </w:p>
    <w:p w14:paraId="24F5D81A" w14:textId="77777777" w:rsidR="00A83157" w:rsidRPr="00C023E5" w:rsidRDefault="00A83157" w:rsidP="00C023E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Standardy jakości obsługi Zamawiającego zostały określone w obowiązujących przepisach wykonawczych wydanych na podstawie ustawy Prawo energetyc</w:t>
      </w:r>
      <w:r w:rsidR="00DD51AE" w:rsidRPr="00C023E5">
        <w:rPr>
          <w:rFonts w:ascii="Arial" w:hAnsi="Arial" w:cs="Arial"/>
        </w:rPr>
        <w:t xml:space="preserve">zne </w:t>
      </w:r>
      <w:r w:rsidR="0048436F" w:rsidRPr="00C023E5">
        <w:rPr>
          <w:rFonts w:ascii="Arial" w:hAnsi="Arial" w:cs="Arial"/>
        </w:rPr>
        <w:t>(Dz.U.2021.716 t.j. ze zm.),</w:t>
      </w:r>
    </w:p>
    <w:p w14:paraId="067028D4" w14:textId="77777777" w:rsidR="00800092" w:rsidRPr="00C023E5" w:rsidRDefault="00A83157" w:rsidP="00C023E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przypadku niedotrzymania jakościowych standardów obsługi Zamawiającemu na jego pisemny wniosek przysługuje prawo bonifikaty według stawek określonych w § 42 </w:t>
      </w:r>
      <w:r w:rsidR="00F8735F" w:rsidRPr="00C023E5">
        <w:rPr>
          <w:rFonts w:ascii="Arial" w:hAnsi="Arial" w:cs="Arial"/>
        </w:rPr>
        <w:t>Rozporządzenia</w:t>
      </w:r>
      <w:r w:rsidR="00341A18" w:rsidRPr="00C023E5">
        <w:rPr>
          <w:rFonts w:ascii="Arial" w:hAnsi="Arial" w:cs="Arial"/>
        </w:rPr>
        <w:t xml:space="preserve"> Ministra Energii z dnia 6</w:t>
      </w:r>
      <w:r w:rsidR="009D7C58" w:rsidRPr="00C023E5">
        <w:rPr>
          <w:rFonts w:ascii="Arial" w:hAnsi="Arial" w:cs="Arial"/>
        </w:rPr>
        <w:t xml:space="preserve"> </w:t>
      </w:r>
      <w:r w:rsidR="00341A18" w:rsidRPr="00C023E5">
        <w:rPr>
          <w:rFonts w:ascii="Arial" w:hAnsi="Arial" w:cs="Arial"/>
        </w:rPr>
        <w:t>marca 2019</w:t>
      </w:r>
      <w:r w:rsidR="009D7C58" w:rsidRPr="00C023E5">
        <w:rPr>
          <w:rFonts w:ascii="Arial" w:hAnsi="Arial" w:cs="Arial"/>
        </w:rPr>
        <w:t xml:space="preserve"> r. w sprawie szczegółowych zasad kształtowania i kalkulacji taryf oraz rozliczeń w obrocie energią elektryczną</w:t>
      </w:r>
      <w:r w:rsidR="00C325D7" w:rsidRPr="00C023E5">
        <w:rPr>
          <w:rFonts w:ascii="Arial" w:hAnsi="Arial" w:cs="Arial"/>
        </w:rPr>
        <w:t xml:space="preserve"> </w:t>
      </w:r>
      <w:r w:rsidR="00BA40C9" w:rsidRPr="00C023E5">
        <w:rPr>
          <w:rFonts w:ascii="Arial" w:hAnsi="Arial" w:cs="Arial"/>
        </w:rPr>
        <w:t xml:space="preserve">(Dz. U. </w:t>
      </w:r>
      <w:r w:rsidR="007E6904" w:rsidRPr="00C023E5">
        <w:rPr>
          <w:rFonts w:ascii="Arial" w:hAnsi="Arial" w:cs="Arial"/>
        </w:rPr>
        <w:t>z </w:t>
      </w:r>
      <w:r w:rsidR="00821995" w:rsidRPr="00C023E5">
        <w:rPr>
          <w:rFonts w:ascii="Arial" w:hAnsi="Arial" w:cs="Arial"/>
        </w:rPr>
        <w:t>2019</w:t>
      </w:r>
      <w:r w:rsidR="007E6904" w:rsidRPr="00C023E5">
        <w:rPr>
          <w:rFonts w:ascii="Arial" w:hAnsi="Arial" w:cs="Arial"/>
        </w:rPr>
        <w:t xml:space="preserve"> r. </w:t>
      </w:r>
      <w:r w:rsidR="00BA40C9" w:rsidRPr="00C023E5">
        <w:rPr>
          <w:rFonts w:ascii="Arial" w:hAnsi="Arial" w:cs="Arial"/>
        </w:rPr>
        <w:t>poz. 503</w:t>
      </w:r>
      <w:r w:rsidR="0048436F" w:rsidRPr="00C023E5">
        <w:rPr>
          <w:rFonts w:ascii="Arial" w:hAnsi="Arial" w:cs="Arial"/>
        </w:rPr>
        <w:t xml:space="preserve"> ze zm.</w:t>
      </w:r>
      <w:r w:rsidR="00BA40C9" w:rsidRPr="00C023E5">
        <w:rPr>
          <w:rFonts w:ascii="Arial" w:hAnsi="Arial" w:cs="Arial"/>
        </w:rPr>
        <w:t>).</w:t>
      </w:r>
    </w:p>
    <w:p w14:paraId="17DAF627" w14:textId="40B7A3A6" w:rsidR="000C318A" w:rsidRPr="00C023E5" w:rsidRDefault="000C318A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600DF33D" w14:textId="77777777" w:rsidR="00BA10B7" w:rsidRPr="00C023E5" w:rsidRDefault="00BA10B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4622054B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10</w:t>
      </w:r>
    </w:p>
    <w:p w14:paraId="2231E0E5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Kary umowne</w:t>
      </w:r>
    </w:p>
    <w:p w14:paraId="59B3D0A9" w14:textId="77777777" w:rsidR="00BD2498" w:rsidRDefault="00A83157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Wykonawca zapłaci Zamawiającemu karę umowną </w:t>
      </w:r>
    </w:p>
    <w:p w14:paraId="4810F1F3" w14:textId="54CFB618" w:rsidR="00BD2498" w:rsidRDefault="00A83157" w:rsidP="00BD2498">
      <w:pPr>
        <w:numPr>
          <w:ilvl w:val="1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 rozwiązania lub odstąpienia od Umowy przez Zamawiającego z</w:t>
      </w:r>
      <w:r w:rsidR="00BD2498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przyczyn, za które odpowiedzialność ponosi Wykonawca oraz za odstąpienie od umowy przez Wykonawcę z przyczyn n</w:t>
      </w:r>
      <w:r w:rsidR="00D20E6B" w:rsidRPr="00C023E5">
        <w:rPr>
          <w:rFonts w:ascii="Arial" w:hAnsi="Arial" w:cs="Arial"/>
        </w:rPr>
        <w:t xml:space="preserve">iezależnych od Zamawiającego </w:t>
      </w:r>
      <w:r w:rsidR="000C1913" w:rsidRPr="00C023E5">
        <w:rPr>
          <w:rFonts w:ascii="Arial" w:hAnsi="Arial" w:cs="Arial"/>
        </w:rPr>
        <w:t>–</w:t>
      </w:r>
      <w:r w:rsidR="00D20E6B" w:rsidRPr="00C023E5">
        <w:rPr>
          <w:rFonts w:ascii="Arial" w:hAnsi="Arial" w:cs="Arial"/>
        </w:rPr>
        <w:t>w </w:t>
      </w:r>
      <w:r w:rsidRPr="00C023E5">
        <w:rPr>
          <w:rFonts w:ascii="Arial" w:hAnsi="Arial" w:cs="Arial"/>
        </w:rPr>
        <w:t xml:space="preserve">wysokości 10% </w:t>
      </w:r>
      <w:r w:rsidR="000C1913" w:rsidRPr="00C023E5">
        <w:rPr>
          <w:rFonts w:ascii="Arial" w:hAnsi="Arial" w:cs="Arial"/>
        </w:rPr>
        <w:t>wartości oferty</w:t>
      </w:r>
      <w:r w:rsidR="00BD2498">
        <w:rPr>
          <w:rFonts w:ascii="Arial" w:hAnsi="Arial" w:cs="Arial"/>
        </w:rPr>
        <w:t>,</w:t>
      </w:r>
    </w:p>
    <w:p w14:paraId="255AAA33" w14:textId="4D1EC2F4" w:rsidR="000C1913" w:rsidRPr="00C023E5" w:rsidRDefault="00BD2498" w:rsidP="00BD2498">
      <w:pPr>
        <w:numPr>
          <w:ilvl w:val="1"/>
          <w:numId w:val="3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1913" w:rsidRPr="00C023E5">
        <w:rPr>
          <w:rFonts w:ascii="Arial" w:hAnsi="Arial" w:cs="Arial"/>
        </w:rPr>
        <w:t xml:space="preserve"> przypadku utraty koncesji bądź uprawnień </w:t>
      </w:r>
      <w:r w:rsidR="00F13FC7" w:rsidRPr="00C023E5">
        <w:rPr>
          <w:rFonts w:ascii="Arial" w:hAnsi="Arial" w:cs="Arial"/>
        </w:rPr>
        <w:t>o</w:t>
      </w:r>
      <w:r w:rsidR="000C1913" w:rsidRPr="00C023E5">
        <w:rPr>
          <w:rFonts w:ascii="Arial" w:hAnsi="Arial" w:cs="Arial"/>
        </w:rPr>
        <w:t>pisanych w § 3 umowy – w wysokości 10% wartości oferty.</w:t>
      </w:r>
    </w:p>
    <w:p w14:paraId="13FBE0A4" w14:textId="77777777" w:rsidR="00AD1129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Kary pieniężne wzajemnie się nie wykluczają i mogą być</w:t>
      </w:r>
      <w:r w:rsidR="00D944BF" w:rsidRPr="00C023E5">
        <w:rPr>
          <w:rFonts w:ascii="Arial" w:hAnsi="Arial" w:cs="Arial"/>
        </w:rPr>
        <w:t xml:space="preserve"> dochodzone łącznie w związku z </w:t>
      </w:r>
      <w:r w:rsidRPr="00C023E5">
        <w:rPr>
          <w:rFonts w:ascii="Arial" w:hAnsi="Arial" w:cs="Arial"/>
        </w:rPr>
        <w:t xml:space="preserve">wystąpieniem każdej z przesłanek do ich naliczenia. </w:t>
      </w:r>
    </w:p>
    <w:p w14:paraId="40E5BF1B" w14:textId="77777777" w:rsidR="00AD1129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Kara pieniężna powinna być zapłacona przez wykonawcę w termi</w:t>
      </w:r>
      <w:r w:rsidR="00B45719" w:rsidRPr="00C023E5">
        <w:rPr>
          <w:rFonts w:ascii="Arial" w:hAnsi="Arial" w:cs="Arial"/>
        </w:rPr>
        <w:t>nie 3 dni od daty wystąpienia z </w:t>
      </w:r>
      <w:r w:rsidRPr="00C023E5">
        <w:rPr>
          <w:rFonts w:ascii="Arial" w:hAnsi="Arial" w:cs="Arial"/>
        </w:rPr>
        <w:t xml:space="preserve">żądaniem jej zapłaty. </w:t>
      </w:r>
    </w:p>
    <w:p w14:paraId="48E14C3E" w14:textId="5C7E0046" w:rsidR="00AD1129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Łączna maksymalna wysokość kar umownych, których mogą dochodzić strony stanowi 20% </w:t>
      </w:r>
      <w:r w:rsidR="00F13FC7" w:rsidRPr="00C023E5">
        <w:rPr>
          <w:rFonts w:ascii="Arial" w:hAnsi="Arial" w:cs="Arial"/>
        </w:rPr>
        <w:t>wartości oferty</w:t>
      </w:r>
      <w:r w:rsidRPr="00C023E5">
        <w:rPr>
          <w:rFonts w:ascii="Arial" w:hAnsi="Arial" w:cs="Arial"/>
        </w:rPr>
        <w:t>.</w:t>
      </w:r>
    </w:p>
    <w:p w14:paraId="0636D3C6" w14:textId="77777777" w:rsidR="00A83157" w:rsidRPr="00C023E5" w:rsidRDefault="00AD1129" w:rsidP="00C023E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Niezależnie od kar umownych, określonych w ust. 1, zamawiający będzie miał prawo do odszkodowania z tytułu niewykonania lub nienależytego wykonania umowy przez wykonawcę na zasadach ogólnych określonych w kodeksie cywilnym.</w:t>
      </w:r>
      <w:r w:rsidR="00A83157" w:rsidRPr="00C023E5">
        <w:rPr>
          <w:rFonts w:ascii="Arial" w:hAnsi="Arial" w:cs="Arial"/>
        </w:rPr>
        <w:t>.</w:t>
      </w:r>
    </w:p>
    <w:p w14:paraId="0066FFF7" w14:textId="3EB0B1B7" w:rsidR="00A83157" w:rsidRPr="00C023E5" w:rsidRDefault="00A8315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1B9E890F" w14:textId="77777777" w:rsidR="00BA10B7" w:rsidRPr="00C023E5" w:rsidRDefault="00BA10B7" w:rsidP="00C023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</w:rPr>
      </w:pPr>
    </w:p>
    <w:p w14:paraId="0A766094" w14:textId="77777777" w:rsidR="00A83157" w:rsidRPr="00C023E5" w:rsidRDefault="0023503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</w:t>
      </w:r>
      <w:r w:rsidR="00076940" w:rsidRPr="00C023E5">
        <w:rPr>
          <w:rFonts w:ascii="Arial" w:hAnsi="Arial" w:cs="Arial"/>
          <w:b/>
          <w:bCs/>
        </w:rPr>
        <w:t xml:space="preserve"> </w:t>
      </w:r>
      <w:r w:rsidRPr="00C023E5">
        <w:rPr>
          <w:rFonts w:ascii="Arial" w:hAnsi="Arial" w:cs="Arial"/>
          <w:b/>
          <w:bCs/>
        </w:rPr>
        <w:t>11</w:t>
      </w:r>
    </w:p>
    <w:p w14:paraId="7A63C9EE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Dopuszczalne zmiany umowy</w:t>
      </w:r>
    </w:p>
    <w:p w14:paraId="6146B892" w14:textId="77777777" w:rsidR="00A83157" w:rsidRPr="00C023E5" w:rsidRDefault="00A83157" w:rsidP="00C023E5">
      <w:pPr>
        <w:numPr>
          <w:ilvl w:val="0"/>
          <w:numId w:val="11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Zamawiający dopuszcza zmianę zawartej umowy</w:t>
      </w:r>
      <w:r w:rsidR="00D33782" w:rsidRPr="00C023E5">
        <w:rPr>
          <w:rFonts w:ascii="Arial" w:hAnsi="Arial" w:cs="Arial"/>
        </w:rPr>
        <w:t xml:space="preserve"> w zakresie</w:t>
      </w:r>
      <w:r w:rsidRPr="00C023E5">
        <w:rPr>
          <w:rFonts w:ascii="Arial" w:hAnsi="Arial" w:cs="Arial"/>
        </w:rPr>
        <w:t>:</w:t>
      </w:r>
    </w:p>
    <w:p w14:paraId="7123932D" w14:textId="77777777" w:rsidR="00A83157" w:rsidRPr="00C023E5" w:rsidRDefault="00D33782" w:rsidP="00C023E5">
      <w:pPr>
        <w:numPr>
          <w:ilvl w:val="0"/>
          <w:numId w:val="12"/>
        </w:numPr>
        <w:tabs>
          <w:tab w:val="left" w:pos="-241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zmiany </w:t>
      </w:r>
      <w:r w:rsidR="00A83157" w:rsidRPr="00C023E5">
        <w:rPr>
          <w:rFonts w:ascii="Arial" w:hAnsi="Arial" w:cs="Arial"/>
        </w:rPr>
        <w:t>danych teleadresowych Wykonawcy,</w:t>
      </w:r>
    </w:p>
    <w:p w14:paraId="7CD212E4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zmiany obowiązujących przepisów, jeżeli konieczne będzie dostosowanie treści umowy do aktualnego stanu prawnego,</w:t>
      </w:r>
    </w:p>
    <w:p w14:paraId="222BA440" w14:textId="77777777" w:rsidR="00A83157" w:rsidRPr="00C023E5" w:rsidRDefault="00A83157" w:rsidP="00C023E5">
      <w:pPr>
        <w:numPr>
          <w:ilvl w:val="0"/>
          <w:numId w:val="12"/>
        </w:numPr>
        <w:tabs>
          <w:tab w:val="left" w:pos="-2127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wystąpienia zdarzeń siły wyższej jako zdarzenia zewnętrznie niemożliwego do przewidzenia i niemożliwego do zapobieżenia,</w:t>
      </w:r>
    </w:p>
    <w:p w14:paraId="7F48E29E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 zaistnienia konieczności uruchomienia dodatkowych punktów poboru mocy,</w:t>
      </w:r>
      <w:r w:rsidR="00CA256D" w:rsidRPr="00C023E5">
        <w:rPr>
          <w:rFonts w:ascii="Arial" w:hAnsi="Arial" w:cs="Arial"/>
        </w:rPr>
        <w:t xml:space="preserve"> przy czym nowy punkt powinien zostać uruchomiony przez Wykonawcę w terminie 30 dni od</w:t>
      </w:r>
      <w:r w:rsidR="00EB58BD" w:rsidRPr="00C023E5">
        <w:rPr>
          <w:rFonts w:ascii="Arial" w:hAnsi="Arial" w:cs="Arial"/>
        </w:rPr>
        <w:t xml:space="preserve"> dnia zgłoszenia przez Zamawiają</w:t>
      </w:r>
      <w:r w:rsidR="00B45719" w:rsidRPr="00C023E5">
        <w:rPr>
          <w:rFonts w:ascii="Arial" w:hAnsi="Arial" w:cs="Arial"/>
        </w:rPr>
        <w:t>cego,</w:t>
      </w:r>
    </w:p>
    <w:p w14:paraId="2A2AD085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lastRenderedPageBreak/>
        <w:t>w przypadku zaistnienia konieczności zmniejszenia liczby punktów poboru mocy,</w:t>
      </w:r>
    </w:p>
    <w:p w14:paraId="478E4161" w14:textId="77777777" w:rsidR="00A83157" w:rsidRPr="00C023E5" w:rsidRDefault="00A83157" w:rsidP="00C023E5">
      <w:pPr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 zaistnienia okoliczności, których nie można było prze</w:t>
      </w:r>
      <w:r w:rsidR="00B45719" w:rsidRPr="00C023E5">
        <w:rPr>
          <w:rFonts w:ascii="Arial" w:hAnsi="Arial" w:cs="Arial"/>
        </w:rPr>
        <w:t>widzieć w chwili zawarcia umowy,</w:t>
      </w:r>
    </w:p>
    <w:p w14:paraId="376EEF85" w14:textId="3018200C" w:rsidR="00800092" w:rsidRPr="00156469" w:rsidRDefault="00800092" w:rsidP="00C023E5">
      <w:pPr>
        <w:pStyle w:val="Akapitzlist"/>
        <w:numPr>
          <w:ilvl w:val="0"/>
          <w:numId w:val="12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zakresie ceny wyłącznie w przypadku: ustawowej zmiany podatku VAT, ustawowej zmiany opodatkowania energii elektrycznej podatkiem akcyzowym; zmiany innych opłat lub podatków związanych z energią elektryczną lub zmiany przepisów prawa skutkującej wzrostem</w:t>
      </w:r>
      <w:r w:rsidR="00EE70BC" w:rsidRPr="00C023E5">
        <w:rPr>
          <w:rFonts w:ascii="Arial" w:hAnsi="Arial" w:cs="Arial"/>
        </w:rPr>
        <w:t xml:space="preserve"> lun pomniejszeniem</w:t>
      </w:r>
      <w:r w:rsidRPr="00C023E5">
        <w:rPr>
          <w:rFonts w:ascii="Arial" w:hAnsi="Arial" w:cs="Arial"/>
        </w:rPr>
        <w:t xml:space="preserve"> kosztów wpływających na koszt energii elektrycznej, a</w:t>
      </w:r>
      <w:r w:rsidR="00EE70BC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>ponadto w razie zmiany taryfy zatwierdzonej przez Prezesa Urzędu Regulacji Energetyki,</w:t>
      </w:r>
      <w:r w:rsidR="00DE1F1D" w:rsidRPr="00C023E5">
        <w:rPr>
          <w:rFonts w:ascii="Arial" w:hAnsi="Arial" w:cs="Arial"/>
        </w:rPr>
        <w:t xml:space="preserve"> </w:t>
      </w:r>
      <w:r w:rsidRPr="00C023E5">
        <w:rPr>
          <w:rFonts w:ascii="Arial" w:hAnsi="Arial" w:cs="Arial"/>
        </w:rPr>
        <w:t>w</w:t>
      </w:r>
      <w:r w:rsidR="00EE70BC" w:rsidRPr="00C023E5">
        <w:rPr>
          <w:rFonts w:ascii="Arial" w:hAnsi="Arial" w:cs="Arial"/>
        </w:rPr>
        <w:t> </w:t>
      </w:r>
      <w:r w:rsidRPr="00C023E5">
        <w:rPr>
          <w:rFonts w:ascii="Arial" w:hAnsi="Arial" w:cs="Arial"/>
        </w:rPr>
        <w:t xml:space="preserve">tym Taryfy Operatora Systemu Dystrybucyjnego; zmiany ustawy prawo energetyczne lub aktów wykonawczych do tej ustawy </w:t>
      </w:r>
      <w:r w:rsidRPr="00156469">
        <w:rPr>
          <w:rFonts w:ascii="Arial" w:hAnsi="Arial" w:cs="Arial"/>
        </w:rPr>
        <w:t>wprowadzających dodatkowe obowiązki związane z</w:t>
      </w:r>
      <w:r w:rsidR="00B45719" w:rsidRPr="00156469">
        <w:rPr>
          <w:rFonts w:ascii="Arial" w:hAnsi="Arial" w:cs="Arial"/>
        </w:rPr>
        <w:t> </w:t>
      </w:r>
      <w:r w:rsidRPr="00156469">
        <w:rPr>
          <w:rFonts w:ascii="Arial" w:hAnsi="Arial" w:cs="Arial"/>
        </w:rPr>
        <w:t>zakupem praw majątkowych lub certyfikatów dotyczących efektywności energetycznej.</w:t>
      </w:r>
    </w:p>
    <w:p w14:paraId="0EEDFDCB" w14:textId="77777777" w:rsidR="00F13FC7" w:rsidRPr="00156469" w:rsidRDefault="00800092" w:rsidP="00C023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Zmiany cen, o których mowa w  ust. 1 lit. g), nie wymagają aneksu do umowy. W takim przypadku ceny za energię elektryczną dostarczaną na podstawie Umowy ulegają automatyczni</w:t>
      </w:r>
      <w:r w:rsidR="00324C36" w:rsidRPr="00156469">
        <w:rPr>
          <w:rFonts w:ascii="Arial" w:hAnsi="Arial" w:cs="Arial"/>
        </w:rPr>
        <w:t>e korekcie o </w:t>
      </w:r>
      <w:r w:rsidRPr="00156469">
        <w:rPr>
          <w:rFonts w:ascii="Arial" w:hAnsi="Arial" w:cs="Arial"/>
        </w:rPr>
        <w:t>wartość wynikającą ze wskazanych zmian</w:t>
      </w:r>
      <w:r w:rsidR="00EE70BC" w:rsidRPr="00156469">
        <w:rPr>
          <w:rFonts w:ascii="Arial" w:hAnsi="Arial" w:cs="Arial"/>
        </w:rPr>
        <w:t>, przy czym zmianie nie ulega wartość netto</w:t>
      </w:r>
      <w:r w:rsidRPr="00156469">
        <w:rPr>
          <w:rFonts w:ascii="Arial" w:hAnsi="Arial" w:cs="Arial"/>
        </w:rPr>
        <w:t xml:space="preserve">. </w:t>
      </w:r>
    </w:p>
    <w:p w14:paraId="10434147" w14:textId="48530156" w:rsidR="00F13FC7" w:rsidRPr="00156469" w:rsidRDefault="00800092" w:rsidP="00C023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Wykonawca</w:t>
      </w:r>
      <w:r w:rsidR="00F13FC7" w:rsidRPr="00156469">
        <w:rPr>
          <w:rFonts w:ascii="Arial" w:hAnsi="Arial" w:cs="Arial"/>
        </w:rPr>
        <w:t xml:space="preserve"> każdorazowo</w:t>
      </w:r>
      <w:r w:rsidRPr="00156469">
        <w:rPr>
          <w:rFonts w:ascii="Arial" w:hAnsi="Arial" w:cs="Arial"/>
        </w:rPr>
        <w:t xml:space="preserve"> poinfor</w:t>
      </w:r>
      <w:r w:rsidR="00324C36" w:rsidRPr="00156469">
        <w:rPr>
          <w:rFonts w:ascii="Arial" w:hAnsi="Arial" w:cs="Arial"/>
        </w:rPr>
        <w:t>muje Zamawiającego na piśmie o </w:t>
      </w:r>
      <w:r w:rsidR="00EE70BC" w:rsidRPr="00156469">
        <w:rPr>
          <w:rFonts w:ascii="Arial" w:hAnsi="Arial" w:cs="Arial"/>
        </w:rPr>
        <w:t>zmianie</w:t>
      </w:r>
      <w:r w:rsidRPr="00156469">
        <w:rPr>
          <w:rFonts w:ascii="Arial" w:hAnsi="Arial" w:cs="Arial"/>
        </w:rPr>
        <w:t xml:space="preserve"> ceny energii elektrycznej</w:t>
      </w:r>
      <w:r w:rsidR="00C023E5" w:rsidRPr="00156469">
        <w:rPr>
          <w:rFonts w:ascii="Arial" w:hAnsi="Arial" w:cs="Arial"/>
        </w:rPr>
        <w:t>,</w:t>
      </w:r>
      <w:r w:rsidRPr="00156469">
        <w:rPr>
          <w:rFonts w:ascii="Arial" w:hAnsi="Arial" w:cs="Arial"/>
        </w:rPr>
        <w:t xml:space="preserve"> </w:t>
      </w:r>
      <w:r w:rsidR="00F13FC7" w:rsidRPr="00156469">
        <w:rPr>
          <w:rFonts w:ascii="Arial" w:hAnsi="Arial" w:cs="Arial"/>
        </w:rPr>
        <w:t xml:space="preserve">w zakresie opisanym w ust. 1 </w:t>
      </w:r>
      <w:r w:rsidR="00C023E5" w:rsidRPr="00156469">
        <w:rPr>
          <w:rFonts w:ascii="Arial" w:hAnsi="Arial" w:cs="Arial"/>
        </w:rPr>
        <w:t xml:space="preserve">lit. g), </w:t>
      </w:r>
      <w:r w:rsidRPr="00156469">
        <w:rPr>
          <w:rFonts w:ascii="Arial" w:hAnsi="Arial" w:cs="Arial"/>
        </w:rPr>
        <w:t xml:space="preserve">dostarczanej na podstawie Umowy, wskazując równocześnie zmiany przepisów prawnych stanowiące podstawę tej korekty. </w:t>
      </w:r>
    </w:p>
    <w:p w14:paraId="35E78D85" w14:textId="5B2E0A05" w:rsidR="00596C68" w:rsidRPr="00156469" w:rsidRDefault="00EE70BC" w:rsidP="00C023E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56469">
        <w:rPr>
          <w:rFonts w:ascii="Arial" w:hAnsi="Arial" w:cs="Arial"/>
        </w:rPr>
        <w:t>Wykonawca wystawiając fakturę uwzględni na niej stawki podatków i opłat aktualne dla danego okresu rozliczeniowego</w:t>
      </w:r>
      <w:r w:rsidR="00602178" w:rsidRPr="00156469">
        <w:rPr>
          <w:rFonts w:ascii="Arial" w:hAnsi="Arial" w:cs="Arial"/>
        </w:rPr>
        <w:t>.</w:t>
      </w:r>
    </w:p>
    <w:p w14:paraId="0F2CF6BE" w14:textId="1239667F" w:rsidR="00341A18" w:rsidRPr="00C023E5" w:rsidRDefault="00341A18" w:rsidP="00C023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3F1DC8DD" w14:textId="77777777" w:rsidR="00BA10B7" w:rsidRPr="00C023E5" w:rsidRDefault="00BA10B7" w:rsidP="00C023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4B029F2E" w14:textId="77777777" w:rsidR="00596C68" w:rsidRPr="00C023E5" w:rsidRDefault="00596C68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12</w:t>
      </w:r>
    </w:p>
    <w:p w14:paraId="3EA17E7A" w14:textId="77777777" w:rsidR="00684869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Odstąpienie od umowy</w:t>
      </w:r>
    </w:p>
    <w:p w14:paraId="547DF532" w14:textId="77777777" w:rsidR="00684869" w:rsidRPr="00C023E5" w:rsidRDefault="00684869" w:rsidP="00C023E5">
      <w:pPr>
        <w:numPr>
          <w:ilvl w:val="0"/>
          <w:numId w:val="36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Zamawiającemu  przysługuje prawo do odstąpienia od umowy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14:paraId="7F34680F" w14:textId="77777777" w:rsidR="00684869" w:rsidRPr="00C023E5" w:rsidRDefault="00684869" w:rsidP="00C023E5">
      <w:pPr>
        <w:numPr>
          <w:ilvl w:val="0"/>
          <w:numId w:val="36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W przypadku</w:t>
      </w:r>
      <w:r w:rsidR="00341A18" w:rsidRPr="00C023E5">
        <w:rPr>
          <w:rFonts w:ascii="Arial" w:hAnsi="Arial" w:cs="Arial"/>
        </w:rPr>
        <w:t>, o którym mowa w ust. 1,</w:t>
      </w:r>
      <w:r w:rsidRPr="00C023E5">
        <w:rPr>
          <w:rFonts w:ascii="Arial" w:hAnsi="Arial" w:cs="Arial"/>
        </w:rPr>
        <w:t xml:space="preserve"> Wykonawca może </w:t>
      </w:r>
      <w:r w:rsidR="00324C36" w:rsidRPr="00C023E5">
        <w:rPr>
          <w:rFonts w:ascii="Arial" w:hAnsi="Arial" w:cs="Arial"/>
        </w:rPr>
        <w:t>żądać wynagrodzenia należnego z </w:t>
      </w:r>
      <w:r w:rsidRPr="00C023E5">
        <w:rPr>
          <w:rFonts w:ascii="Arial" w:hAnsi="Arial" w:cs="Arial"/>
        </w:rPr>
        <w:t xml:space="preserve">tytułu wykonania części umowy. </w:t>
      </w:r>
    </w:p>
    <w:p w14:paraId="1889130B" w14:textId="74AF9EFF" w:rsidR="00684869" w:rsidRPr="00C023E5" w:rsidRDefault="00684869" w:rsidP="00C023E5">
      <w:pPr>
        <w:pStyle w:val="Akapitzlist"/>
        <w:tabs>
          <w:tab w:val="left" w:pos="0"/>
        </w:tabs>
        <w:spacing w:after="0"/>
        <w:ind w:left="0"/>
        <w:rPr>
          <w:rFonts w:ascii="Arial" w:hAnsi="Arial" w:cs="Arial"/>
        </w:rPr>
      </w:pPr>
    </w:p>
    <w:p w14:paraId="10739F3D" w14:textId="77777777" w:rsidR="00BA10B7" w:rsidRPr="00C023E5" w:rsidRDefault="00BA10B7" w:rsidP="00C023E5">
      <w:pPr>
        <w:pStyle w:val="Akapitzlist"/>
        <w:tabs>
          <w:tab w:val="left" w:pos="0"/>
        </w:tabs>
        <w:spacing w:after="0"/>
        <w:ind w:left="0"/>
        <w:rPr>
          <w:rFonts w:ascii="Arial" w:hAnsi="Arial" w:cs="Arial"/>
        </w:rPr>
      </w:pPr>
    </w:p>
    <w:p w14:paraId="5DAC4FC1" w14:textId="77777777" w:rsidR="00684869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13</w:t>
      </w:r>
    </w:p>
    <w:p w14:paraId="367C993F" w14:textId="77777777" w:rsidR="00684869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Rozwiązanie umowy</w:t>
      </w:r>
    </w:p>
    <w:p w14:paraId="650FE292" w14:textId="77777777" w:rsidR="00324C36" w:rsidRPr="00C023E5" w:rsidRDefault="00324C36" w:rsidP="00C023E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D73EF54" w14:textId="77777777" w:rsidR="00324C36" w:rsidRPr="00C023E5" w:rsidRDefault="00324C36" w:rsidP="00C023E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przypadku, o którym mowa w ust. 1 wykonawca może żądać wyłącznie wynagrodzenia należnego z tytułu wykonania części umowy. </w:t>
      </w:r>
    </w:p>
    <w:p w14:paraId="53B13FC2" w14:textId="77777777" w:rsidR="00324C36" w:rsidRPr="00C023E5" w:rsidRDefault="00324C36" w:rsidP="00C023E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Ponadto zamawiającemu przysługuje prawo odstąpienia od umowy, gdy</w:t>
      </w:r>
    </w:p>
    <w:p w14:paraId="51E7D1F0" w14:textId="77777777" w:rsidR="00684869" w:rsidRPr="00C023E5" w:rsidRDefault="00684869" w:rsidP="00C023E5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zmiana umowy została dokonana z naruszeniem</w:t>
      </w:r>
      <w:r w:rsidR="000C318A" w:rsidRPr="00C023E5">
        <w:rPr>
          <w:rFonts w:ascii="Arial" w:hAnsi="Arial" w:cs="Arial"/>
        </w:rPr>
        <w:t xml:space="preserve"> art. 454 i art. 455 </w:t>
      </w:r>
      <w:r w:rsidR="00324C36" w:rsidRPr="00C023E5">
        <w:rPr>
          <w:rFonts w:ascii="Arial" w:hAnsi="Arial" w:cs="Arial"/>
        </w:rPr>
        <w:t xml:space="preserve">ustawy </w:t>
      </w:r>
      <w:r w:rsidR="00DE1F1D" w:rsidRPr="00C023E5">
        <w:rPr>
          <w:rFonts w:ascii="Arial" w:hAnsi="Arial" w:cs="Arial"/>
        </w:rPr>
        <w:t>P</w:t>
      </w:r>
      <w:r w:rsidRPr="00C023E5">
        <w:rPr>
          <w:rFonts w:ascii="Arial" w:hAnsi="Arial" w:cs="Arial"/>
        </w:rPr>
        <w:t>zp,</w:t>
      </w:r>
    </w:p>
    <w:p w14:paraId="456DC392" w14:textId="77777777" w:rsidR="00684869" w:rsidRPr="00C023E5" w:rsidRDefault="00684869" w:rsidP="00C023E5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lastRenderedPageBreak/>
        <w:t xml:space="preserve">wykonawca w chwili zawarcia umowy podlegał wykluczeniu z postępowania na podstawie </w:t>
      </w:r>
      <w:r w:rsidR="00324C36" w:rsidRPr="00C023E5">
        <w:rPr>
          <w:rFonts w:ascii="Arial" w:hAnsi="Arial" w:cs="Arial"/>
        </w:rPr>
        <w:t>art. 108 ust. 1 oraz art. 109 ust. 1 pkt 5 i 7 ustawy Pzp</w:t>
      </w:r>
      <w:r w:rsidRPr="00C023E5">
        <w:rPr>
          <w:rFonts w:ascii="Arial" w:hAnsi="Arial" w:cs="Arial"/>
        </w:rPr>
        <w:t>,</w:t>
      </w:r>
    </w:p>
    <w:p w14:paraId="1EF49AA6" w14:textId="77777777" w:rsidR="00EB58BD" w:rsidRPr="00C023E5" w:rsidRDefault="00684869" w:rsidP="00C023E5">
      <w:pPr>
        <w:pStyle w:val="Akapitzlist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Trybunał Sprawiedliwości Unii Europejskiej stwierdził, w r</w:t>
      </w:r>
      <w:r w:rsidR="00324C36" w:rsidRPr="00C023E5">
        <w:rPr>
          <w:rFonts w:ascii="Arial" w:hAnsi="Arial" w:cs="Arial"/>
        </w:rPr>
        <w:t>amach procedury przewidzianej w </w:t>
      </w:r>
      <w:r w:rsidRPr="00C023E5">
        <w:rPr>
          <w:rFonts w:ascii="Arial" w:hAnsi="Arial" w:cs="Arial"/>
        </w:rPr>
        <w:t>art. 258 Traktatu O Funkcjonowaniu Unii Europejskiej, że państwo polskie uchybiło zobowiązaniom, które ciążą a nim na mocy Traktatów, dyrektywy 2014/24/UE i dyrektywy 2014/25/UE, z uwagi na to, że zmawiający udzielił zamówienia z naruszeniem przepisów prawa Unii Europejskiej.</w:t>
      </w:r>
    </w:p>
    <w:p w14:paraId="28DD8748" w14:textId="2BFCB42E" w:rsidR="00D33782" w:rsidRPr="00C023E5" w:rsidRDefault="00D33782" w:rsidP="00C023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1899173D" w14:textId="77777777" w:rsidR="00BA10B7" w:rsidRPr="00C023E5" w:rsidRDefault="00BA10B7" w:rsidP="00C023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14:paraId="559B98BE" w14:textId="77777777" w:rsidR="00A83157" w:rsidRPr="00C023E5" w:rsidRDefault="00684869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§ 14</w:t>
      </w:r>
    </w:p>
    <w:p w14:paraId="4D3F84B8" w14:textId="77777777" w:rsidR="00A83157" w:rsidRPr="00C023E5" w:rsidRDefault="00A83157" w:rsidP="00C023E5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C023E5">
        <w:rPr>
          <w:rFonts w:ascii="Arial" w:hAnsi="Arial" w:cs="Arial"/>
          <w:b/>
          <w:bCs/>
        </w:rPr>
        <w:t>Postanowienia końcowe</w:t>
      </w:r>
    </w:p>
    <w:p w14:paraId="18D35C90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Każda zmiana umowy wymaga formy pisemnej pod rygorem nieważności.</w:t>
      </w:r>
    </w:p>
    <w:p w14:paraId="7F92D25B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W sprawach nieuregulowanych w niniejszej umowie zastosowanie będą miały odpowiednie przepisy: ustawy Prawo zamówień publicznych, Kodeksu cywilnego, ustawy Prawo energetyczne. </w:t>
      </w:r>
    </w:p>
    <w:p w14:paraId="3E9CE94A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 xml:space="preserve">Spory wynikłe na tle wykonania niniejszej umowy rozpatruje sąd powszechny właściwy dla siedziby zamawiającego. </w:t>
      </w:r>
    </w:p>
    <w:p w14:paraId="24AE9C05" w14:textId="77777777" w:rsidR="00D20E6B" w:rsidRPr="00C023E5" w:rsidRDefault="00D20E6B" w:rsidP="00C023E5">
      <w:pPr>
        <w:numPr>
          <w:ilvl w:val="0"/>
          <w:numId w:val="38"/>
        </w:numPr>
        <w:tabs>
          <w:tab w:val="left" w:pos="-2694"/>
          <w:tab w:val="left" w:pos="-241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>Umowa została sporządzona w czterech jednobrzmiących egzemplarzach, jeden dla wykonawcy, trzy dla zamawiającego.</w:t>
      </w:r>
    </w:p>
    <w:p w14:paraId="59A42104" w14:textId="77777777" w:rsidR="00D5785D" w:rsidRPr="00C023E5" w:rsidRDefault="00D5785D" w:rsidP="00C023E5">
      <w:pPr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5311CFCC" w14:textId="6D5D94AE" w:rsidR="00C023E5" w:rsidRDefault="00C023E5" w:rsidP="00C023E5">
      <w:pPr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3FA42270" w14:textId="77777777" w:rsidR="00C023E5" w:rsidRPr="00C023E5" w:rsidRDefault="00C023E5" w:rsidP="00C023E5">
      <w:pPr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6980A4BA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  <w:r w:rsidRPr="00C023E5">
        <w:rPr>
          <w:rFonts w:ascii="Arial" w:hAnsi="Arial" w:cs="Arial"/>
        </w:rPr>
        <w:tab/>
        <w:t>ZAMAWIAJĄCY:</w:t>
      </w:r>
      <w:r w:rsidRPr="00C023E5">
        <w:rPr>
          <w:rFonts w:ascii="Arial" w:hAnsi="Arial" w:cs="Arial"/>
        </w:rPr>
        <w:tab/>
        <w:t>WYKONAWCA:</w:t>
      </w:r>
    </w:p>
    <w:p w14:paraId="073C616B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3272044A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5B1B4A1F" w14:textId="77777777" w:rsidR="00D20E6B" w:rsidRPr="00C023E5" w:rsidRDefault="00D20E6B" w:rsidP="00C023E5">
      <w:pPr>
        <w:keepNext/>
        <w:keepLines/>
        <w:tabs>
          <w:tab w:val="center" w:pos="2268"/>
          <w:tab w:val="center" w:pos="6804"/>
        </w:tabs>
        <w:suppressAutoHyphens/>
        <w:spacing w:after="0"/>
        <w:jc w:val="both"/>
        <w:rPr>
          <w:rFonts w:ascii="Arial" w:hAnsi="Arial" w:cs="Arial"/>
        </w:rPr>
      </w:pPr>
    </w:p>
    <w:p w14:paraId="40F76CCA" w14:textId="77777777" w:rsidR="00D20E6B" w:rsidRPr="00C023E5" w:rsidRDefault="00D20E6B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31540C15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006061EA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0C991126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673388B0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3F0FC4C2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5AFC288E" w14:textId="77777777" w:rsidR="00D5785D" w:rsidRPr="00C023E5" w:rsidRDefault="00D5785D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16ACC6E0" w14:textId="77777777" w:rsidR="00D20E6B" w:rsidRPr="00C023E5" w:rsidRDefault="00D20E6B" w:rsidP="00C023E5">
      <w:pPr>
        <w:keepNext/>
        <w:keepLines/>
        <w:tabs>
          <w:tab w:val="center" w:pos="2268"/>
        </w:tabs>
        <w:suppressAutoHyphens/>
        <w:spacing w:after="0"/>
        <w:rPr>
          <w:rFonts w:ascii="Arial" w:hAnsi="Arial" w:cs="Arial"/>
        </w:rPr>
      </w:pPr>
    </w:p>
    <w:p w14:paraId="7D563971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</w:rPr>
      </w:pPr>
      <w:r w:rsidRPr="00C023E5">
        <w:rPr>
          <w:rFonts w:ascii="Arial" w:hAnsi="Arial" w:cs="Arial"/>
        </w:rPr>
        <w:tab/>
        <w:t>…………………………………..…………………..</w:t>
      </w:r>
    </w:p>
    <w:p w14:paraId="6FE69B7C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  <w:i/>
          <w:vertAlign w:val="superscript"/>
        </w:rPr>
      </w:pPr>
      <w:r w:rsidRPr="00C023E5">
        <w:rPr>
          <w:rFonts w:ascii="Arial" w:hAnsi="Arial" w:cs="Arial"/>
          <w:i/>
          <w:vertAlign w:val="superscript"/>
        </w:rPr>
        <w:tab/>
        <w:t>(Zatwierdzam, pod względem finansowym)</w:t>
      </w:r>
    </w:p>
    <w:p w14:paraId="7CE7D290" w14:textId="77777777" w:rsidR="00D20E6B" w:rsidRPr="00C023E5" w:rsidRDefault="00D20E6B" w:rsidP="00C023E5">
      <w:pPr>
        <w:keepNext/>
        <w:keepLines/>
        <w:tabs>
          <w:tab w:val="center" w:pos="2552"/>
          <w:tab w:val="center" w:pos="6804"/>
        </w:tabs>
        <w:suppressAutoHyphens/>
        <w:spacing w:after="0"/>
        <w:rPr>
          <w:rFonts w:ascii="Arial" w:hAnsi="Arial" w:cs="Arial"/>
        </w:rPr>
      </w:pPr>
    </w:p>
    <w:p w14:paraId="7E4344DF" w14:textId="77777777" w:rsidR="00D20E6B" w:rsidRPr="00C023E5" w:rsidRDefault="00D20E6B" w:rsidP="00C023E5">
      <w:pPr>
        <w:keepNext/>
        <w:keepLines/>
        <w:tabs>
          <w:tab w:val="center" w:pos="2552"/>
          <w:tab w:val="center" w:pos="6804"/>
        </w:tabs>
        <w:suppressAutoHyphens/>
        <w:spacing w:after="0"/>
        <w:rPr>
          <w:rFonts w:ascii="Arial" w:hAnsi="Arial" w:cs="Arial"/>
        </w:rPr>
      </w:pPr>
    </w:p>
    <w:p w14:paraId="75B60AC1" w14:textId="77777777" w:rsidR="00DC0A30" w:rsidRPr="00C023E5" w:rsidRDefault="00DC0A30" w:rsidP="00C023E5">
      <w:pPr>
        <w:keepNext/>
        <w:keepLines/>
        <w:tabs>
          <w:tab w:val="center" w:pos="2552"/>
          <w:tab w:val="center" w:pos="6804"/>
        </w:tabs>
        <w:suppressAutoHyphens/>
        <w:spacing w:after="0"/>
        <w:rPr>
          <w:rFonts w:ascii="Arial" w:hAnsi="Arial" w:cs="Arial"/>
        </w:rPr>
      </w:pPr>
    </w:p>
    <w:p w14:paraId="63C7961B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</w:rPr>
      </w:pPr>
      <w:r w:rsidRPr="00C023E5">
        <w:rPr>
          <w:rFonts w:ascii="Arial" w:hAnsi="Arial" w:cs="Arial"/>
        </w:rPr>
        <w:tab/>
        <w:t>…………………………………..…………………..</w:t>
      </w:r>
    </w:p>
    <w:p w14:paraId="7AD67DB8" w14:textId="77777777" w:rsidR="00D20E6B" w:rsidRPr="00C023E5" w:rsidRDefault="00D20E6B" w:rsidP="00C023E5">
      <w:pPr>
        <w:keepNext/>
        <w:keepLines/>
        <w:tabs>
          <w:tab w:val="center" w:pos="2552"/>
        </w:tabs>
        <w:suppressAutoHyphens/>
        <w:spacing w:after="0"/>
        <w:rPr>
          <w:rFonts w:ascii="Arial" w:hAnsi="Arial" w:cs="Arial"/>
          <w:i/>
          <w:vertAlign w:val="superscript"/>
        </w:rPr>
      </w:pPr>
      <w:r w:rsidRPr="00C023E5">
        <w:rPr>
          <w:rFonts w:ascii="Arial" w:hAnsi="Arial" w:cs="Arial"/>
          <w:i/>
          <w:vertAlign w:val="superscript"/>
        </w:rPr>
        <w:tab/>
        <w:t>(Zatwierdzam, pod względem formalno-prawnym)</w:t>
      </w:r>
    </w:p>
    <w:sectPr w:rsidR="00D20E6B" w:rsidRPr="00C023E5" w:rsidSect="00D5785D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0C1F" w14:textId="77777777" w:rsidR="00A12A22" w:rsidRDefault="00A12A22" w:rsidP="00FC7FFB">
      <w:pPr>
        <w:spacing w:after="0" w:line="240" w:lineRule="auto"/>
      </w:pPr>
      <w:r>
        <w:separator/>
      </w:r>
    </w:p>
  </w:endnote>
  <w:endnote w:type="continuationSeparator" w:id="0">
    <w:p w14:paraId="1B420E40" w14:textId="77777777" w:rsidR="00A12A22" w:rsidRDefault="00A12A22" w:rsidP="00FC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DC05" w14:textId="77777777" w:rsidR="00FC7FFB" w:rsidRDefault="00B83394">
    <w:pPr>
      <w:pStyle w:val="Stopka"/>
      <w:jc w:val="right"/>
    </w:pPr>
    <w:r>
      <w:fldChar w:fldCharType="begin"/>
    </w:r>
    <w:r w:rsidR="00FC7FFB">
      <w:instrText>PAGE   \* MERGEFORMAT</w:instrText>
    </w:r>
    <w:r>
      <w:fldChar w:fldCharType="separate"/>
    </w:r>
    <w:r w:rsidR="00E4380D">
      <w:rPr>
        <w:noProof/>
      </w:rPr>
      <w:t>2</w:t>
    </w:r>
    <w:r>
      <w:fldChar w:fldCharType="end"/>
    </w:r>
  </w:p>
  <w:p w14:paraId="0E3F85A9" w14:textId="77777777" w:rsidR="00FC7FFB" w:rsidRDefault="00FC7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483A" w14:textId="77777777" w:rsidR="00A12A22" w:rsidRDefault="00A12A22" w:rsidP="00FC7FFB">
      <w:pPr>
        <w:spacing w:after="0" w:line="240" w:lineRule="auto"/>
      </w:pPr>
      <w:r>
        <w:separator/>
      </w:r>
    </w:p>
  </w:footnote>
  <w:footnote w:type="continuationSeparator" w:id="0">
    <w:p w14:paraId="423596E4" w14:textId="77777777" w:rsidR="00A12A22" w:rsidRDefault="00A12A22" w:rsidP="00FC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A1D88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39509E3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34541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94786"/>
    <w:multiLevelType w:val="hybridMultilevel"/>
    <w:tmpl w:val="3538F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123E8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D25B1"/>
    <w:multiLevelType w:val="hybridMultilevel"/>
    <w:tmpl w:val="38707C2A"/>
    <w:lvl w:ilvl="0" w:tplc="F3DC048C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2DE1337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D1E57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37A2"/>
    <w:multiLevelType w:val="hybridMultilevel"/>
    <w:tmpl w:val="E56E73CC"/>
    <w:lvl w:ilvl="0" w:tplc="F7A8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31BEC"/>
    <w:multiLevelType w:val="hybridMultilevel"/>
    <w:tmpl w:val="B40E00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6C6532"/>
    <w:multiLevelType w:val="hybridMultilevel"/>
    <w:tmpl w:val="E286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B29F8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0A0CA7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0D3B"/>
    <w:multiLevelType w:val="hybridMultilevel"/>
    <w:tmpl w:val="7F707470"/>
    <w:lvl w:ilvl="0" w:tplc="24AA07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01D21"/>
    <w:multiLevelType w:val="hybridMultilevel"/>
    <w:tmpl w:val="6278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4ED1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1D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405685"/>
    <w:multiLevelType w:val="hybridMultilevel"/>
    <w:tmpl w:val="2062C702"/>
    <w:lvl w:ilvl="0" w:tplc="D778A060">
      <w:start w:val="1"/>
      <w:numFmt w:val="decimal"/>
      <w:lvlText w:val="Ad. %1)"/>
      <w:lvlJc w:val="left"/>
      <w:pPr>
        <w:tabs>
          <w:tab w:val="num" w:pos="1191"/>
        </w:tabs>
        <w:ind w:left="1191" w:hanging="831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457BF2"/>
    <w:multiLevelType w:val="multilevel"/>
    <w:tmpl w:val="2F7E5E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2" w15:restartNumberingAfterBreak="0">
    <w:nsid w:val="3F5A2268"/>
    <w:multiLevelType w:val="hybridMultilevel"/>
    <w:tmpl w:val="5236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1D14"/>
    <w:multiLevelType w:val="hybridMultilevel"/>
    <w:tmpl w:val="7F2AEB54"/>
    <w:lvl w:ilvl="0" w:tplc="5B7E6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B4F63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711D"/>
    <w:multiLevelType w:val="hybridMultilevel"/>
    <w:tmpl w:val="73588E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279B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D4412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7A21"/>
    <w:multiLevelType w:val="hybridMultilevel"/>
    <w:tmpl w:val="BA42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85FFB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41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D082E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3184E22"/>
    <w:multiLevelType w:val="singleLevel"/>
    <w:tmpl w:val="80E09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385280E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711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147AA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0044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3D5F73"/>
    <w:multiLevelType w:val="hybridMultilevel"/>
    <w:tmpl w:val="06A09BBA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80837"/>
    <w:multiLevelType w:val="hybridMultilevel"/>
    <w:tmpl w:val="20C69F94"/>
    <w:lvl w:ilvl="0" w:tplc="D85846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AB6AD1"/>
    <w:multiLevelType w:val="hybridMultilevel"/>
    <w:tmpl w:val="23361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F094B"/>
    <w:multiLevelType w:val="hybridMultilevel"/>
    <w:tmpl w:val="7450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7"/>
  </w:num>
  <w:num w:numId="5">
    <w:abstractNumId w:val="22"/>
  </w:num>
  <w:num w:numId="6">
    <w:abstractNumId w:val="26"/>
  </w:num>
  <w:num w:numId="7">
    <w:abstractNumId w:val="39"/>
  </w:num>
  <w:num w:numId="8">
    <w:abstractNumId w:val="12"/>
  </w:num>
  <w:num w:numId="9">
    <w:abstractNumId w:val="34"/>
  </w:num>
  <w:num w:numId="10">
    <w:abstractNumId w:val="29"/>
  </w:num>
  <w:num w:numId="11">
    <w:abstractNumId w:val="24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37"/>
  </w:num>
  <w:num w:numId="18">
    <w:abstractNumId w:val="33"/>
  </w:num>
  <w:num w:numId="19">
    <w:abstractNumId w:val="20"/>
  </w:num>
  <w:num w:numId="20">
    <w:abstractNumId w:val="28"/>
  </w:num>
  <w:num w:numId="21">
    <w:abstractNumId w:val="3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8"/>
  </w:num>
  <w:num w:numId="25">
    <w:abstractNumId w:val="17"/>
  </w:num>
  <w:num w:numId="26">
    <w:abstractNumId w:val="23"/>
  </w:num>
  <w:num w:numId="27">
    <w:abstractNumId w:val="30"/>
  </w:num>
  <w:num w:numId="28">
    <w:abstractNumId w:val="14"/>
  </w:num>
  <w:num w:numId="29">
    <w:abstractNumId w:val="19"/>
  </w:num>
  <w:num w:numId="30">
    <w:abstractNumId w:val="18"/>
  </w:num>
  <w:num w:numId="31">
    <w:abstractNumId w:val="9"/>
  </w:num>
  <w:num w:numId="32">
    <w:abstractNumId w:val="35"/>
  </w:num>
  <w:num w:numId="33">
    <w:abstractNumId w:val="10"/>
  </w:num>
  <w:num w:numId="34">
    <w:abstractNumId w:val="7"/>
  </w:num>
  <w:num w:numId="35">
    <w:abstractNumId w:val="4"/>
  </w:num>
  <w:num w:numId="36">
    <w:abstractNumId w:val="36"/>
  </w:num>
  <w:num w:numId="37">
    <w:abstractNumId w:val="5"/>
  </w:num>
  <w:num w:numId="38">
    <w:abstractNumId w:val="21"/>
  </w:num>
  <w:num w:numId="39">
    <w:abstractNumId w:val="13"/>
  </w:num>
  <w:num w:numId="40">
    <w:abstractNumId w:val="1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157"/>
    <w:rsid w:val="00011D7A"/>
    <w:rsid w:val="00017507"/>
    <w:rsid w:val="0002540F"/>
    <w:rsid w:val="00042169"/>
    <w:rsid w:val="00044D5C"/>
    <w:rsid w:val="00050906"/>
    <w:rsid w:val="00053FBD"/>
    <w:rsid w:val="00057386"/>
    <w:rsid w:val="00057FDB"/>
    <w:rsid w:val="000669C9"/>
    <w:rsid w:val="000751EE"/>
    <w:rsid w:val="00076940"/>
    <w:rsid w:val="000C1913"/>
    <w:rsid w:val="000C318A"/>
    <w:rsid w:val="000C56D0"/>
    <w:rsid w:val="000E30A5"/>
    <w:rsid w:val="001068AB"/>
    <w:rsid w:val="00113A95"/>
    <w:rsid w:val="00134632"/>
    <w:rsid w:val="00146A2A"/>
    <w:rsid w:val="001517CA"/>
    <w:rsid w:val="0015551A"/>
    <w:rsid w:val="00156469"/>
    <w:rsid w:val="00164128"/>
    <w:rsid w:val="00176DBA"/>
    <w:rsid w:val="001A45DB"/>
    <w:rsid w:val="001A4B5D"/>
    <w:rsid w:val="001A5EBB"/>
    <w:rsid w:val="001E2010"/>
    <w:rsid w:val="002107C0"/>
    <w:rsid w:val="0023324E"/>
    <w:rsid w:val="00235039"/>
    <w:rsid w:val="00236F5B"/>
    <w:rsid w:val="00253DD2"/>
    <w:rsid w:val="00257FAE"/>
    <w:rsid w:val="0027573A"/>
    <w:rsid w:val="00286032"/>
    <w:rsid w:val="002A0029"/>
    <w:rsid w:val="002A4DC9"/>
    <w:rsid w:val="002B0F6A"/>
    <w:rsid w:val="002B2036"/>
    <w:rsid w:val="002C7AE6"/>
    <w:rsid w:val="003030B8"/>
    <w:rsid w:val="00324C36"/>
    <w:rsid w:val="00325AF8"/>
    <w:rsid w:val="003339D2"/>
    <w:rsid w:val="00341A18"/>
    <w:rsid w:val="003520EA"/>
    <w:rsid w:val="003647D7"/>
    <w:rsid w:val="003B43E5"/>
    <w:rsid w:val="003E4797"/>
    <w:rsid w:val="00407469"/>
    <w:rsid w:val="00415C5A"/>
    <w:rsid w:val="00423F5F"/>
    <w:rsid w:val="00436A40"/>
    <w:rsid w:val="004577A5"/>
    <w:rsid w:val="00463B00"/>
    <w:rsid w:val="00471100"/>
    <w:rsid w:val="00474084"/>
    <w:rsid w:val="0048436F"/>
    <w:rsid w:val="00503DD0"/>
    <w:rsid w:val="005225F2"/>
    <w:rsid w:val="0052799A"/>
    <w:rsid w:val="00527AFC"/>
    <w:rsid w:val="00532D20"/>
    <w:rsid w:val="00560AD1"/>
    <w:rsid w:val="00580E95"/>
    <w:rsid w:val="00596C68"/>
    <w:rsid w:val="005E5773"/>
    <w:rsid w:val="005F306D"/>
    <w:rsid w:val="00602178"/>
    <w:rsid w:val="00602BB0"/>
    <w:rsid w:val="00625F0F"/>
    <w:rsid w:val="006271B9"/>
    <w:rsid w:val="0064640E"/>
    <w:rsid w:val="00670ECF"/>
    <w:rsid w:val="00684869"/>
    <w:rsid w:val="006A40CA"/>
    <w:rsid w:val="006C0899"/>
    <w:rsid w:val="00701294"/>
    <w:rsid w:val="007E6904"/>
    <w:rsid w:val="00800092"/>
    <w:rsid w:val="008035B9"/>
    <w:rsid w:val="0080721E"/>
    <w:rsid w:val="008176FE"/>
    <w:rsid w:val="00821995"/>
    <w:rsid w:val="00843C34"/>
    <w:rsid w:val="008476F1"/>
    <w:rsid w:val="009225CB"/>
    <w:rsid w:val="009245C3"/>
    <w:rsid w:val="00947436"/>
    <w:rsid w:val="009562EE"/>
    <w:rsid w:val="00962FA7"/>
    <w:rsid w:val="00976840"/>
    <w:rsid w:val="009D7C58"/>
    <w:rsid w:val="00A12A22"/>
    <w:rsid w:val="00A14E35"/>
    <w:rsid w:val="00A31C4C"/>
    <w:rsid w:val="00A54CDF"/>
    <w:rsid w:val="00A63C7E"/>
    <w:rsid w:val="00A83157"/>
    <w:rsid w:val="00A92BBC"/>
    <w:rsid w:val="00A92BF5"/>
    <w:rsid w:val="00A95BC6"/>
    <w:rsid w:val="00AB62F0"/>
    <w:rsid w:val="00AD1129"/>
    <w:rsid w:val="00AD4A84"/>
    <w:rsid w:val="00B12E29"/>
    <w:rsid w:val="00B45719"/>
    <w:rsid w:val="00B50F40"/>
    <w:rsid w:val="00B51325"/>
    <w:rsid w:val="00B56776"/>
    <w:rsid w:val="00B736AC"/>
    <w:rsid w:val="00B73944"/>
    <w:rsid w:val="00B83394"/>
    <w:rsid w:val="00B94FE3"/>
    <w:rsid w:val="00BA10B7"/>
    <w:rsid w:val="00BA40C9"/>
    <w:rsid w:val="00BC127E"/>
    <w:rsid w:val="00BD2498"/>
    <w:rsid w:val="00BD5BA9"/>
    <w:rsid w:val="00BF681A"/>
    <w:rsid w:val="00C023E5"/>
    <w:rsid w:val="00C13C55"/>
    <w:rsid w:val="00C224AA"/>
    <w:rsid w:val="00C26E01"/>
    <w:rsid w:val="00C325D7"/>
    <w:rsid w:val="00C51916"/>
    <w:rsid w:val="00C53CAD"/>
    <w:rsid w:val="00C619A7"/>
    <w:rsid w:val="00C7383F"/>
    <w:rsid w:val="00CA256D"/>
    <w:rsid w:val="00CE1E57"/>
    <w:rsid w:val="00D03581"/>
    <w:rsid w:val="00D20E6B"/>
    <w:rsid w:val="00D218D9"/>
    <w:rsid w:val="00D33782"/>
    <w:rsid w:val="00D5785D"/>
    <w:rsid w:val="00D71646"/>
    <w:rsid w:val="00D736D2"/>
    <w:rsid w:val="00D944BF"/>
    <w:rsid w:val="00D969D6"/>
    <w:rsid w:val="00DC0A30"/>
    <w:rsid w:val="00DC6DA9"/>
    <w:rsid w:val="00DD0B45"/>
    <w:rsid w:val="00DD282D"/>
    <w:rsid w:val="00DD51AE"/>
    <w:rsid w:val="00DE1F1D"/>
    <w:rsid w:val="00E216C3"/>
    <w:rsid w:val="00E4380D"/>
    <w:rsid w:val="00E43D0A"/>
    <w:rsid w:val="00E562DB"/>
    <w:rsid w:val="00E62CF5"/>
    <w:rsid w:val="00E67C16"/>
    <w:rsid w:val="00E71A48"/>
    <w:rsid w:val="00E9586C"/>
    <w:rsid w:val="00EA0B7D"/>
    <w:rsid w:val="00EB58BD"/>
    <w:rsid w:val="00ED7B34"/>
    <w:rsid w:val="00EE241D"/>
    <w:rsid w:val="00EE6E94"/>
    <w:rsid w:val="00EE70BC"/>
    <w:rsid w:val="00F13FC7"/>
    <w:rsid w:val="00F17344"/>
    <w:rsid w:val="00F230BE"/>
    <w:rsid w:val="00F24B12"/>
    <w:rsid w:val="00F24D23"/>
    <w:rsid w:val="00F66FDD"/>
    <w:rsid w:val="00F84F7C"/>
    <w:rsid w:val="00F8735F"/>
    <w:rsid w:val="00F94DB3"/>
    <w:rsid w:val="00F95D8B"/>
    <w:rsid w:val="00FA2DE9"/>
    <w:rsid w:val="00FB75A7"/>
    <w:rsid w:val="00FC7FF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04DB"/>
  <w15:docId w15:val="{10B8C89F-1459-4927-AD96-2C34B2A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F7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75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7FAE"/>
    <w:pPr>
      <w:ind w:left="720"/>
      <w:contextualSpacing/>
    </w:pPr>
  </w:style>
  <w:style w:type="character" w:styleId="Tekstzastpczy">
    <w:name w:val="Placeholder Text"/>
    <w:uiPriority w:val="99"/>
    <w:semiHidden/>
    <w:rsid w:val="00436A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5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7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F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7F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FF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1750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017507"/>
    <w:rPr>
      <w:rFonts w:ascii="Times New Roman" w:eastAsia="Times New Roman" w:hAnsi="Times New Roman"/>
    </w:rPr>
  </w:style>
  <w:style w:type="paragraph" w:customStyle="1" w:styleId="Default">
    <w:name w:val="Default"/>
    <w:link w:val="DefaultZnak"/>
    <w:rsid w:val="00D20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D20E6B"/>
    <w:rPr>
      <w:rFonts w:ascii="Times New Roman" w:hAnsi="Times New Roman"/>
      <w:color w:val="000000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13479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mailto:sekretariat@ustronie-morskie.pl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 Filip</dc:creator>
  <cp:keywords/>
  <cp:lastModifiedBy>Urszula Bakalarz</cp:lastModifiedBy>
  <cp:revision>23</cp:revision>
  <cp:lastPrinted>2021-11-23T07:05:00Z</cp:lastPrinted>
  <dcterms:created xsi:type="dcterms:W3CDTF">2021-11-18T11:49:00Z</dcterms:created>
  <dcterms:modified xsi:type="dcterms:W3CDTF">2022-02-10T14:31:00Z</dcterms:modified>
</cp:coreProperties>
</file>