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6C2" w14:textId="77777777" w:rsidR="00F72325" w:rsidRPr="0091298D" w:rsidRDefault="00F72325" w:rsidP="00504BBD">
      <w:pPr>
        <w:pStyle w:val="Nagwek1"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1CB1056A" w14:textId="77777777" w:rsidR="0083510E" w:rsidRPr="0091298D" w:rsidRDefault="0083510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96B2E" w14:textId="77777777" w:rsidR="0089477C" w:rsidRPr="009F5BF0" w:rsidRDefault="0089477C" w:rsidP="001E050B">
      <w:pPr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BF0">
        <w:rPr>
          <w:rFonts w:asciiTheme="minorHAnsi" w:hAnsiTheme="minorHAnsi" w:cstheme="minorHAnsi"/>
          <w:sz w:val="22"/>
          <w:szCs w:val="22"/>
        </w:rPr>
        <w:t>Nazwa zadania:</w:t>
      </w:r>
      <w:r w:rsidRPr="009F5BF0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Przebudowa </w:t>
      </w:r>
      <w:r w:rsidR="001E050B">
        <w:rPr>
          <w:rFonts w:asciiTheme="minorHAnsi" w:hAnsiTheme="minorHAnsi" w:cstheme="minorHAnsi"/>
          <w:b/>
          <w:bCs/>
          <w:sz w:val="22"/>
          <w:szCs w:val="22"/>
          <w:u w:val="single"/>
        </w:rPr>
        <w:t>dróg gminnych</w:t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Ustroniu Morskim</w:t>
      </w:r>
      <w:r w:rsidR="001E05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wraz z budową infrastruktury technicznej</w:t>
      </w:r>
    </w:p>
    <w:p w14:paraId="26019BFA" w14:textId="77777777" w:rsidR="00E665A7" w:rsidRPr="0091298D" w:rsidRDefault="00E665A7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C99E9D" w14:textId="77777777" w:rsidR="00935F94" w:rsidRPr="00935F94" w:rsidRDefault="0091298D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Kod CPV:</w:t>
      </w:r>
      <w:r w:rsidRPr="0091298D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sz w:val="22"/>
          <w:szCs w:val="22"/>
        </w:rPr>
        <w:t>45233220-7 Roboty w zakresie nawierzchni dróg</w:t>
      </w:r>
    </w:p>
    <w:p w14:paraId="1FD6A9E1" w14:textId="77777777"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14:paraId="093FE31A" w14:textId="77777777"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45111200-0 Roboty w zakresie przygotowania terenu pod budowę, roboty ziemne </w:t>
      </w:r>
    </w:p>
    <w:p w14:paraId="72F7FF0F" w14:textId="77777777"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>45232400-6 Roboty budowlane w zakresie kanałów ściekowych</w:t>
      </w:r>
    </w:p>
    <w:p w14:paraId="2F00DF82" w14:textId="77777777" w:rsidR="00A43719" w:rsidRDefault="00A43719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F8B37D9" w14:textId="77777777" w:rsidR="00DD25B7" w:rsidRDefault="00DD25B7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EA4D76" w14:textId="77777777" w:rsidR="00E06F8B" w:rsidRDefault="00E06F8B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9AA623C" w14:textId="77777777" w:rsidR="001E050B" w:rsidRPr="00E06F8B" w:rsidRDefault="001E050B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6F8B">
        <w:rPr>
          <w:rFonts w:asciiTheme="minorHAnsi" w:hAnsiTheme="minorHAnsi" w:cstheme="minorHAnsi"/>
          <w:b/>
          <w:bCs/>
          <w:sz w:val="24"/>
          <w:szCs w:val="24"/>
          <w:u w:val="single"/>
        </w:rPr>
        <w:t>Zadanie częściowe nr 1: „Przebudowa ulicy Osiedlowej i Słonecznej w Ustroniu Morskim”</w:t>
      </w:r>
    </w:p>
    <w:p w14:paraId="188784BF" w14:textId="77777777" w:rsidR="006B6B6D" w:rsidRPr="0091298D" w:rsidRDefault="009F5BF0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14:paraId="21FC4B10" w14:textId="77777777" w:rsidR="00504BBD" w:rsidRDefault="005754D4" w:rsidP="00935F94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1298D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 w zakresie Urzędu Gminu obejmuje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przebudowę  ulicy  Osiedlowej  na  odcinku  od  ulicy Górnej do  ulicy  Słonecznej  o  długości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 ok.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 446,0 mb oraz przebudowę ulicy Słonecznej na odcinku od ulicy Wiejskiej do ulicy Osiedlowej o długości 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ok.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211,0 </w:t>
      </w:r>
      <w:proofErr w:type="spellStart"/>
      <w:r w:rsidR="004D1598" w:rsidRPr="004D1598">
        <w:rPr>
          <w:rFonts w:asciiTheme="minorHAnsi" w:eastAsia="Arial" w:hAnsiTheme="minorHAnsi" w:cstheme="minorHAnsi"/>
          <w:sz w:val="22"/>
          <w:szCs w:val="22"/>
        </w:rPr>
        <w:t>mb</w:t>
      </w:r>
      <w:proofErr w:type="spellEnd"/>
      <w:r w:rsidR="004D1598">
        <w:rPr>
          <w:rFonts w:asciiTheme="minorHAnsi" w:eastAsia="Arial" w:hAnsiTheme="minorHAnsi" w:cstheme="minorHAnsi"/>
          <w:sz w:val="22"/>
          <w:szCs w:val="22"/>
        </w:rPr>
        <w:t>. Obecnie ulica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Osiedlowa </w:t>
      </w:r>
      <w:r w:rsidR="004D1598">
        <w:rPr>
          <w:rFonts w:asciiTheme="minorHAnsi" w:eastAsia="Arial" w:hAnsiTheme="minorHAnsi" w:cstheme="minorHAnsi"/>
          <w:sz w:val="22"/>
          <w:szCs w:val="22"/>
        </w:rPr>
        <w:t>posiada nawierzchnię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częściowo z płyt drogowych betonowych o szerokości 3,0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m a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częściowo szutrow</w:t>
      </w:r>
      <w:r w:rsidR="004D1598">
        <w:rPr>
          <w:rFonts w:asciiTheme="minorHAnsi" w:eastAsia="Arial" w:hAnsiTheme="minorHAnsi" w:cstheme="minorHAnsi"/>
          <w:sz w:val="22"/>
          <w:szCs w:val="22"/>
        </w:rPr>
        <w:t>ą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o szerokości 3,0 – 4,0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m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, natomiast ulica Słoneczna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posiada nawierzchnię szutrową o szerokości 3,0 – 4,0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m.  </w:t>
      </w:r>
      <w:r w:rsidR="004D1598" w:rsidRPr="004D1598">
        <w:rPr>
          <w:rFonts w:asciiTheme="minorHAnsi" w:eastAsia="Arial" w:hAnsiTheme="minorHAnsi" w:cstheme="minorHAnsi"/>
          <w:bCs/>
          <w:sz w:val="22"/>
          <w:szCs w:val="22"/>
        </w:rPr>
        <w:t>Brak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 normatywnych  spadków  podłużnych  i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poprzecznych.</w:t>
      </w:r>
    </w:p>
    <w:p w14:paraId="66D856B6" w14:textId="77777777" w:rsidR="004D1598" w:rsidRDefault="004D1598" w:rsidP="00935F94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 xml:space="preserve">W  pasie  drogowym  występują  instalacje  energetyczne , gazowe, sanitarne i  wodociągowe. Brak  instalacji odwodnieniowej.  </w:t>
      </w:r>
    </w:p>
    <w:p w14:paraId="14838346" w14:textId="77777777" w:rsidR="00A9307B" w:rsidRPr="0091298D" w:rsidRDefault="00A9307B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144FD146" w14:textId="77777777" w:rsidR="00EA2278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Zastosowane rozwiązania techniczne</w:t>
      </w:r>
    </w:p>
    <w:p w14:paraId="551C30C9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ULICA SŁONECZNA</w:t>
      </w:r>
    </w:p>
    <w:p w14:paraId="35887E5D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Klasa drogi: Z - zbiorcza</w:t>
      </w:r>
    </w:p>
    <w:p w14:paraId="50648C7A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 jezdni  dwukierunkowej  wynosi: 6,0m</w:t>
      </w:r>
    </w:p>
    <w:p w14:paraId="3C6E043B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Długość projektowanego odcinka ulicy wynosi: 221m</w:t>
      </w:r>
    </w:p>
    <w:p w14:paraId="63A51217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chodników wynosi: 2,0m</w:t>
      </w:r>
    </w:p>
    <w:p w14:paraId="4EB3E135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poboczy gruntowych wynosi: 1,0m</w:t>
      </w:r>
    </w:p>
    <w:p w14:paraId="65D39AD3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Nawierzchnia  jezdni  dostosowana  do  ruchu  samochodów  ciężarowych</w:t>
      </w:r>
    </w:p>
    <w:p w14:paraId="01E77210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Warunki  gruntowe  - grupa  nośności  podłoża  G-3 i G-4</w:t>
      </w:r>
    </w:p>
    <w:p w14:paraId="270F8863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 Przekrój  poprzeczny  jezdni – daszkowy 2%</w:t>
      </w:r>
    </w:p>
    <w:p w14:paraId="19EFF6C4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25DA7B8C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ULICA OSIEDLOWA</w:t>
      </w:r>
    </w:p>
    <w:p w14:paraId="49C26221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Klasa drogi: L - lokalna</w:t>
      </w:r>
    </w:p>
    <w:p w14:paraId="413B75A3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- </w:t>
      </w:r>
      <w:r w:rsidRPr="004D1598">
        <w:rPr>
          <w:rFonts w:asciiTheme="minorHAnsi" w:eastAsia="Arial" w:hAnsiTheme="minorHAnsi" w:cstheme="minorHAnsi"/>
          <w:bCs/>
          <w:sz w:val="22"/>
          <w:szCs w:val="22"/>
        </w:rPr>
        <w:t>Szerokość  jezdni  dwukierunkowej  wynosi: 5,5m</w:t>
      </w:r>
    </w:p>
    <w:p w14:paraId="211CCC67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Długość projektowanego odcinka ulicy wynosi: 446m</w:t>
      </w:r>
    </w:p>
    <w:p w14:paraId="68DA4B41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chodników wynosi: 2,0m</w:t>
      </w:r>
    </w:p>
    <w:p w14:paraId="1985F387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poboczy gruntowych wynosi: 0,75m</w:t>
      </w:r>
    </w:p>
    <w:p w14:paraId="42DC3FA2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Nawierzchnia  jezdni  dostosowana  do  ruchu  samochodów  ciężarowych</w:t>
      </w:r>
    </w:p>
    <w:p w14:paraId="16820F88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Warunki  gruntowe  - grupa  nośności  podłoża  G-3 i G-4</w:t>
      </w:r>
    </w:p>
    <w:p w14:paraId="169A9A8B" w14:textId="77777777"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 Przekrój  poprzeczny  jezdni – daszkowy 2%</w:t>
      </w:r>
    </w:p>
    <w:p w14:paraId="44277A92" w14:textId="77777777" w:rsidR="004D1598" w:rsidRPr="004D1598" w:rsidRDefault="004D1598" w:rsidP="004D1598">
      <w:pPr>
        <w:keepNext/>
        <w:keepLines/>
        <w:tabs>
          <w:tab w:val="left" w:pos="426"/>
        </w:tabs>
        <w:suppressAutoHyphens/>
        <w:spacing w:before="240"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39961618" w14:textId="77777777" w:rsidR="0019751A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 xml:space="preserve">Konstrukcja </w:t>
      </w:r>
      <w:r w:rsidR="00744CA2" w:rsidRPr="0091298D">
        <w:rPr>
          <w:rFonts w:asciiTheme="minorHAnsi" w:hAnsiTheme="minorHAnsi" w:cstheme="minorHAnsi"/>
          <w:b/>
          <w:sz w:val="22"/>
          <w:szCs w:val="22"/>
        </w:rPr>
        <w:t>poszczególnych elementów drogi:</w:t>
      </w:r>
    </w:p>
    <w:p w14:paraId="4DDA7581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KONSTRUKCJA  JEZDNI </w:t>
      </w:r>
    </w:p>
    <w:p w14:paraId="50DAA716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Rm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15 cm</w:t>
      </w:r>
    </w:p>
    <w:p w14:paraId="6F48CCEF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25cm</w:t>
      </w:r>
    </w:p>
    <w:p w14:paraId="56EAD3C6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wiążąca asfaltobetonu AC 16W gr. 4cm</w:t>
      </w:r>
    </w:p>
    <w:p w14:paraId="09CB42F3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Skropienie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międzywarstwowe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emulsją asfaltową 0,51 kg/m2</w:t>
      </w:r>
    </w:p>
    <w:p w14:paraId="55D42CF5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ścieralna asfaltobetonu AC 8S gr. 4cm</w:t>
      </w:r>
    </w:p>
    <w:p w14:paraId="47CD9430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BABF78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 CHODNIKA</w:t>
      </w:r>
    </w:p>
    <w:p w14:paraId="7B5023C0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Rm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10 cm</w:t>
      </w:r>
    </w:p>
    <w:p w14:paraId="4C786FB1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10cm</w:t>
      </w:r>
    </w:p>
    <w:p w14:paraId="4361A55A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Podsypka cementowo-piaskowa o gr. 3cm</w:t>
      </w:r>
    </w:p>
    <w:p w14:paraId="1411558D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Kostka betonowa o gr. 8cm</w:t>
      </w:r>
    </w:p>
    <w:p w14:paraId="780BAC41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C35FE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KONSTRUKCJA PARKINGU </w:t>
      </w:r>
    </w:p>
    <w:p w14:paraId="05103F32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Rm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o gr. 10cm</w:t>
      </w:r>
    </w:p>
    <w:p w14:paraId="5B55269F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20cm</w:t>
      </w:r>
    </w:p>
    <w:p w14:paraId="6CB78A36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Podsypka cementowo-piaskowa o gr. 3cm</w:t>
      </w:r>
    </w:p>
    <w:p w14:paraId="583E1B66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Kostka betonowa o gr. 8cm</w:t>
      </w:r>
    </w:p>
    <w:p w14:paraId="61ADF38A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6964ED04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 WJAZDÓW</w:t>
      </w:r>
    </w:p>
    <w:p w14:paraId="5FE5A444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 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Rm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10 cm.</w:t>
      </w:r>
    </w:p>
    <w:p w14:paraId="07DBC18A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20cm</w:t>
      </w:r>
    </w:p>
    <w:p w14:paraId="149C6FC7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Podsypka  cementowo-piaskowa  gr. 3cm</w:t>
      </w:r>
    </w:p>
    <w:p w14:paraId="5078D1F3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Kostka  betonowa  gr. 8 cm</w:t>
      </w:r>
    </w:p>
    <w:p w14:paraId="461B3B02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38C80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WYNIESIONEGO PRZEJŚCIA DLA PIESZYCH</w:t>
      </w:r>
    </w:p>
    <w:p w14:paraId="0C21DD00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 pospółki  gr. 15 cm.</w:t>
      </w:r>
    </w:p>
    <w:p w14:paraId="0A27FBF4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25cm</w:t>
      </w:r>
    </w:p>
    <w:p w14:paraId="3AF986E6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Podsypka  cementowo-piaskowa  gr. 3cm</w:t>
      </w:r>
    </w:p>
    <w:p w14:paraId="11B8F56E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Kostka  betonowa  gr. 8 cm </w:t>
      </w:r>
    </w:p>
    <w:p w14:paraId="7FAC488F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68A0B8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POBOCZA GRUNTOWE</w:t>
      </w:r>
    </w:p>
    <w:p w14:paraId="3BEA759B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Na całym odcinku projektowanej drogi, z wyłączeniem miejsc w których zlokalizowany jest projektowany chodnik, wykonać należy pobocza gruntowe z warstwy humusu o grubości 10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cm. Szerokość pobocza gruntowego ulicy Słonecznej – 1,0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m; szerokość pobocza gruntowego ulicy Osiedlowej – 0,75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 xml:space="preserve">m. </w:t>
      </w:r>
    </w:p>
    <w:p w14:paraId="2CAE8F14" w14:textId="77777777" w:rsidR="0019751A" w:rsidRDefault="0019751A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3CEF4" w14:textId="77777777" w:rsidR="0019751A" w:rsidRPr="0091298D" w:rsidRDefault="00641B7E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Odwodnienie</w:t>
      </w:r>
    </w:p>
    <w:p w14:paraId="70173490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Przewiduje  się  wykonanie  kanalizacji  deszczowej  sprowadzając  wody  opadowe  do  studni  rewizyjnej  w  ul. Górnej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4874EB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A37E9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lastRenderedPageBreak/>
        <w:t xml:space="preserve">W ulicy Osiedlowej przewidziano  kanał  D 250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175,0 m  i  D 200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283,0 m  oraz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przykanaliki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D 160  o długości łącznej ok. 68 m  w  technologii  PCV</w:t>
      </w:r>
      <w:r w:rsidR="00B34A2E">
        <w:rPr>
          <w:rFonts w:asciiTheme="minorHAnsi" w:hAnsiTheme="minorHAnsi" w:cstheme="minorHAnsi"/>
          <w:sz w:val="22"/>
          <w:szCs w:val="22"/>
        </w:rPr>
        <w:t xml:space="preserve">, </w:t>
      </w:r>
      <w:r w:rsidRPr="004D1598">
        <w:rPr>
          <w:rFonts w:asciiTheme="minorHAnsi" w:hAnsiTheme="minorHAnsi" w:cstheme="minorHAnsi"/>
          <w:sz w:val="22"/>
          <w:szCs w:val="22"/>
        </w:rPr>
        <w:t>7  betonowych  studni  rewizyjnych D 1200  oraz  13  wpustów  betonowych  ulicznych  D 500.</w:t>
      </w:r>
    </w:p>
    <w:p w14:paraId="0DFFA5A3" w14:textId="77777777"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821657" w14:textId="77777777" w:rsidR="00CF3BCD" w:rsidRPr="0091298D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W ulicy Słonecznej przewidziano  kanał  D 200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118,0 m  oraz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przykanaliki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D 160 o</w:t>
      </w:r>
      <w:r w:rsidR="00B34A2E"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 xml:space="preserve">długości łącznej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>56 m w  technologii  PCV</w:t>
      </w:r>
      <w:r w:rsidR="00B34A2E">
        <w:rPr>
          <w:rFonts w:asciiTheme="minorHAnsi" w:hAnsiTheme="minorHAnsi" w:cstheme="minorHAnsi"/>
          <w:sz w:val="22"/>
          <w:szCs w:val="22"/>
        </w:rPr>
        <w:t>,</w:t>
      </w:r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r w:rsidR="00B34A2E">
        <w:rPr>
          <w:rFonts w:asciiTheme="minorHAnsi" w:hAnsiTheme="minorHAnsi" w:cstheme="minorHAnsi"/>
          <w:sz w:val="22"/>
          <w:szCs w:val="22"/>
        </w:rPr>
        <w:t>3</w:t>
      </w:r>
      <w:r w:rsidRPr="004D1598">
        <w:rPr>
          <w:rFonts w:asciiTheme="minorHAnsi" w:hAnsiTheme="minorHAnsi" w:cstheme="minorHAnsi"/>
          <w:sz w:val="22"/>
          <w:szCs w:val="22"/>
        </w:rPr>
        <w:t xml:space="preserve">  betonowe  studnie  rewizyjne  D 1200 oraz 6</w:t>
      </w:r>
      <w:r w:rsidR="00B34A2E"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wpustów  betonowych  ulicznych  D 500.</w:t>
      </w:r>
    </w:p>
    <w:p w14:paraId="509FBCF4" w14:textId="77777777" w:rsidR="00744CA2" w:rsidRPr="0091298D" w:rsidRDefault="00744CA2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Oświetlenie</w:t>
      </w:r>
    </w:p>
    <w:p w14:paraId="1B20C312" w14:textId="77777777" w:rsidR="00744CA2" w:rsidRPr="0091298D" w:rsidRDefault="00830BBF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zadania należy wykonać </w:t>
      </w:r>
      <w:r w:rsidRPr="00830BBF">
        <w:rPr>
          <w:rFonts w:asciiTheme="minorHAnsi" w:hAnsiTheme="minorHAnsi" w:cstheme="minorHAnsi"/>
          <w:sz w:val="22"/>
          <w:szCs w:val="22"/>
        </w:rPr>
        <w:t>instalac</w:t>
      </w:r>
      <w:r>
        <w:rPr>
          <w:rFonts w:asciiTheme="minorHAnsi" w:hAnsiTheme="minorHAnsi" w:cstheme="minorHAnsi"/>
          <w:sz w:val="22"/>
          <w:szCs w:val="22"/>
        </w:rPr>
        <w:t>ję</w:t>
      </w:r>
      <w:r w:rsidRPr="00830BBF">
        <w:rPr>
          <w:rFonts w:asciiTheme="minorHAnsi" w:hAnsiTheme="minorHAnsi" w:cstheme="minorHAnsi"/>
          <w:sz w:val="22"/>
          <w:szCs w:val="22"/>
        </w:rPr>
        <w:t xml:space="preserve"> oświetlenia drogi w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830BBF">
        <w:rPr>
          <w:rFonts w:asciiTheme="minorHAnsi" w:hAnsiTheme="minorHAnsi" w:cstheme="minorHAnsi"/>
          <w:sz w:val="22"/>
          <w:szCs w:val="22"/>
        </w:rPr>
        <w:t>ul. Osi</w:t>
      </w:r>
      <w:r>
        <w:rPr>
          <w:rFonts w:asciiTheme="minorHAnsi" w:hAnsiTheme="minorHAnsi" w:cstheme="minorHAnsi"/>
          <w:sz w:val="22"/>
          <w:szCs w:val="22"/>
        </w:rPr>
        <w:t xml:space="preserve">edlowej oraz </w:t>
      </w:r>
      <w:r w:rsidRPr="00830BB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łonecznej w Ustroniu Morskim.</w:t>
      </w:r>
    </w:p>
    <w:p w14:paraId="52E848A1" w14:textId="77777777" w:rsidR="008A5510" w:rsidRDefault="008A5510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72015" w14:textId="77777777" w:rsidR="00E06F8B" w:rsidRPr="0091298D" w:rsidRDefault="00E06F8B" w:rsidP="00E06F8B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Uwagi</w:t>
      </w:r>
    </w:p>
    <w:p w14:paraId="41D68611" w14:textId="77777777" w:rsidR="00E06F8B" w:rsidRPr="00D730F9" w:rsidRDefault="00E06F8B" w:rsidP="00D730F9">
      <w:pPr>
        <w:pStyle w:val="Akapitzlist"/>
        <w:numPr>
          <w:ilvl w:val="0"/>
          <w:numId w:val="27"/>
        </w:numPr>
        <w:suppressAutoHyphens/>
        <w:spacing w:line="288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730F9">
        <w:rPr>
          <w:rFonts w:asciiTheme="minorHAnsi" w:hAnsiTheme="minorHAnsi" w:cstheme="minorHAnsi"/>
          <w:sz w:val="22"/>
          <w:szCs w:val="22"/>
        </w:rPr>
        <w:t>Płyty drogowe pochodzące z demontażu, nadające się do dalszego użytkowania wykonawca przetransportuje w miejsce wskazane przez Zamawiającego przy ul. Różanej w Sianożętach. Ocena przydatności płyt do dalszego użytkowania przeprowadzona zostanie przy udziale Inspektora Nadzoru Inwestorskiego</w:t>
      </w:r>
      <w:r w:rsidR="0062249E" w:rsidRPr="00D730F9">
        <w:rPr>
          <w:rFonts w:asciiTheme="minorHAnsi" w:hAnsiTheme="minorHAnsi" w:cstheme="minorHAnsi"/>
          <w:sz w:val="22"/>
          <w:szCs w:val="22"/>
        </w:rPr>
        <w:t>.</w:t>
      </w:r>
    </w:p>
    <w:p w14:paraId="5DE21C1B" w14:textId="241FF154" w:rsidR="0062249E" w:rsidRDefault="0062249E" w:rsidP="00D730F9">
      <w:pPr>
        <w:pStyle w:val="Akapitzlist"/>
        <w:numPr>
          <w:ilvl w:val="0"/>
          <w:numId w:val="27"/>
        </w:numPr>
        <w:suppressAutoHyphens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30F9">
        <w:rPr>
          <w:rFonts w:asciiTheme="minorHAnsi" w:hAnsiTheme="minorHAnsi" w:cstheme="minorHAnsi"/>
          <w:sz w:val="22"/>
          <w:szCs w:val="22"/>
        </w:rPr>
        <w:t>W zakresie zadania częściowego nr 1 (tj. prac w zakresie Gminy Ustronie Morskie) dodatkowo znajduje się utwardzenie kruszywem (warstwa o gr. 20 cm kruszywa łamanego) na ul. Bogusława XIV na odcinku ok.  338 m o szerokości ok. 4 m.</w:t>
      </w:r>
    </w:p>
    <w:p w14:paraId="7879D6EA" w14:textId="0C072F9A" w:rsidR="00D730F9" w:rsidRPr="00D730F9" w:rsidRDefault="00D730F9" w:rsidP="00D730F9">
      <w:pPr>
        <w:pStyle w:val="Akapitzlist"/>
        <w:numPr>
          <w:ilvl w:val="0"/>
          <w:numId w:val="27"/>
        </w:numPr>
        <w:suppressAutoHyphens/>
        <w:spacing w:line="288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Oznaczony </w:t>
      </w:r>
      <w:r w:rsidR="009A3C14" w:rsidRPr="009A3C14">
        <w:rPr>
          <w:rFonts w:asciiTheme="minorHAnsi" w:hAnsiTheme="minorHAnsi" w:cstheme="minorHAnsi"/>
          <w:sz w:val="22"/>
          <w:szCs w:val="22"/>
        </w:rPr>
        <w:t>na projekcie zagospodarowania terenu kolorem czerwonym obszar przy skrzyżowaniu ul. Osiedlowej z ul. Słoneczną (odcinek chodnika), objęty oddzielnym opracowaniem, nie wchodzi  w zakres niniejszego postępowania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5D2128" w14:textId="77777777" w:rsidR="00E06F8B" w:rsidRDefault="00E06F8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DE434" w14:textId="77777777"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B89593" w14:textId="77777777"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F1DD0" w14:textId="77777777"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37A69A" w14:textId="77777777"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F4D52" w14:textId="77777777" w:rsidR="001E050B" w:rsidRPr="00E06F8B" w:rsidRDefault="001E050B" w:rsidP="001E050B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6F8B">
        <w:rPr>
          <w:rFonts w:asciiTheme="minorHAnsi" w:hAnsiTheme="minorHAnsi" w:cstheme="minorHAnsi"/>
          <w:b/>
          <w:bCs/>
          <w:sz w:val="24"/>
          <w:szCs w:val="24"/>
          <w:u w:val="single"/>
        </w:rPr>
        <w:t>Zadanie częściowe nr 2: ”Budowa sieci wodociągowej i sieci kanalizacji sanitarnej w rejonie ulic: Słonecznej, Osiedlowej i Bogusława XIV w Ustroniu Morskim”</w:t>
      </w:r>
    </w:p>
    <w:p w14:paraId="22460182" w14:textId="77777777" w:rsidR="001E050B" w:rsidRPr="004B2345" w:rsidRDefault="001E050B" w:rsidP="004B2345">
      <w:pPr>
        <w:keepNext/>
        <w:keepLines/>
        <w:tabs>
          <w:tab w:val="left" w:pos="426"/>
        </w:tabs>
        <w:suppressAutoHyphens/>
        <w:spacing w:before="240"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2345"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14:paraId="72B48CF9" w14:textId="77777777" w:rsidR="001E050B" w:rsidRDefault="001E050B" w:rsidP="001E050B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>
        <w:rPr>
          <w:rFonts w:asciiTheme="minorHAnsi" w:eastAsia="Arial" w:hAnsiTheme="minorHAnsi" w:cstheme="minorHAnsi"/>
          <w:sz w:val="22"/>
          <w:szCs w:val="22"/>
        </w:rPr>
        <w:t xml:space="preserve"> b</w:t>
      </w:r>
      <w:r w:rsidRPr="001E050B">
        <w:rPr>
          <w:rFonts w:asciiTheme="minorHAnsi" w:eastAsia="Arial" w:hAnsiTheme="minorHAnsi" w:cstheme="minorHAnsi"/>
          <w:sz w:val="22"/>
          <w:szCs w:val="22"/>
        </w:rPr>
        <w:t>udową sieci wodociągowej i kanalizacji sanitarnej (etap I sieć wodociągowa odcinek od W1 ÷W32 oraz sieć kanalizacji sanitarnej S1÷S10;Etap II sieć wodociągowa odcinek od W14÷W67 oraz sieć kanalizacji sanitarnej S11÷S27;Etap III sieć wodociągowa odcinek od W31 ÷W64 oraz sieć kanalizacji sanitarnej S10÷S23) wraz z częściową rozbiórką istniejącej sieci kanalizacji sanitarnej w miejscowości Ustronie Morskie w ul. Słonecznej, Osiedlowej, Wiejskiej i Bogusława XIV, działka numer 206, 207, 223/6, 224, 433/15, 444, obręb Ustronie Morskie, gmina Ustronie Morskie.”</w:t>
      </w:r>
      <w:r w:rsidR="00FC57D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E050B">
        <w:rPr>
          <w:rFonts w:asciiTheme="minorHAnsi" w:eastAsia="Arial" w:hAnsiTheme="minorHAnsi" w:cstheme="minorHAnsi"/>
          <w:sz w:val="22"/>
          <w:szCs w:val="22"/>
        </w:rPr>
        <w:t>- zgodnie z pozwoleniem na budowę znak: nr B.6740.00827.2019 z dnia 04 grudnia 2019r i oraz projektem budowlanym i wykonawczym, i specyfikacją techniczną.</w:t>
      </w:r>
    </w:p>
    <w:p w14:paraId="139127DE" w14:textId="77777777"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3296B" w14:textId="77777777" w:rsidR="00FC57D8" w:rsidRPr="00B22B32" w:rsidRDefault="00FC57D8" w:rsidP="00FC57D8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W ramach zamówienia należy wykonać następujące robo</w:t>
      </w:r>
      <w:r w:rsidR="001C69A3" w:rsidRPr="00B22B32">
        <w:rPr>
          <w:rFonts w:asciiTheme="minorHAnsi" w:hAnsiTheme="minorHAnsi" w:cstheme="minorHAnsi"/>
          <w:b/>
          <w:sz w:val="22"/>
          <w:szCs w:val="22"/>
        </w:rPr>
        <w:t xml:space="preserve">ty </w:t>
      </w:r>
      <w:r w:rsidRPr="00B22B32">
        <w:rPr>
          <w:rFonts w:asciiTheme="minorHAnsi" w:hAnsiTheme="minorHAnsi" w:cstheme="minorHAnsi"/>
          <w:b/>
          <w:sz w:val="22"/>
          <w:szCs w:val="22"/>
        </w:rPr>
        <w:t>w zakresie sieci wodociągowej oraz sieci kanalizacji sanitarnej</w:t>
      </w:r>
    </w:p>
    <w:p w14:paraId="6E48C96E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przygotowawcze.</w:t>
      </w:r>
    </w:p>
    <w:p w14:paraId="79647FD0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>Roboty drogowe (rozbiórkowe i odtworzeniowe).</w:t>
      </w:r>
    </w:p>
    <w:p w14:paraId="1F883C56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ziemne.</w:t>
      </w:r>
    </w:p>
    <w:p w14:paraId="487F66C4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technologiczne w tym:</w:t>
      </w:r>
    </w:p>
    <w:p w14:paraId="5A963788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Etap I - sieć wodociągową wraz z uzbrojeniem i osprzętem PE100 SDR 17 DN/OD 160 od W1 ÷W14; PE100 SDR 17 DN/OD 125 od W14÷W31; W6÷W6.1; W18÷W18.1; W25÷W25.1; PE100 SDR 17 DN/OD 90 od W31÷W32; PE100SDR17 DN/OD 80 od W2÷W2.1; W8÷W8.1; W17÷W17.1; W21÷W21.1; W24÷W24.1; PE100SDR17 DN/OD63 W7÷W7.1; od W2÷W2.1; zgodnie z projektem. </w:t>
      </w:r>
    </w:p>
    <w:p w14:paraId="4FDD3D70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 - sieć wodociągową wraz z uzbrojeniem i osprzętem PE100 SDR 17 DN/OD 160 od W14 ÷W42; PE100 SDR 17 DN/OD 125 od W42÷W64; W47÷W47.1; PE100SDR17 DN/OD63 W64÷W67.1; PE100SDR17 DN/OD 80 od W38÷W38.1; od W44÷W44.1; W48÷W48.1; W57÷W57.1; W60÷W60.1, zgodnie z projektem.</w:t>
      </w:r>
    </w:p>
    <w:p w14:paraId="758AD424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III - sieć wodociągową wraz z uzbrojeniem i osprzętem PE100 SDR 17 DN/OD 125 od W31 ÷W64; PE100SDR17 DN/OD 80 od W68÷W68.1; W69÷W69.1; W74÷W74.1, zgodnie z projektem.</w:t>
      </w:r>
    </w:p>
    <w:p w14:paraId="69F95CD7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I- sieć kanalizacji sanitarnej wraz z uzbrojeniem i osprzętem PVC200 SN8 od S10÷S1; S2÷S2.1; S2÷S.2.2; S5÷S.5.1; S9÷S9.1; zgodnie z projektem</w:t>
      </w:r>
    </w:p>
    <w:p w14:paraId="1E6B9660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II- sieć kanalizacji sanitarnej wraz z uzbrojeniem i osprzętem PVC200 SN8 od S27÷S11; S17÷S17.1; S20÷S.20.1; S22÷S.22.1; likwidacja istniejącej sieci kanalizacji sanitarnej dn160 S27÷S24, zgodnie z projektem</w:t>
      </w:r>
    </w:p>
    <w:p w14:paraId="2074946E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III- sieć kanalizacji sanitarnej wraz z uzbrojeniem i osprzętem PVC200 SN8 od S23÷S10; zgodnie z projektem</w:t>
      </w:r>
    </w:p>
    <w:p w14:paraId="336EF23D" w14:textId="77777777" w:rsidR="00FC57D8" w:rsidRPr="001C69A3" w:rsidRDefault="00E13AF7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13AF7">
        <w:rPr>
          <w:rFonts w:asciiTheme="minorHAnsi" w:hAnsiTheme="minorHAnsi" w:cstheme="minorHAnsi"/>
          <w:sz w:val="22"/>
          <w:szCs w:val="22"/>
        </w:rPr>
        <w:t xml:space="preserve">W kalkulacji ofertowej dla części zadania obejmującej wykonanie sieci </w:t>
      </w:r>
      <w:proofErr w:type="spellStart"/>
      <w:r w:rsidRPr="00E13AF7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13AF7">
        <w:rPr>
          <w:rFonts w:asciiTheme="minorHAnsi" w:hAnsiTheme="minorHAnsi" w:cstheme="minorHAnsi"/>
          <w:sz w:val="22"/>
          <w:szCs w:val="22"/>
        </w:rPr>
        <w:t xml:space="preserve"> w ulicy Osiedlowej i Słonecznej nie należy ujmować robót rozbiórkowych, ziemnych oraz odtworzeniowych do wysokości 48 cm poniżej poziomu terenu, stanowiących jednocześnie zakres robót drogowych</w:t>
      </w:r>
      <w:r>
        <w:rPr>
          <w:rFonts w:asciiTheme="minorHAnsi" w:hAnsiTheme="minorHAnsi" w:cstheme="minorHAnsi"/>
          <w:sz w:val="22"/>
          <w:szCs w:val="22"/>
        </w:rPr>
        <w:t xml:space="preserve"> (dotyczy zakresu trasy wspólnego dla Gminy Ustronie Morskie i Spółki </w:t>
      </w:r>
      <w:proofErr w:type="spellStart"/>
      <w:r>
        <w:rPr>
          <w:rFonts w:asciiTheme="minorHAnsi" w:hAnsiTheme="minorHAnsi" w:cstheme="minorHAnsi"/>
          <w:sz w:val="22"/>
          <w:szCs w:val="22"/>
        </w:rPr>
        <w:t>MWiK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424FE36E" w14:textId="77777777" w:rsidR="00E13AF7" w:rsidRDefault="00E13AF7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13AF7">
        <w:rPr>
          <w:rFonts w:asciiTheme="minorHAnsi" w:hAnsiTheme="minorHAnsi" w:cstheme="minorHAnsi"/>
          <w:sz w:val="22"/>
          <w:szCs w:val="22"/>
        </w:rPr>
        <w:t xml:space="preserve">W kalkulacji ofertowej dla części zadania obejmującej wykonanie sieci </w:t>
      </w:r>
      <w:proofErr w:type="spellStart"/>
      <w:r w:rsidRPr="00E13AF7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13AF7">
        <w:rPr>
          <w:rFonts w:asciiTheme="minorHAnsi" w:hAnsiTheme="minorHAnsi" w:cstheme="minorHAnsi"/>
          <w:sz w:val="22"/>
          <w:szCs w:val="22"/>
        </w:rPr>
        <w:t xml:space="preserve"> w ulicy Bogusława XIV nie należy ujmować robót rozbiórkowych, ziemnych oraz odtworzeniowych do wysokości 20 cm poniżej poziomu terenu, stanowiących jednocześnie zakres robót drogowych</w:t>
      </w:r>
      <w:r>
        <w:rPr>
          <w:rFonts w:asciiTheme="minorHAnsi" w:hAnsiTheme="minorHAnsi" w:cstheme="minorHAnsi"/>
          <w:sz w:val="22"/>
          <w:szCs w:val="22"/>
        </w:rPr>
        <w:t xml:space="preserve"> (dotyczy zakresu trasy wspólnego dla Gminy Ustronie Morskie i Spółki </w:t>
      </w:r>
      <w:proofErr w:type="spellStart"/>
      <w:r>
        <w:rPr>
          <w:rFonts w:asciiTheme="minorHAnsi" w:hAnsiTheme="minorHAnsi" w:cstheme="minorHAnsi"/>
          <w:sz w:val="22"/>
          <w:szCs w:val="22"/>
        </w:rPr>
        <w:t>MWiK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DD4C190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 ulicy o numerze działki nr 224,444 obr. U. Morskie należy ująć całość robót (drogowe, przygotowawcze, ziemne), a roboty odtworzeniowe wykonać z wykorzystaniem gruntu rodzimego</w:t>
      </w:r>
    </w:p>
    <w:p w14:paraId="3612798B" w14:textId="77777777"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 kalkulacji kosztowej nie należy ujmować odtworzenia terenu z płyt drogowych</w:t>
      </w:r>
    </w:p>
    <w:p w14:paraId="7DCDA73A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Wykonawca zobowiązuje się do numeracji hydrantów zgodnie z wytycznymi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.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 </w:t>
      </w:r>
      <w:r w:rsidRPr="001C69A3">
        <w:rPr>
          <w:rFonts w:asciiTheme="minorHAnsi" w:hAnsiTheme="minorHAnsi" w:cstheme="minorHAnsi"/>
          <w:sz w:val="22"/>
          <w:szCs w:val="22"/>
        </w:rPr>
        <w:t>Wyłączyć z eksploatacji przewody wodociągowe i kanalizacji s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anitarnej zgodnie z załączoną </w:t>
      </w:r>
      <w:r w:rsidRPr="001C69A3">
        <w:rPr>
          <w:rFonts w:asciiTheme="minorHAnsi" w:hAnsiTheme="minorHAnsi" w:cstheme="minorHAnsi"/>
          <w:sz w:val="22"/>
          <w:szCs w:val="22"/>
        </w:rPr>
        <w:t xml:space="preserve">dokumentacją techniczną. </w:t>
      </w:r>
    </w:p>
    <w:p w14:paraId="55956530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odtworzeniowe i porządkowe.</w:t>
      </w:r>
    </w:p>
    <w:p w14:paraId="5F57CBDC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Inne roboty niezbędne do wykonania przedmiotu umowy, które wg Wykonawcy należy wykonać np.: oznakowanie, zabezpieczenie placu budowy, pozwolenia, decyzje itp.</w:t>
      </w:r>
    </w:p>
    <w:p w14:paraId="4634A691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Projekt organizacji ruchu dla robót w pasie drogi gminnej z uzyskaniem zatwierdzenia zgodnie z obowiązującymi przepisami.</w:t>
      </w:r>
    </w:p>
    <w:p w14:paraId="6CE6D4E0" w14:textId="77777777" w:rsid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 xml:space="preserve">Wykonawca jest zobowiązany uzyskać decyzję właściciela pasa drogowego na zajęcie celem wykonania robót. 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18B29" w14:textId="77777777"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Wykonawca zobowiązany jest stosować się do wytycznych, uzgodnień branżowych Zawartych w opracowaniu projektowym.</w:t>
      </w:r>
    </w:p>
    <w:p w14:paraId="7AC49269" w14:textId="77777777"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31C359" w14:textId="77777777" w:rsidR="00FC57D8" w:rsidRPr="00B22B32" w:rsidRDefault="00FC57D8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Wymagania stawiane wykonawcy:</w:t>
      </w:r>
    </w:p>
    <w:p w14:paraId="2A201B41" w14:textId="77777777" w:rsidR="001C69A3" w:rsidRDefault="00FC57D8" w:rsidP="00FC57D8">
      <w:pPr>
        <w:pStyle w:val="Akapitzlist"/>
        <w:numPr>
          <w:ilvl w:val="0"/>
          <w:numId w:val="23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Całość robót należy wykonać zgodnie:</w:t>
      </w:r>
    </w:p>
    <w:p w14:paraId="2CC25200" w14:textId="77777777" w:rsidR="00FC57D8" w:rsidRDefault="00FC57D8" w:rsidP="001C69A3">
      <w:pPr>
        <w:pStyle w:val="Akapitzlist"/>
        <w:numPr>
          <w:ilvl w:val="1"/>
          <w:numId w:val="23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 dokumentacją budowlaną oraz warunkami technicznymi wykonania i odbioru robót budowlano – montażowych, aktualnymi warunkami technicznymi wykonania i odbioru robót sieci wodociągowych i kanalizacyjnych na terenie działania „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” Sp. z o.o. w Kołobrzegu, https://www.bip.mwik.kolobrzeg.pl/plik,3564,warunki-techniczne-siec-wydanie-xiii.pdf,z uzgodnieniami i decyzjami zawartymi w opracowaniu dokumentacji technicznej,</w:t>
      </w:r>
    </w:p>
    <w:p w14:paraId="35D0851F" w14:textId="77777777" w:rsidR="001C69A3" w:rsidRPr="001C69A3" w:rsidRDefault="001C69A3" w:rsidP="001C69A3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8FB5CE" w14:textId="77777777" w:rsidR="00FC57D8" w:rsidRPr="00B22B32" w:rsidRDefault="00FC57D8" w:rsidP="001C69A3">
      <w:pPr>
        <w:pStyle w:val="Akapitzlist"/>
        <w:numPr>
          <w:ilvl w:val="0"/>
          <w:numId w:val="16"/>
        </w:num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Dokumenty wymagane od Wykonawcy Robót:</w:t>
      </w:r>
    </w:p>
    <w:p w14:paraId="733E5482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kierownika budowy posiadającego odpowiednie uprawnienia do pełnienia funkcji kierownika budowy oraz zaświadczenie o wpisie na listę właściwej izby samorządu zawodowego (aktualne na czas realizacji kontraktu).</w:t>
      </w:r>
    </w:p>
    <w:p w14:paraId="393CF3AA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Zawiadomienie o rozpoczęciu robót budowlanych.</w:t>
      </w:r>
    </w:p>
    <w:p w14:paraId="725CA516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geodety o zakresie wykonywanych robót (zestawienie długości wbudowanej sieci z podziałem na średnice i na działki) potwierdzone przez kierownika budowy.</w:t>
      </w:r>
    </w:p>
    <w:p w14:paraId="67361F25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Protokoły prób i sprawdzeń określonych w Specyfikacji Technicznej Wykonania i Odbioru Robót (protokoły z odbioru robót zanikających/ulegających zakryciu, protokoły z prób szczelności, protokoły z inspekcji kamerą TV kanałów, itd.</w:t>
      </w:r>
    </w:p>
    <w:p w14:paraId="2255CCD9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Badania wody wykonane przez laboratorium akredytowane lub inne zatwierdzone przez Państwową Inspekcję Sanitarną. Wymagane parametry mikrobiologiczne jakim powinna odpowiadać woda do spożycia zgodnie z Rozporządzeniem Ministra Zdrowia z dnia 13.11.2015r w sprawie jakości wody przeznaczonej do spożycia przez ludzi (Dz.U.2015 poz.1989 z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. zm.):</w:t>
      </w:r>
    </w:p>
    <w:p w14:paraId="50A064B7" w14:textId="77777777"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bakterii grupy coli w 100 ml badanej próbki</w:t>
      </w:r>
    </w:p>
    <w:p w14:paraId="3444B00D" w14:textId="77777777"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 xml:space="preserve">-Liczba </w:t>
      </w:r>
      <w:proofErr w:type="spellStart"/>
      <w:r w:rsidRPr="00FC57D8">
        <w:rPr>
          <w:rFonts w:asciiTheme="minorHAnsi" w:hAnsiTheme="minorHAnsi" w:cstheme="minorHAnsi"/>
          <w:sz w:val="22"/>
          <w:szCs w:val="22"/>
        </w:rPr>
        <w:t>Enterokoków</w:t>
      </w:r>
      <w:proofErr w:type="spellEnd"/>
      <w:r w:rsidRPr="00FC57D8">
        <w:rPr>
          <w:rFonts w:asciiTheme="minorHAnsi" w:hAnsiTheme="minorHAnsi" w:cstheme="minorHAnsi"/>
          <w:sz w:val="22"/>
          <w:szCs w:val="22"/>
        </w:rPr>
        <w:t xml:space="preserve"> kałowych w 100ml badanej próbki</w:t>
      </w:r>
    </w:p>
    <w:p w14:paraId="4A22A7F5" w14:textId="77777777"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bakterii E. Coli</w:t>
      </w:r>
    </w:p>
    <w:p w14:paraId="2E92358D" w14:textId="77777777"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mikroorganizmów w temp. 22+/-2C w 68+/-4h</w:t>
      </w:r>
    </w:p>
    <w:p w14:paraId="3A1D2A01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Protokoły z odtworzenia nawierzchni w pasie drogowym potwierdzone przez właściciela pasa drogowego.</w:t>
      </w:r>
    </w:p>
    <w:p w14:paraId="0BE142A8" w14:textId="77777777"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Wyniki stopnia zagęszczenia gruntu.</w:t>
      </w:r>
    </w:p>
    <w:p w14:paraId="5BC6D5C9" w14:textId="77777777"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04670B" w14:textId="77777777" w:rsidR="00FC57D8" w:rsidRPr="00B22B32" w:rsidRDefault="00FC57D8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Dokumenty stanowiące prawidłowość wykonania przedmiotu odbioru: tj.:</w:t>
      </w:r>
    </w:p>
    <w:p w14:paraId="21F207D6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Zgłoszenie gotowości wykonania robót wraz z mapą i szkicem ze współrzędnymi, zapisanymi na typowych nośnikach informatycznych (płyta CD, płyta DVD) jako kopia materiału przekazanego do ośrodka geodezyjnego (w formacie pliku *.txt) – oryginały, • zestawienie długości i średnic wykonanych sieci i przyłączy podpisane przez geodetę, • zestawienie przyłączy (nr przyłącza, adres, nr działki, średnica, długość, sposób zakończenia).</w:t>
      </w:r>
    </w:p>
    <w:p w14:paraId="5D235383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Dziennik budowy.</w:t>
      </w:r>
    </w:p>
    <w:p w14:paraId="2F47C054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>Oświadczenie kierownika budowy posiadającego odpowiednie uprawnienia do pełnienia funkcji kierownika budowy oraz zaświadczenie o wpisie na listę właściwej izby samorządu zawodowego (aktualne na czas realizacji kontraktu)</w:t>
      </w:r>
    </w:p>
    <w:p w14:paraId="6EAA1407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Kopia mapy zasadniczej z projektu budowlanego z naniesionym (kolorem czerwonym) wszelkimi zmianami wprowadzonymi podczas budowy (wraz z informacją projektanta o kwalifikacji zmian- zgodnie z art.36a ustawy Prawo Budowlane),</w:t>
      </w:r>
    </w:p>
    <w:p w14:paraId="0DCF559E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Mapa Geodezyjna inwentaryzacji powykonawczej zarejestrowana w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 xml:space="preserve"> w 3 egzemplarzach wraz ze szkicem geodezyjnym w 1 egz., mapa z domiarami do zasuw w 1 egz., mapa w wersji cyfrowej. </w:t>
      </w:r>
    </w:p>
    <w:p w14:paraId="661458A6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Kierownika budowy o zgodności wykonanych robót z projektem i zgłoszeniem na budowę, warunkami technicznymi wykonania i odbioru robót oraz o doprowadzeniu do należytego stanu i porządku terenu budowy, (zapis o wbudowaniu wyrobów budowlanych posiadających znak „B” lub „CE”).</w:t>
      </w:r>
    </w:p>
    <w:p w14:paraId="3599D8BC" w14:textId="77777777" w:rsidR="00FC57D8" w:rsidRPr="001C69A3" w:rsidRDefault="00B22B32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C57D8" w:rsidRPr="001C69A3">
        <w:rPr>
          <w:rFonts w:asciiTheme="minorHAnsi" w:hAnsiTheme="minorHAnsi" w:cstheme="minorHAnsi"/>
          <w:sz w:val="22"/>
          <w:szCs w:val="22"/>
        </w:rPr>
        <w:t>ykaz atestów, certyfikatów, deklaracji i zgodności wyrobów budowlanych użytych do wykonania przedmiotu umowy,</w:t>
      </w:r>
    </w:p>
    <w:p w14:paraId="6A1C6482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właścicieli działek o przywróceniu terenu do stanu pierwotnego, protokoły przekazania terenu po uporządkowaniu dla Zarządców.</w:t>
      </w:r>
    </w:p>
    <w:p w14:paraId="5E48C29D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Dokumentacja fotograficzna wszystkich węzłów przedmiotowej sieci wraz z opisem (rysunki).</w:t>
      </w:r>
    </w:p>
    <w:p w14:paraId="285EF6C0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Dokumentacja fotograficzna terenu przed i po zakończeniu robót. </w:t>
      </w:r>
    </w:p>
    <w:p w14:paraId="5E2CE4F0" w14:textId="77777777"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Dokumentacja odbiorowa powinna być spięta, posiadać ponumerowane strony z załączonym spisem zawartości w segregatorze. </w:t>
      </w:r>
    </w:p>
    <w:p w14:paraId="7B57A612" w14:textId="77777777" w:rsidR="00FC57D8" w:rsidRPr="00B22B32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B32">
        <w:rPr>
          <w:rFonts w:asciiTheme="minorHAnsi" w:hAnsiTheme="minorHAnsi" w:cstheme="minorHAnsi"/>
          <w:sz w:val="22"/>
          <w:szCs w:val="22"/>
        </w:rPr>
        <w:t>Nieczytelna i niekompletna dokumentacja powykonawcza będzie podstawą do nieprzystąpienia ze strony Zamawiającego do czynności odbioru końcowego.</w:t>
      </w:r>
      <w:r w:rsidR="00B22B32" w:rsidRPr="00B22B32">
        <w:rPr>
          <w:rFonts w:asciiTheme="minorHAnsi" w:hAnsiTheme="minorHAnsi" w:cstheme="minorHAnsi"/>
          <w:sz w:val="22"/>
          <w:szCs w:val="22"/>
        </w:rPr>
        <w:t xml:space="preserve"> </w:t>
      </w:r>
      <w:r w:rsidRPr="00B22B32">
        <w:rPr>
          <w:rFonts w:asciiTheme="minorHAnsi" w:hAnsiTheme="minorHAnsi" w:cstheme="minorHAnsi"/>
          <w:sz w:val="22"/>
          <w:szCs w:val="22"/>
        </w:rPr>
        <w:t>Dokumentacja powinna zostać dostarczona na płycie CD (skany).</w:t>
      </w:r>
    </w:p>
    <w:p w14:paraId="6C8B0D67" w14:textId="77777777"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8E14D7" w14:textId="77777777" w:rsidR="00FC57D8" w:rsidRPr="00B22B32" w:rsidRDefault="001C69A3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Inne</w:t>
      </w:r>
    </w:p>
    <w:p w14:paraId="3EC24FA7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zostaną wykonane na podstawie zgłoszenia na budowę zgodnie z ustawą Prawo   Budowlane.</w:t>
      </w:r>
    </w:p>
    <w:p w14:paraId="3F768173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Wykonawca winien dokonać wizji lokalnej placu budowy i jego okolic oraz zebrać, na swój koszt i odpowiedzialność, własnym staraniem, wszelkie informacje mogące okazać się niezbędne do przygotowania oferty.</w:t>
      </w:r>
    </w:p>
    <w:p w14:paraId="4050F311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Przed wykonaniem robót należy przedłożyć Inwestorowi wykaz materiałów do wbudowania w zakresie opracowania celem akceptacji.</w:t>
      </w:r>
    </w:p>
    <w:p w14:paraId="7C89A84A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Przedmiar robót jest załączony jako materiał pomocniczy do sporządzenia oferty. Dla zakresu rzeczowego robót określonych w Projekcie należy sporządzić w oparciu o własny przedmiar.</w:t>
      </w:r>
    </w:p>
    <w:p w14:paraId="480A2C46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Wykonawca zobowiązany jest do udzielenia Zamawiającemu min 3 letniej gwarancji liczonej od daty podpisania protokołu odbioru końcowego robót.</w:t>
      </w:r>
    </w:p>
    <w:p w14:paraId="495149FA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Tytułem gwarancji należytego wykonania robót Wykonawca zobowiązany jest dostarczyć zabezpieczenie w wysokości 10 % wartości oferty Wykonawcy w formie pieniężnej lub polisy ubezpieczeniowej /gwarancji bankowej (treści zaakceptowanej przez Zamawiającego). </w:t>
      </w:r>
    </w:p>
    <w:p w14:paraId="4E8FDFC6" w14:textId="77777777"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Link do dokumentacji:  https://1drv.ms/u/s!AlZ9srUdCgRogRaJx6w_u6j-OrB2?e=BQhJTB</w:t>
      </w:r>
    </w:p>
    <w:p w14:paraId="0088949D" w14:textId="77777777"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9EACF" w14:textId="77777777"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71BB48" w14:textId="77777777"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A5AFE" w14:textId="77777777" w:rsidR="00FA1F81" w:rsidRDefault="00FA1F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F162FC" w14:textId="77777777" w:rsidR="001E050B" w:rsidRDefault="001E050B" w:rsidP="00504BBD">
      <w:pPr>
        <w:pBdr>
          <w:bottom w:val="single" w:sz="6" w:space="1" w:color="auto"/>
        </w:pBd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F1451" w14:textId="77777777" w:rsidR="0019751A" w:rsidRPr="004B2345" w:rsidRDefault="0019751A" w:rsidP="004B2345">
      <w:pPr>
        <w:keepNext/>
        <w:keepLines/>
        <w:tabs>
          <w:tab w:val="left" w:pos="426"/>
        </w:tabs>
        <w:suppressAutoHyphens/>
        <w:spacing w:before="240" w:after="120" w:line="288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4B2345">
        <w:rPr>
          <w:rFonts w:asciiTheme="minorHAnsi" w:hAnsiTheme="minorHAnsi" w:cstheme="minorHAnsi"/>
          <w:b/>
          <w:sz w:val="24"/>
          <w:szCs w:val="22"/>
        </w:rPr>
        <w:t>Uwagi</w:t>
      </w:r>
    </w:p>
    <w:p w14:paraId="656B482A" w14:textId="77777777" w:rsidR="00935F94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w dokumentacji projektowej oraz Specyfikacjach Technicznych Wykonania i Odbioru Robót. </w:t>
      </w:r>
    </w:p>
    <w:p w14:paraId="5FBC6F7D" w14:textId="77777777"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Załączony do dokumentacji przedmiar robót jest jedynie </w:t>
      </w:r>
      <w:r w:rsidRPr="00935F94">
        <w:rPr>
          <w:rFonts w:asciiTheme="minorHAnsi" w:hAnsiTheme="minorHAnsi" w:cstheme="minorHAnsi"/>
          <w:sz w:val="22"/>
          <w:szCs w:val="22"/>
          <w:u w:val="single"/>
        </w:rPr>
        <w:t>materiałem pomocniczym</w:t>
      </w:r>
      <w:r w:rsidRPr="009F5BF0">
        <w:rPr>
          <w:rFonts w:asciiTheme="minorHAnsi" w:hAnsiTheme="minorHAnsi" w:cstheme="minorHAnsi"/>
          <w:sz w:val="22"/>
          <w:szCs w:val="22"/>
        </w:rPr>
        <w:t xml:space="preserve">. </w:t>
      </w:r>
      <w:r w:rsidRPr="009F5BF0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9F5BF0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14:paraId="5B0DEE64" w14:textId="77777777"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  <w:u w:val="single"/>
        </w:rPr>
        <w:t>Zaleca się</w:t>
      </w:r>
      <w:r w:rsidRPr="009F5BF0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14:paraId="407F6651" w14:textId="77777777" w:rsidR="001E6AD2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14:paraId="72851228" w14:textId="77777777" w:rsidR="00CB23BE" w:rsidRDefault="0019751A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sectPr w:rsidR="00CB23BE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8A5" w14:textId="77777777" w:rsidR="00E518F0" w:rsidRDefault="00E518F0">
      <w:r>
        <w:separator/>
      </w:r>
    </w:p>
  </w:endnote>
  <w:endnote w:type="continuationSeparator" w:id="0">
    <w:p w14:paraId="64639817" w14:textId="77777777" w:rsidR="00E518F0" w:rsidRDefault="00E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EndPr/>
    <w:sdtContent>
      <w:p w14:paraId="06E2668D" w14:textId="77777777" w:rsidR="00A14C75" w:rsidRDefault="00D92F99">
        <w:pPr>
          <w:pStyle w:val="Stopka"/>
          <w:jc w:val="right"/>
        </w:pPr>
        <w:r>
          <w:fldChar w:fldCharType="begin"/>
        </w:r>
        <w:r w:rsidR="00E74182">
          <w:instrText>PAGE   \* MERGEFORMAT</w:instrText>
        </w:r>
        <w:r>
          <w:fldChar w:fldCharType="separate"/>
        </w:r>
        <w:r w:rsidR="00FA1F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84E5EC" w14:textId="77777777" w:rsidR="00A14C75" w:rsidRDefault="00A14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EndPr/>
    <w:sdtContent>
      <w:p w14:paraId="67E97BB7" w14:textId="77777777" w:rsidR="00A14C75" w:rsidRDefault="00D92F99">
        <w:pPr>
          <w:pStyle w:val="Stopka"/>
          <w:jc w:val="right"/>
        </w:pPr>
        <w:r>
          <w:fldChar w:fldCharType="begin"/>
        </w:r>
        <w:r w:rsidR="00E74182">
          <w:instrText>PAGE   \* MERGEFORMAT</w:instrText>
        </w:r>
        <w:r>
          <w:fldChar w:fldCharType="separate"/>
        </w:r>
        <w:r w:rsidR="00A14C75">
          <w:t>2</w:t>
        </w:r>
        <w:r>
          <w:fldChar w:fldCharType="end"/>
        </w:r>
      </w:p>
    </w:sdtContent>
  </w:sdt>
  <w:p w14:paraId="033BF9D2" w14:textId="77777777" w:rsidR="00A14C75" w:rsidRDefault="00A1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7579" w14:textId="77777777" w:rsidR="00E518F0" w:rsidRDefault="00E518F0">
      <w:r>
        <w:separator/>
      </w:r>
    </w:p>
  </w:footnote>
  <w:footnote w:type="continuationSeparator" w:id="0">
    <w:p w14:paraId="2C122667" w14:textId="77777777" w:rsidR="00E518F0" w:rsidRDefault="00E5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CA9F" w14:textId="77777777" w:rsidR="00A14C75" w:rsidRPr="001B7718" w:rsidRDefault="00664A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A14C75" w:rsidRPr="001B7718">
      <w:rPr>
        <w:rFonts w:ascii="Verdana" w:hAnsi="Verdana" w:cs="Arial"/>
        <w:i/>
        <w:sz w:val="16"/>
        <w:szCs w:val="16"/>
      </w:rPr>
      <w:t>WZ - opis przedmiotu zamówienia</w:t>
    </w:r>
  </w:p>
  <w:p w14:paraId="7D83EACF" w14:textId="77777777" w:rsidR="00A14C75" w:rsidRPr="00A54430" w:rsidRDefault="00A14C75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4530DF1"/>
    <w:multiLevelType w:val="hybridMultilevel"/>
    <w:tmpl w:val="BAA28714"/>
    <w:lvl w:ilvl="0" w:tplc="B3EABC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7715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72DFE"/>
    <w:multiLevelType w:val="hybridMultilevel"/>
    <w:tmpl w:val="8BDA992A"/>
    <w:lvl w:ilvl="0" w:tplc="5490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1AD"/>
    <w:multiLevelType w:val="hybridMultilevel"/>
    <w:tmpl w:val="8EE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243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2839"/>
    <w:multiLevelType w:val="hybridMultilevel"/>
    <w:tmpl w:val="2796FC30"/>
    <w:lvl w:ilvl="0" w:tplc="3DFAE9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7CE9"/>
    <w:multiLevelType w:val="hybridMultilevel"/>
    <w:tmpl w:val="DEFC1522"/>
    <w:lvl w:ilvl="0" w:tplc="36D4E50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040A"/>
    <w:multiLevelType w:val="hybridMultilevel"/>
    <w:tmpl w:val="AE404CA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BF82F25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091B12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61C9"/>
    <w:multiLevelType w:val="hybridMultilevel"/>
    <w:tmpl w:val="59C8B67C"/>
    <w:lvl w:ilvl="0" w:tplc="6F105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01166"/>
    <w:multiLevelType w:val="hybridMultilevel"/>
    <w:tmpl w:val="37B22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A6744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74DE6"/>
    <w:multiLevelType w:val="hybridMultilevel"/>
    <w:tmpl w:val="760E5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A0F8B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43"/>
  </w:num>
  <w:num w:numId="4">
    <w:abstractNumId w:val="38"/>
  </w:num>
  <w:num w:numId="5">
    <w:abstractNumId w:val="21"/>
  </w:num>
  <w:num w:numId="6">
    <w:abstractNumId w:val="21"/>
  </w:num>
  <w:num w:numId="7">
    <w:abstractNumId w:val="13"/>
  </w:num>
  <w:num w:numId="8">
    <w:abstractNumId w:val="14"/>
  </w:num>
  <w:num w:numId="9">
    <w:abstractNumId w:val="27"/>
  </w:num>
  <w:num w:numId="10">
    <w:abstractNumId w:val="12"/>
  </w:num>
  <w:num w:numId="11">
    <w:abstractNumId w:val="34"/>
  </w:num>
  <w:num w:numId="12">
    <w:abstractNumId w:val="35"/>
  </w:num>
  <w:num w:numId="13">
    <w:abstractNumId w:val="40"/>
  </w:num>
  <w:num w:numId="14">
    <w:abstractNumId w:val="16"/>
  </w:num>
  <w:num w:numId="15">
    <w:abstractNumId w:val="37"/>
  </w:num>
  <w:num w:numId="16">
    <w:abstractNumId w:val="39"/>
  </w:num>
  <w:num w:numId="17">
    <w:abstractNumId w:val="17"/>
  </w:num>
  <w:num w:numId="18">
    <w:abstractNumId w:val="19"/>
  </w:num>
  <w:num w:numId="19">
    <w:abstractNumId w:val="31"/>
  </w:num>
  <w:num w:numId="20">
    <w:abstractNumId w:val="24"/>
  </w:num>
  <w:num w:numId="21">
    <w:abstractNumId w:val="32"/>
  </w:num>
  <w:num w:numId="22">
    <w:abstractNumId w:val="11"/>
  </w:num>
  <w:num w:numId="23">
    <w:abstractNumId w:val="30"/>
  </w:num>
  <w:num w:numId="24">
    <w:abstractNumId w:val="15"/>
  </w:num>
  <w:num w:numId="25">
    <w:abstractNumId w:val="28"/>
  </w:num>
  <w:num w:numId="26">
    <w:abstractNumId w:val="23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9A3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050B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3BD2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0B93"/>
    <w:rsid w:val="0047122C"/>
    <w:rsid w:val="004712EC"/>
    <w:rsid w:val="004745EF"/>
    <w:rsid w:val="00474A86"/>
    <w:rsid w:val="00474B24"/>
    <w:rsid w:val="004756C5"/>
    <w:rsid w:val="00475B06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2345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598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49E"/>
    <w:rsid w:val="00625283"/>
    <w:rsid w:val="0062576B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B98"/>
    <w:rsid w:val="006D71F6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5DA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0BBF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2EF2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5F94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5FC1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3C14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2B32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4A2E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3676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115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30F9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2F99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25B7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2C43"/>
    <w:rsid w:val="00E04FD4"/>
    <w:rsid w:val="00E06F8B"/>
    <w:rsid w:val="00E12302"/>
    <w:rsid w:val="00E13896"/>
    <w:rsid w:val="00E13AF7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8F0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182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862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B43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1F81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57D8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8608714"/>
  <w15:docId w15:val="{16D4AE92-8A00-4A40-928A-CEA04C6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4A3B-BEA9-4F99-8871-7C966E4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7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15526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User</cp:lastModifiedBy>
  <cp:revision>33</cp:revision>
  <cp:lastPrinted>2021-03-29T06:28:00Z</cp:lastPrinted>
  <dcterms:created xsi:type="dcterms:W3CDTF">2021-03-18T09:34:00Z</dcterms:created>
  <dcterms:modified xsi:type="dcterms:W3CDTF">2021-07-07T10:39:00Z</dcterms:modified>
</cp:coreProperties>
</file>