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28" w:rsidRPr="001B1251" w:rsidRDefault="002710DB" w:rsidP="0089793B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="Verdana" w:hAnsi="Verdana" w:cs="Arial"/>
          <w:i/>
        </w:rPr>
      </w:pPr>
      <w:r w:rsidRPr="001B1251">
        <w:rPr>
          <w:rFonts w:ascii="Verdana" w:hAnsi="Verdana" w:cs="Arial"/>
          <w:i/>
        </w:rPr>
        <w:t xml:space="preserve">Załącznik </w:t>
      </w:r>
      <w:r w:rsidRPr="001B1251">
        <w:rPr>
          <w:rFonts w:ascii="Verdana" w:hAnsi="Verdana" w:cs="Arial"/>
          <w:b/>
          <w:i/>
        </w:rPr>
        <w:t xml:space="preserve">NR </w:t>
      </w:r>
      <w:r w:rsidR="0026266C">
        <w:rPr>
          <w:rFonts w:ascii="Verdana" w:hAnsi="Verdana" w:cs="Arial"/>
          <w:b/>
          <w:i/>
        </w:rPr>
        <w:t>4</w:t>
      </w:r>
      <w:r w:rsidR="00DF36B7" w:rsidRPr="001B1251">
        <w:rPr>
          <w:rFonts w:ascii="Verdana" w:hAnsi="Verdana" w:cs="Arial"/>
          <w:b/>
          <w:i/>
        </w:rPr>
        <w:t xml:space="preserve"> </w:t>
      </w:r>
      <w:r w:rsidRPr="001B1251">
        <w:rPr>
          <w:rFonts w:ascii="Verdana" w:hAnsi="Verdana" w:cs="Arial"/>
          <w:i/>
        </w:rPr>
        <w:t>do SIWZ</w:t>
      </w:r>
    </w:p>
    <w:p w:rsidR="002710DB" w:rsidRPr="001B1251" w:rsidRDefault="002710DB" w:rsidP="0089793B">
      <w:pPr>
        <w:jc w:val="right"/>
        <w:rPr>
          <w:rFonts w:ascii="Verdana" w:hAnsi="Verdana" w:cs="Arial"/>
        </w:rPr>
      </w:pPr>
    </w:p>
    <w:p w:rsidR="008A1728" w:rsidRPr="001B1251" w:rsidRDefault="008A1728" w:rsidP="0089793B">
      <w:pPr>
        <w:jc w:val="right"/>
        <w:rPr>
          <w:rFonts w:ascii="Verdana" w:hAnsi="Verdana" w:cs="Arial"/>
          <w:b/>
        </w:rPr>
      </w:pPr>
    </w:p>
    <w:p w:rsidR="008A1728" w:rsidRPr="001B1251" w:rsidRDefault="008A1728" w:rsidP="0089793B">
      <w:pPr>
        <w:pStyle w:val="Nagwek7"/>
        <w:jc w:val="center"/>
        <w:rPr>
          <w:rFonts w:ascii="Verdana" w:hAnsi="Verdana" w:cs="Arial"/>
          <w:i w:val="0"/>
          <w:szCs w:val="20"/>
        </w:rPr>
      </w:pPr>
      <w:bookmarkStart w:id="0" w:name="_Toc412451416"/>
      <w:r w:rsidRPr="001B1251">
        <w:rPr>
          <w:rFonts w:ascii="Verdana" w:hAnsi="Verdana" w:cs="Arial"/>
          <w:i w:val="0"/>
          <w:szCs w:val="20"/>
        </w:rPr>
        <w:t>Informacja</w:t>
      </w:r>
      <w:r w:rsidR="00290A08" w:rsidRPr="001B1251">
        <w:rPr>
          <w:rFonts w:ascii="Verdana" w:hAnsi="Verdana" w:cs="Arial"/>
          <w:i w:val="0"/>
          <w:szCs w:val="20"/>
        </w:rPr>
        <w:t xml:space="preserve"> na podstawie art.</w:t>
      </w:r>
      <w:r w:rsidR="005535D2" w:rsidRPr="001B1251">
        <w:rPr>
          <w:rFonts w:ascii="Verdana" w:hAnsi="Verdana" w:cs="Arial"/>
          <w:i w:val="0"/>
          <w:szCs w:val="20"/>
        </w:rPr>
        <w:t xml:space="preserve"> </w:t>
      </w:r>
      <w:r w:rsidR="00896FD7" w:rsidRPr="001B1251">
        <w:rPr>
          <w:rFonts w:ascii="Verdana" w:hAnsi="Verdana" w:cs="Arial"/>
          <w:i w:val="0"/>
          <w:szCs w:val="20"/>
        </w:rPr>
        <w:t>24 ust. 1 pkt 23</w:t>
      </w:r>
      <w:r w:rsidR="00E822F7" w:rsidRPr="001B1251">
        <w:rPr>
          <w:rFonts w:ascii="Verdana" w:hAnsi="Verdana" w:cs="Arial"/>
          <w:i w:val="0"/>
          <w:szCs w:val="20"/>
        </w:rPr>
        <w:br/>
      </w:r>
      <w:r w:rsidRPr="001B1251">
        <w:rPr>
          <w:rFonts w:ascii="Verdana" w:hAnsi="Verdana" w:cs="Arial"/>
          <w:i w:val="0"/>
          <w:szCs w:val="20"/>
        </w:rPr>
        <w:t>ustawy Prawo zamówień publicznych</w:t>
      </w:r>
      <w:bookmarkEnd w:id="0"/>
    </w:p>
    <w:p w:rsidR="008A1728" w:rsidRPr="001B1251" w:rsidRDefault="008A1728" w:rsidP="0089793B">
      <w:pPr>
        <w:spacing w:line="360" w:lineRule="auto"/>
        <w:jc w:val="center"/>
        <w:rPr>
          <w:rFonts w:ascii="Verdana" w:hAnsi="Verdana" w:cs="Arial"/>
          <w:bCs/>
          <w:i/>
        </w:rPr>
      </w:pPr>
      <w:r w:rsidRPr="001B1251">
        <w:rPr>
          <w:rFonts w:ascii="Verdana" w:hAnsi="Verdana" w:cs="Arial"/>
          <w:i/>
        </w:rPr>
        <w:t>(</w:t>
      </w:r>
      <w:r w:rsidR="00F64865">
        <w:rPr>
          <w:rFonts w:ascii="Verdana" w:hAnsi="Verdana" w:cs="Arial"/>
          <w:bCs/>
          <w:i/>
        </w:rPr>
        <w:t>Dz. U. z 2018</w:t>
      </w:r>
      <w:r w:rsidR="000F036F">
        <w:rPr>
          <w:rFonts w:ascii="Verdana" w:hAnsi="Verdana" w:cs="Arial"/>
          <w:bCs/>
          <w:i/>
        </w:rPr>
        <w:t xml:space="preserve"> </w:t>
      </w:r>
      <w:r w:rsidRPr="001B1251">
        <w:rPr>
          <w:rFonts w:ascii="Verdana" w:hAnsi="Verdana" w:cs="Arial"/>
          <w:bCs/>
          <w:i/>
        </w:rPr>
        <w:t xml:space="preserve">r. poz. </w:t>
      </w:r>
      <w:r w:rsidR="000F036F">
        <w:rPr>
          <w:rFonts w:ascii="Verdana" w:hAnsi="Verdana" w:cs="Arial"/>
          <w:bCs/>
          <w:i/>
        </w:rPr>
        <w:t>19</w:t>
      </w:r>
      <w:r w:rsidR="00E67637">
        <w:rPr>
          <w:rFonts w:ascii="Verdana" w:hAnsi="Verdana" w:cs="Arial"/>
          <w:bCs/>
          <w:i/>
        </w:rPr>
        <w:t>86</w:t>
      </w:r>
      <w:r w:rsidR="00D05F84" w:rsidRPr="001B1251">
        <w:rPr>
          <w:rFonts w:ascii="Verdana" w:hAnsi="Verdana" w:cs="Arial"/>
          <w:bCs/>
          <w:i/>
        </w:rPr>
        <w:t xml:space="preserve"> </w:t>
      </w:r>
      <w:r w:rsidR="00D05F84" w:rsidRPr="001B1251">
        <w:rPr>
          <w:rFonts w:ascii="Verdana" w:hAnsi="Verdana" w:cs="Arial"/>
          <w:i/>
        </w:rPr>
        <w:t xml:space="preserve">z </w:t>
      </w:r>
      <w:proofErr w:type="spellStart"/>
      <w:r w:rsidR="00D05F84" w:rsidRPr="001B1251">
        <w:rPr>
          <w:rFonts w:ascii="Verdana" w:hAnsi="Verdana" w:cs="Arial"/>
          <w:i/>
        </w:rPr>
        <w:t>późn</w:t>
      </w:r>
      <w:proofErr w:type="spellEnd"/>
      <w:r w:rsidR="00D05F84" w:rsidRPr="001B1251">
        <w:rPr>
          <w:rFonts w:ascii="Verdana" w:hAnsi="Verdana" w:cs="Arial"/>
          <w:i/>
        </w:rPr>
        <w:t>. zm.</w:t>
      </w:r>
      <w:r w:rsidRPr="001B1251">
        <w:rPr>
          <w:rFonts w:ascii="Verdana" w:hAnsi="Verdana" w:cs="Arial"/>
          <w:bCs/>
          <w:i/>
        </w:rPr>
        <w:t>)</w:t>
      </w:r>
    </w:p>
    <w:p w:rsidR="00E67637" w:rsidRDefault="00E67637" w:rsidP="0089793B">
      <w:pPr>
        <w:rPr>
          <w:rFonts w:ascii="Verdana" w:hAnsi="Verdana" w:cs="Arial"/>
          <w:bCs/>
        </w:rPr>
      </w:pPr>
    </w:p>
    <w:p w:rsidR="00C66B84" w:rsidRPr="001B1251" w:rsidRDefault="008A1728" w:rsidP="00E67637">
      <w:pPr>
        <w:jc w:val="center"/>
        <w:rPr>
          <w:rFonts w:ascii="Verdana" w:hAnsi="Verdana" w:cs="Arial"/>
          <w:bCs/>
        </w:rPr>
      </w:pPr>
      <w:r w:rsidRPr="001B1251">
        <w:rPr>
          <w:rFonts w:ascii="Verdana" w:hAnsi="Verdana" w:cs="Arial"/>
          <w:bCs/>
        </w:rPr>
        <w:t>Przystępując do postępowania w sprawie udzielenia zamówienia na</w:t>
      </w:r>
      <w:r w:rsidR="009A7443">
        <w:rPr>
          <w:rFonts w:ascii="Verdana" w:hAnsi="Verdana" w:cs="Arial"/>
          <w:bCs/>
        </w:rPr>
        <w:t xml:space="preserve"> zadanie pn.</w:t>
      </w:r>
      <w:r w:rsidRPr="001B1251">
        <w:rPr>
          <w:rFonts w:ascii="Verdana" w:hAnsi="Verdana" w:cs="Arial"/>
          <w:bCs/>
        </w:rPr>
        <w:t>:</w:t>
      </w:r>
    </w:p>
    <w:p w:rsidR="00C66B84" w:rsidRPr="001B1251" w:rsidRDefault="00C66B84" w:rsidP="0089793B">
      <w:pPr>
        <w:rPr>
          <w:rFonts w:ascii="Verdana" w:hAnsi="Verdana" w:cs="Arial"/>
          <w:bCs/>
        </w:rPr>
      </w:pPr>
    </w:p>
    <w:p w:rsidR="00BA3966" w:rsidRDefault="00BA3966" w:rsidP="00BA3966">
      <w:pPr>
        <w:spacing w:line="276" w:lineRule="auto"/>
        <w:jc w:val="center"/>
        <w:rPr>
          <w:rFonts w:ascii="Verdana" w:eastAsia="Arial" w:hAnsi="Verdana" w:cs="Arial"/>
          <w:b/>
          <w:bCs/>
          <w:szCs w:val="30"/>
        </w:rPr>
      </w:pPr>
      <w:r w:rsidRPr="00BA3966">
        <w:rPr>
          <w:rFonts w:ascii="Verdana" w:hAnsi="Verdana" w:cs="Tahoma"/>
          <w:b/>
          <w:bCs/>
          <w:szCs w:val="30"/>
        </w:rPr>
        <w:t xml:space="preserve">„Bieżące utrzymanie dróg gminnych </w:t>
      </w:r>
      <w:r w:rsidRPr="00BA3966">
        <w:rPr>
          <w:rFonts w:ascii="Verdana" w:eastAsia="Arial" w:hAnsi="Verdana" w:cs="Arial"/>
          <w:b/>
          <w:bCs/>
          <w:szCs w:val="30"/>
        </w:rPr>
        <w:t>na terenie Gminy Ustronie Morskie”</w:t>
      </w:r>
    </w:p>
    <w:p w:rsidR="00C87B08" w:rsidRPr="000D16A9" w:rsidRDefault="00C87B08" w:rsidP="00C87B08">
      <w:pPr>
        <w:spacing w:line="276" w:lineRule="auto"/>
        <w:rPr>
          <w:rFonts w:ascii="Verdana" w:hAnsi="Verdana"/>
        </w:rPr>
      </w:pPr>
    </w:p>
    <w:p w:rsidR="002A4319" w:rsidRPr="001B1251" w:rsidRDefault="002A4319" w:rsidP="0089793B">
      <w:pPr>
        <w:pStyle w:val="pkt"/>
        <w:spacing w:before="0" w:after="0" w:line="240" w:lineRule="auto"/>
        <w:ind w:left="0" w:firstLine="0"/>
        <w:rPr>
          <w:rFonts w:ascii="Verdana" w:hAnsi="Verdana" w:cs="Arial"/>
          <w:b/>
          <w:sz w:val="20"/>
          <w:szCs w:val="20"/>
        </w:rPr>
      </w:pPr>
    </w:p>
    <w:p w:rsidR="008A1728" w:rsidRPr="001B1251" w:rsidRDefault="008A1728" w:rsidP="0089793B">
      <w:pPr>
        <w:pStyle w:val="pkt"/>
        <w:spacing w:before="0" w:after="0" w:line="240" w:lineRule="auto"/>
        <w:ind w:left="0" w:firstLine="0"/>
        <w:jc w:val="center"/>
        <w:rPr>
          <w:rFonts w:ascii="Verdana" w:hAnsi="Verdana" w:cs="Arial"/>
          <w:sz w:val="20"/>
          <w:szCs w:val="20"/>
        </w:rPr>
      </w:pPr>
    </w:p>
    <w:p w:rsidR="008A1728" w:rsidRPr="001B1251" w:rsidRDefault="008A1728" w:rsidP="0089793B">
      <w:pPr>
        <w:rPr>
          <w:rFonts w:ascii="Verdana" w:hAnsi="Verdana" w:cs="Arial"/>
          <w:bCs/>
        </w:rPr>
      </w:pPr>
      <w:r w:rsidRPr="001B1251">
        <w:rPr>
          <w:rFonts w:ascii="Verdana" w:hAnsi="Verdana" w:cs="Arial"/>
          <w:bCs/>
        </w:rPr>
        <w:t>Informuję, że*:</w:t>
      </w:r>
    </w:p>
    <w:p w:rsidR="008A1728" w:rsidRPr="001B1251" w:rsidRDefault="008A1728" w:rsidP="0089793B">
      <w:pPr>
        <w:rPr>
          <w:rFonts w:ascii="Verdana" w:hAnsi="Verdana" w:cs="Arial"/>
          <w:bCs/>
        </w:rPr>
      </w:pPr>
    </w:p>
    <w:tbl>
      <w:tblPr>
        <w:tblW w:w="0" w:type="auto"/>
        <w:tblLook w:val="01E0"/>
      </w:tblPr>
      <w:tblGrid>
        <w:gridCol w:w="817"/>
        <w:gridCol w:w="8469"/>
      </w:tblGrid>
      <w:tr w:rsidR="00ED7457" w:rsidRPr="001B1251" w:rsidTr="0040502E">
        <w:tc>
          <w:tcPr>
            <w:tcW w:w="817" w:type="dxa"/>
            <w:shd w:val="clear" w:color="auto" w:fill="auto"/>
          </w:tcPr>
          <w:p w:rsidR="00ED7457" w:rsidRPr="001B1251" w:rsidRDefault="00ED7457" w:rsidP="00154B8B">
            <w:pPr>
              <w:suppressAutoHyphens/>
              <w:spacing w:line="480" w:lineRule="auto"/>
              <w:jc w:val="right"/>
              <w:rPr>
                <w:rFonts w:ascii="Verdana" w:hAnsi="Verdana" w:cs="Arial"/>
                <w:bCs/>
              </w:rPr>
            </w:pPr>
            <w:r w:rsidRPr="001B1251">
              <w:rPr>
                <w:bCs/>
              </w:rPr>
              <w:t>⁪</w:t>
            </w:r>
          </w:p>
        </w:tc>
        <w:tc>
          <w:tcPr>
            <w:tcW w:w="8469" w:type="dxa"/>
            <w:shd w:val="clear" w:color="auto" w:fill="auto"/>
          </w:tcPr>
          <w:p w:rsidR="00ED7457" w:rsidRPr="001B1251" w:rsidRDefault="00ED7457" w:rsidP="00154B8B">
            <w:pPr>
              <w:suppressAutoHyphens/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1B1251">
              <w:rPr>
                <w:rFonts w:ascii="Verdana" w:hAnsi="Verdana" w:cs="Arial"/>
                <w:bCs/>
              </w:rPr>
              <w:sym w:font="Wingdings 2" w:char="F0A3"/>
            </w:r>
            <w:r w:rsidRPr="001B1251">
              <w:rPr>
                <w:rFonts w:ascii="Verdana" w:hAnsi="Verdana" w:cs="Arial"/>
                <w:bCs/>
              </w:rPr>
              <w:t xml:space="preserve">    nie należę</w:t>
            </w:r>
          </w:p>
          <w:p w:rsidR="00ED7457" w:rsidRPr="001B1251" w:rsidRDefault="00ED7457" w:rsidP="00154B8B">
            <w:pPr>
              <w:suppressAutoHyphens/>
              <w:ind w:hanging="6"/>
              <w:jc w:val="both"/>
              <w:rPr>
                <w:rFonts w:ascii="Verdana" w:hAnsi="Verdana" w:cs="Arial"/>
                <w:bCs/>
              </w:rPr>
            </w:pPr>
            <w:r w:rsidRPr="001B1251">
              <w:rPr>
                <w:rFonts w:ascii="Verdana" w:hAnsi="Verdana" w:cs="Arial"/>
                <w:bCs/>
              </w:rPr>
              <w:t xml:space="preserve">do tej samej grupy kapitałowej w </w:t>
            </w:r>
            <w:r w:rsidRPr="001B1251">
              <w:rPr>
                <w:rFonts w:ascii="Verdana" w:hAnsi="Verdana" w:cs="Arial"/>
              </w:rPr>
              <w:t>rozumieniu ustawy z dnia 16 lutego 2007 r. o ochronie konkurencji i konsumentów (Dz. U. z 201</w:t>
            </w:r>
            <w:r w:rsidR="00A133BF">
              <w:rPr>
                <w:rFonts w:ascii="Verdana" w:hAnsi="Verdana" w:cs="Arial"/>
              </w:rPr>
              <w:t>8 r. poz. 798</w:t>
            </w:r>
            <w:r w:rsidRPr="001B1251">
              <w:rPr>
                <w:rFonts w:ascii="Verdana" w:hAnsi="Verdana" w:cs="Arial"/>
              </w:rPr>
              <w:t xml:space="preserve"> z </w:t>
            </w:r>
            <w:proofErr w:type="spellStart"/>
            <w:r w:rsidRPr="001B1251">
              <w:rPr>
                <w:rFonts w:ascii="Verdana" w:hAnsi="Verdana" w:cs="Arial"/>
              </w:rPr>
              <w:t>późn</w:t>
            </w:r>
            <w:proofErr w:type="spellEnd"/>
            <w:r w:rsidRPr="001B1251">
              <w:rPr>
                <w:rFonts w:ascii="Verdana" w:hAnsi="Verdana" w:cs="Arial"/>
              </w:rPr>
              <w:t xml:space="preserve">. zm.) co wykonawcy, którzy również złożyli oferty w powyższym postępowaniu, wskazani w informacji zamieszczonej przez Zamawiającego na podstawie art. 86 ust. 5 ustawy </w:t>
            </w:r>
            <w:proofErr w:type="spellStart"/>
            <w:r w:rsidRPr="001B1251">
              <w:rPr>
                <w:rFonts w:ascii="Verdana" w:hAnsi="Verdana" w:cs="Arial"/>
              </w:rPr>
              <w:t>Pzp</w:t>
            </w:r>
            <w:proofErr w:type="spellEnd"/>
            <w:r w:rsidRPr="001B1251">
              <w:rPr>
                <w:rFonts w:ascii="Verdana" w:hAnsi="Verdana" w:cs="Arial"/>
              </w:rPr>
              <w:t xml:space="preserve"> na stronie internetowej</w:t>
            </w:r>
            <w:r w:rsidR="00960C93">
              <w:rPr>
                <w:rFonts w:ascii="Verdana" w:hAnsi="Verdana" w:cs="Arial"/>
              </w:rPr>
              <w:t xml:space="preserve"> </w:t>
            </w:r>
            <w:r w:rsidR="00960C93">
              <w:rPr>
                <w:rFonts w:ascii="Verdana" w:hAnsi="Verdana"/>
              </w:rPr>
              <w:t>www.ustronie-morskie.pl</w:t>
            </w:r>
          </w:p>
          <w:p w:rsidR="00ED7457" w:rsidRPr="001B1251" w:rsidRDefault="00ED7457" w:rsidP="00154B8B">
            <w:pPr>
              <w:suppressAutoHyphens/>
              <w:ind w:hanging="6"/>
              <w:jc w:val="both"/>
              <w:rPr>
                <w:rFonts w:ascii="Verdana" w:hAnsi="Verdana" w:cs="Arial"/>
                <w:bCs/>
              </w:rPr>
            </w:pPr>
          </w:p>
        </w:tc>
      </w:tr>
      <w:tr w:rsidR="00ED7457" w:rsidRPr="001B1251" w:rsidTr="0040502E">
        <w:tc>
          <w:tcPr>
            <w:tcW w:w="817" w:type="dxa"/>
            <w:shd w:val="clear" w:color="auto" w:fill="auto"/>
          </w:tcPr>
          <w:p w:rsidR="00ED7457" w:rsidRPr="001B1251" w:rsidRDefault="00ED7457" w:rsidP="00154B8B">
            <w:pPr>
              <w:suppressAutoHyphens/>
              <w:spacing w:line="480" w:lineRule="auto"/>
              <w:jc w:val="right"/>
              <w:rPr>
                <w:rFonts w:ascii="Verdana" w:hAnsi="Verdana" w:cs="Arial"/>
                <w:bCs/>
              </w:rPr>
            </w:pPr>
            <w:r w:rsidRPr="001B1251">
              <w:rPr>
                <w:bCs/>
              </w:rPr>
              <w:t>⁪</w:t>
            </w:r>
          </w:p>
        </w:tc>
        <w:tc>
          <w:tcPr>
            <w:tcW w:w="8469" w:type="dxa"/>
            <w:shd w:val="clear" w:color="auto" w:fill="auto"/>
          </w:tcPr>
          <w:p w:rsidR="00ED7457" w:rsidRPr="001B1251" w:rsidRDefault="00ED7457" w:rsidP="00154B8B">
            <w:pPr>
              <w:suppressAutoHyphens/>
              <w:spacing w:line="480" w:lineRule="auto"/>
              <w:jc w:val="both"/>
              <w:rPr>
                <w:rFonts w:ascii="Verdana" w:hAnsi="Verdana" w:cs="Arial"/>
                <w:bCs/>
              </w:rPr>
            </w:pPr>
            <w:r w:rsidRPr="001B1251">
              <w:rPr>
                <w:rFonts w:ascii="Verdana" w:hAnsi="Verdana" w:cs="Arial"/>
                <w:bCs/>
              </w:rPr>
              <w:sym w:font="Wingdings 2" w:char="F0A3"/>
            </w:r>
            <w:r w:rsidRPr="001B1251">
              <w:rPr>
                <w:rFonts w:ascii="Verdana" w:hAnsi="Verdana" w:cs="Arial"/>
                <w:bCs/>
              </w:rPr>
              <w:t xml:space="preserve">    należę</w:t>
            </w:r>
          </w:p>
          <w:p w:rsidR="00ED7457" w:rsidRPr="001B1251" w:rsidRDefault="00ED7457" w:rsidP="00154B8B">
            <w:pPr>
              <w:suppressAutoHyphens/>
              <w:ind w:hanging="6"/>
              <w:jc w:val="both"/>
              <w:rPr>
                <w:rFonts w:ascii="Verdana" w:hAnsi="Verdana" w:cs="Arial"/>
                <w:bCs/>
              </w:rPr>
            </w:pPr>
            <w:r w:rsidRPr="001B1251">
              <w:rPr>
                <w:rFonts w:ascii="Verdana" w:hAnsi="Verdana" w:cs="Arial"/>
                <w:bCs/>
              </w:rPr>
              <w:t xml:space="preserve">do tej samej grupy kapitałowej w </w:t>
            </w:r>
            <w:r w:rsidRPr="001B1251">
              <w:rPr>
                <w:rFonts w:ascii="Verdana" w:hAnsi="Verdana" w:cs="Arial"/>
              </w:rPr>
              <w:t>rozumieniu ustawy z dnia 16 lutego 2007 r. o ochronie konkurencji i konsumentów (Dz. U. z 201</w:t>
            </w:r>
            <w:r w:rsidR="00A133BF">
              <w:rPr>
                <w:rFonts w:ascii="Verdana" w:hAnsi="Verdana" w:cs="Arial"/>
              </w:rPr>
              <w:t xml:space="preserve">8 </w:t>
            </w:r>
            <w:r w:rsidRPr="001B1251">
              <w:rPr>
                <w:rFonts w:ascii="Verdana" w:hAnsi="Verdana" w:cs="Arial"/>
              </w:rPr>
              <w:t xml:space="preserve">r. poz. </w:t>
            </w:r>
            <w:r w:rsidR="00A133BF">
              <w:rPr>
                <w:rFonts w:ascii="Verdana" w:hAnsi="Verdana" w:cs="Arial"/>
              </w:rPr>
              <w:t>798</w:t>
            </w:r>
            <w:r w:rsidRPr="001B1251">
              <w:rPr>
                <w:rFonts w:ascii="Verdana" w:hAnsi="Verdana" w:cs="Arial"/>
              </w:rPr>
              <w:t xml:space="preserve"> z </w:t>
            </w:r>
            <w:proofErr w:type="spellStart"/>
            <w:r w:rsidRPr="001B1251">
              <w:rPr>
                <w:rFonts w:ascii="Verdana" w:hAnsi="Verdana" w:cs="Arial"/>
              </w:rPr>
              <w:t>późn</w:t>
            </w:r>
            <w:proofErr w:type="spellEnd"/>
            <w:r w:rsidRPr="001B1251">
              <w:rPr>
                <w:rFonts w:ascii="Verdana" w:hAnsi="Verdana" w:cs="Arial"/>
              </w:rPr>
              <w:t xml:space="preserve">. </w:t>
            </w:r>
            <w:r w:rsidR="00A133BF">
              <w:rPr>
                <w:rFonts w:ascii="Verdana" w:hAnsi="Verdana" w:cs="Arial"/>
              </w:rPr>
              <w:t>zm.), co wykonawca/y ……………………. (</w:t>
            </w:r>
            <w:r w:rsidRPr="001B1251">
              <w:rPr>
                <w:rFonts w:ascii="Verdana" w:hAnsi="Verdana" w:cs="Arial"/>
              </w:rPr>
              <w:t>nazwa i adres), który/</w:t>
            </w:r>
            <w:proofErr w:type="spellStart"/>
            <w:r w:rsidRPr="001B1251">
              <w:rPr>
                <w:rFonts w:ascii="Verdana" w:hAnsi="Verdana" w:cs="Arial"/>
              </w:rPr>
              <w:t>rzy</w:t>
            </w:r>
            <w:proofErr w:type="spellEnd"/>
            <w:r w:rsidRPr="001B1251">
              <w:rPr>
                <w:rFonts w:ascii="Verdana" w:hAnsi="Verdana" w:cs="Arial"/>
              </w:rPr>
              <w:t xml:space="preserve"> również złożył/li ofertę we wskazanym powyżej postępowaniu, wskazani w informacji zamieszczonej przez Zamawiającego na podstawie art. 86 ust. 5 ustawy </w:t>
            </w:r>
            <w:proofErr w:type="spellStart"/>
            <w:r w:rsidRPr="001B1251">
              <w:rPr>
                <w:rFonts w:ascii="Verdana" w:hAnsi="Verdana" w:cs="Arial"/>
              </w:rPr>
              <w:t>Pzp</w:t>
            </w:r>
            <w:proofErr w:type="spellEnd"/>
            <w:r w:rsidRPr="001B1251">
              <w:rPr>
                <w:rFonts w:ascii="Verdana" w:hAnsi="Verdana" w:cs="Arial"/>
              </w:rPr>
              <w:t xml:space="preserve"> na stronie internetowej </w:t>
            </w:r>
            <w:r w:rsidR="00960C93">
              <w:rPr>
                <w:rFonts w:ascii="Verdana" w:hAnsi="Verdana"/>
              </w:rPr>
              <w:t>www.ustronie-morskie.pl</w:t>
            </w:r>
          </w:p>
          <w:p w:rsidR="00ED7457" w:rsidRPr="001B1251" w:rsidRDefault="00ED7457" w:rsidP="00154B8B">
            <w:pPr>
              <w:suppressAutoHyphens/>
              <w:ind w:hanging="6"/>
              <w:jc w:val="both"/>
              <w:rPr>
                <w:rFonts w:ascii="Verdana" w:hAnsi="Verdana" w:cs="Arial"/>
              </w:rPr>
            </w:pPr>
            <w:r w:rsidRPr="001B1251">
              <w:rPr>
                <w:rFonts w:ascii="Verdana" w:hAnsi="Verdana" w:cs="Arial"/>
                <w:bCs/>
              </w:rPr>
              <w:t xml:space="preserve"> </w:t>
            </w:r>
          </w:p>
        </w:tc>
      </w:tr>
    </w:tbl>
    <w:p w:rsidR="008A1728" w:rsidRPr="001B1251" w:rsidRDefault="008A1728" w:rsidP="0089793B">
      <w:pPr>
        <w:rPr>
          <w:rFonts w:ascii="Verdana" w:hAnsi="Verdana" w:cs="Arial"/>
          <w:bCs/>
        </w:rPr>
      </w:pPr>
    </w:p>
    <w:p w:rsidR="008A1728" w:rsidRPr="001B1251" w:rsidRDefault="008A1728" w:rsidP="0089793B">
      <w:pPr>
        <w:jc w:val="both"/>
        <w:rPr>
          <w:rFonts w:ascii="Verdana" w:hAnsi="Verdana" w:cs="Arial"/>
          <w:bCs/>
        </w:rPr>
      </w:pPr>
      <w:r w:rsidRPr="001B1251">
        <w:rPr>
          <w:rFonts w:ascii="Verdana" w:hAnsi="Verdana" w:cs="Arial"/>
          <w:bCs/>
        </w:rPr>
        <w:t>*</w:t>
      </w:r>
      <w:r w:rsidRPr="001B1251">
        <w:rPr>
          <w:rFonts w:ascii="Verdana" w:hAnsi="Verdana" w:cs="Arial"/>
          <w:b/>
          <w:bCs/>
        </w:rPr>
        <w:t xml:space="preserve">  </w:t>
      </w:r>
      <w:r w:rsidRPr="001B1251">
        <w:rPr>
          <w:rFonts w:ascii="Verdana" w:hAnsi="Verdana" w:cs="Arial"/>
          <w:bCs/>
        </w:rPr>
        <w:t>Zaznaczyć odpowiednie.</w:t>
      </w:r>
    </w:p>
    <w:p w:rsidR="008A1728" w:rsidRPr="001B1251" w:rsidRDefault="008A1728" w:rsidP="0089793B">
      <w:pPr>
        <w:jc w:val="both"/>
        <w:rPr>
          <w:rFonts w:ascii="Verdana" w:hAnsi="Verdana" w:cs="Arial"/>
          <w:bCs/>
        </w:rPr>
      </w:pPr>
    </w:p>
    <w:p w:rsidR="008A1728" w:rsidRPr="001B1251" w:rsidRDefault="008A1728" w:rsidP="0089793B">
      <w:pPr>
        <w:jc w:val="both"/>
        <w:rPr>
          <w:rFonts w:ascii="Verdana" w:hAnsi="Verdana" w:cs="Arial"/>
          <w:bCs/>
        </w:rPr>
      </w:pPr>
    </w:p>
    <w:p w:rsidR="008A1728" w:rsidRPr="001B1251" w:rsidRDefault="008A1728" w:rsidP="0089793B">
      <w:pPr>
        <w:ind w:left="432" w:hanging="432"/>
        <w:jc w:val="both"/>
        <w:rPr>
          <w:rFonts w:ascii="Verdana" w:hAnsi="Verdana" w:cs="Arial"/>
          <w:bCs/>
        </w:rPr>
      </w:pPr>
    </w:p>
    <w:p w:rsidR="008A1728" w:rsidRPr="001B1251" w:rsidRDefault="008A1728" w:rsidP="0089793B">
      <w:pPr>
        <w:ind w:left="432" w:hanging="432"/>
        <w:jc w:val="both"/>
        <w:rPr>
          <w:rFonts w:ascii="Verdana" w:hAnsi="Verdana" w:cs="Arial"/>
          <w:bCs/>
        </w:rPr>
      </w:pPr>
    </w:p>
    <w:p w:rsidR="008A1728" w:rsidRPr="001B1251" w:rsidRDefault="008A1728" w:rsidP="0089793B">
      <w:pPr>
        <w:jc w:val="both"/>
        <w:rPr>
          <w:rFonts w:ascii="Verdana" w:hAnsi="Verdana" w:cs="Arial"/>
          <w:bCs/>
        </w:rPr>
      </w:pPr>
    </w:p>
    <w:p w:rsidR="008A1728" w:rsidRPr="001B1251" w:rsidRDefault="008A1728" w:rsidP="0089793B">
      <w:pPr>
        <w:jc w:val="both"/>
        <w:rPr>
          <w:rFonts w:ascii="Verdana" w:hAnsi="Verdana" w:cs="Arial"/>
          <w:bCs/>
        </w:rPr>
      </w:pPr>
    </w:p>
    <w:p w:rsidR="00A00399" w:rsidRPr="001B1251" w:rsidRDefault="00A00399" w:rsidP="0089793B">
      <w:pPr>
        <w:rPr>
          <w:rFonts w:ascii="Verdana" w:hAnsi="Verdana" w:cs="Arial"/>
        </w:rPr>
      </w:pPr>
      <w:r w:rsidRPr="001B1251">
        <w:rPr>
          <w:rFonts w:ascii="Verdana" w:hAnsi="Verdana" w:cs="Arial"/>
        </w:rPr>
        <w:t xml:space="preserve">…………................…….......dnia ................ </w:t>
      </w:r>
      <w:r w:rsidRPr="001B1251">
        <w:rPr>
          <w:rFonts w:ascii="Verdana" w:hAnsi="Verdana" w:cs="Arial"/>
          <w:b/>
        </w:rPr>
        <w:t>201</w:t>
      </w:r>
      <w:r w:rsidR="00E67637">
        <w:rPr>
          <w:rFonts w:ascii="Verdana" w:hAnsi="Verdana" w:cs="Arial"/>
          <w:b/>
        </w:rPr>
        <w:t>9</w:t>
      </w:r>
      <w:r w:rsidR="009A7443">
        <w:rPr>
          <w:rFonts w:ascii="Verdana" w:hAnsi="Verdana" w:cs="Arial"/>
          <w:b/>
        </w:rPr>
        <w:t xml:space="preserve"> </w:t>
      </w:r>
      <w:r w:rsidRPr="001B1251">
        <w:rPr>
          <w:rFonts w:ascii="Verdana" w:hAnsi="Verdana" w:cs="Arial"/>
          <w:b/>
        </w:rPr>
        <w:t>r</w:t>
      </w:r>
      <w:r w:rsidRPr="001B1251">
        <w:rPr>
          <w:rFonts w:ascii="Verdana" w:hAnsi="Verdana" w:cs="Arial"/>
        </w:rPr>
        <w:t>.</w:t>
      </w:r>
    </w:p>
    <w:p w:rsidR="00A00399" w:rsidRPr="001B1251" w:rsidRDefault="00A00399" w:rsidP="0089793B">
      <w:pPr>
        <w:rPr>
          <w:rFonts w:ascii="Verdana" w:hAnsi="Verdana" w:cs="Arial"/>
        </w:rPr>
      </w:pPr>
    </w:p>
    <w:p w:rsidR="00A00399" w:rsidRPr="001B1251" w:rsidRDefault="00A00399" w:rsidP="0089793B">
      <w:pPr>
        <w:jc w:val="both"/>
        <w:rPr>
          <w:rFonts w:ascii="Verdana" w:hAnsi="Verdana" w:cs="Arial"/>
          <w:bCs/>
          <w:iCs/>
        </w:rPr>
      </w:pPr>
    </w:p>
    <w:p w:rsidR="008A1728" w:rsidRPr="001B1251" w:rsidRDefault="008A1728" w:rsidP="0089793B">
      <w:pPr>
        <w:ind w:right="283"/>
        <w:jc w:val="right"/>
        <w:rPr>
          <w:rFonts w:ascii="Verdana" w:hAnsi="Verdana" w:cs="Arial"/>
          <w:bCs/>
          <w:iCs/>
        </w:rPr>
      </w:pPr>
      <w:r w:rsidRPr="001B1251">
        <w:rPr>
          <w:rFonts w:ascii="Verdana" w:hAnsi="Verdana" w:cs="Arial"/>
          <w:bCs/>
          <w:iCs/>
        </w:rPr>
        <w:t>Podpisano_ _ _ _ _ _ _ _</w:t>
      </w:r>
      <w:r w:rsidR="002710DB" w:rsidRPr="001B1251">
        <w:rPr>
          <w:rFonts w:ascii="Verdana" w:hAnsi="Verdana" w:cs="Arial"/>
          <w:bCs/>
          <w:iCs/>
        </w:rPr>
        <w:t xml:space="preserve"> </w:t>
      </w:r>
      <w:r w:rsidRPr="001B1251">
        <w:rPr>
          <w:rFonts w:ascii="Verdana" w:hAnsi="Verdana" w:cs="Arial"/>
          <w:bCs/>
          <w:iCs/>
        </w:rPr>
        <w:t>_</w:t>
      </w:r>
      <w:r w:rsidR="00A00399" w:rsidRPr="001B1251">
        <w:rPr>
          <w:rFonts w:ascii="Verdana" w:hAnsi="Verdana" w:cs="Arial"/>
          <w:bCs/>
          <w:iCs/>
        </w:rPr>
        <w:t xml:space="preserve"> _</w:t>
      </w:r>
      <w:r w:rsidRPr="001B1251">
        <w:rPr>
          <w:rFonts w:ascii="Verdana" w:hAnsi="Verdana" w:cs="Arial"/>
          <w:bCs/>
          <w:iCs/>
        </w:rPr>
        <w:t xml:space="preserve"> _ _ _ _ _ _</w:t>
      </w:r>
      <w:r w:rsidR="002710DB" w:rsidRPr="001B1251">
        <w:rPr>
          <w:rFonts w:ascii="Verdana" w:hAnsi="Verdana" w:cs="Arial"/>
          <w:bCs/>
          <w:iCs/>
        </w:rPr>
        <w:t xml:space="preserve"> </w:t>
      </w:r>
      <w:r w:rsidRPr="001B1251">
        <w:rPr>
          <w:rFonts w:ascii="Verdana" w:hAnsi="Verdana" w:cs="Arial"/>
          <w:bCs/>
          <w:iCs/>
        </w:rPr>
        <w:t>_</w:t>
      </w:r>
    </w:p>
    <w:p w:rsidR="002710DB" w:rsidRPr="002543C5" w:rsidRDefault="002710DB" w:rsidP="0089793B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="Verdana" w:hAnsi="Verdana" w:cs="Arial"/>
          <w:i/>
          <w:sz w:val="16"/>
          <w:szCs w:val="16"/>
        </w:rPr>
      </w:pPr>
      <w:r w:rsidRPr="002543C5">
        <w:rPr>
          <w:rFonts w:ascii="Verdana" w:hAnsi="Verdana" w:cs="Arial"/>
          <w:i/>
          <w:sz w:val="16"/>
          <w:szCs w:val="16"/>
        </w:rPr>
        <w:t>podpis osoby /osób/  upoważnionej</w:t>
      </w:r>
    </w:p>
    <w:p w:rsidR="008A1728" w:rsidRPr="001B1251" w:rsidRDefault="008A1728" w:rsidP="0089793B">
      <w:pPr>
        <w:jc w:val="both"/>
        <w:rPr>
          <w:rFonts w:ascii="Verdana" w:hAnsi="Verdana" w:cs="Arial"/>
          <w:bCs/>
          <w:iCs/>
        </w:rPr>
      </w:pPr>
    </w:p>
    <w:p w:rsidR="008A1728" w:rsidRPr="001B1251" w:rsidRDefault="008A1728" w:rsidP="0089793B">
      <w:pPr>
        <w:rPr>
          <w:rFonts w:ascii="Verdana" w:hAnsi="Verdana" w:cs="Arial"/>
          <w:iCs/>
        </w:rPr>
      </w:pPr>
    </w:p>
    <w:p w:rsidR="008A1728" w:rsidRPr="001B1251" w:rsidRDefault="008A1728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B63614" w:rsidRPr="001B1251" w:rsidRDefault="00B63614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F72325" w:rsidRDefault="00F72325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2543C5" w:rsidRDefault="002543C5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2543C5" w:rsidRDefault="002543C5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C14CC2" w:rsidRDefault="00C14CC2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2543C5" w:rsidRDefault="002543C5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p w:rsidR="002543C5" w:rsidRDefault="002543C5" w:rsidP="0089793B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Verdana" w:hAnsi="Verdana" w:cs="Arial"/>
          <w:i/>
        </w:rPr>
      </w:pPr>
    </w:p>
    <w:sectPr w:rsidR="002543C5" w:rsidSect="00C619FA">
      <w:footerReference w:type="default" r:id="rId8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28" w:rsidRDefault="000D2528">
      <w:r>
        <w:separator/>
      </w:r>
    </w:p>
  </w:endnote>
  <w:endnote w:type="continuationSeparator" w:id="0">
    <w:p w:rsidR="000D2528" w:rsidRDefault="000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3B" w:rsidRDefault="004F5C3B" w:rsidP="009D7607">
    <w:pPr>
      <w:tabs>
        <w:tab w:val="center" w:pos="6201"/>
        <w:tab w:val="right" w:pos="10737"/>
      </w:tabs>
      <w:autoSpaceDE w:val="0"/>
      <w:spacing w:line="276" w:lineRule="auto"/>
      <w:ind w:left="435"/>
      <w:jc w:val="center"/>
      <w:rPr>
        <w:rFonts w:ascii="Verdana" w:hAnsi="Verdana"/>
        <w:sz w:val="12"/>
        <w:szCs w:val="16"/>
      </w:rPr>
    </w:pPr>
  </w:p>
  <w:p w:rsidR="004F5C3B" w:rsidRPr="009D7607" w:rsidRDefault="004F5C3B" w:rsidP="009D7607">
    <w:pPr>
      <w:tabs>
        <w:tab w:val="center" w:pos="6201"/>
        <w:tab w:val="right" w:pos="10737"/>
      </w:tabs>
      <w:autoSpaceDE w:val="0"/>
      <w:spacing w:line="276" w:lineRule="auto"/>
      <w:ind w:left="435"/>
      <w:jc w:val="center"/>
      <w:rPr>
        <w:rFonts w:ascii="Verdana" w:hAnsi="Verdana" w:cs="Tahoma"/>
        <w:bCs/>
        <w:sz w:val="36"/>
        <w:szCs w:val="30"/>
      </w:rPr>
    </w:pPr>
    <w:r w:rsidRPr="009D7607">
      <w:rPr>
        <w:rFonts w:ascii="Verdana" w:hAnsi="Verdana"/>
        <w:sz w:val="12"/>
        <w:szCs w:val="16"/>
      </w:rPr>
      <w:t xml:space="preserve">SIWZ - </w:t>
    </w:r>
    <w:r w:rsidRPr="009D7607">
      <w:rPr>
        <w:rFonts w:ascii="Verdana" w:hAnsi="Verdana" w:cs="Tahoma"/>
        <w:bCs/>
        <w:sz w:val="12"/>
        <w:szCs w:val="30"/>
      </w:rPr>
      <w:t xml:space="preserve">„Bieżące utrzymanie dróg gminnych </w:t>
    </w:r>
    <w:r w:rsidRPr="009D7607">
      <w:rPr>
        <w:rFonts w:ascii="Verdana" w:eastAsia="Arial" w:hAnsi="Verdana" w:cs="Arial"/>
        <w:bCs/>
        <w:sz w:val="12"/>
        <w:szCs w:val="30"/>
      </w:rPr>
      <w:t>na terenie Gminy Ustronie Morskie”</w:t>
    </w:r>
  </w:p>
  <w:p w:rsidR="004F5C3B" w:rsidRPr="009E2054" w:rsidRDefault="004F5C3B" w:rsidP="009E2054">
    <w:pPr>
      <w:pStyle w:val="pkt"/>
      <w:spacing w:before="120" w:after="120" w:line="240" w:lineRule="auto"/>
      <w:ind w:left="0" w:firstLine="0"/>
      <w:jc w:val="center"/>
      <w:rPr>
        <w:rFonts w:ascii="Verdana" w:hAnsi="Verdana"/>
        <w:sz w:val="16"/>
        <w:szCs w:val="16"/>
      </w:rPr>
    </w:pPr>
  </w:p>
  <w:p w:rsidR="004F5C3B" w:rsidRPr="00C67740" w:rsidRDefault="004F5C3B" w:rsidP="00AD545D">
    <w:pPr>
      <w:pStyle w:val="pkt"/>
      <w:spacing w:before="120" w:after="120" w:line="240" w:lineRule="auto"/>
      <w:ind w:left="0" w:firstLine="0"/>
      <w:jc w:val="center"/>
      <w:rPr>
        <w:rFonts w:ascii="Times New Roman" w:hAnsi="Times New Roman"/>
        <w:b/>
        <w:iCs/>
        <w:sz w:val="12"/>
        <w:szCs w:val="16"/>
      </w:rPr>
    </w:pPr>
  </w:p>
  <w:p w:rsidR="004F5C3B" w:rsidRDefault="004F5C3B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:rsidR="004F5C3B" w:rsidRDefault="004F5C3B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:rsidR="004F5C3B" w:rsidRDefault="004F5C3B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28" w:rsidRDefault="000D2528">
      <w:r>
        <w:separator/>
      </w:r>
    </w:p>
  </w:footnote>
  <w:footnote w:type="continuationSeparator" w:id="0">
    <w:p w:rsidR="000D2528" w:rsidRDefault="000D2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5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161070E"/>
    <w:multiLevelType w:val="hybridMultilevel"/>
    <w:tmpl w:val="43AA61C6"/>
    <w:lvl w:ilvl="0" w:tplc="407A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6775C"/>
    <w:multiLevelType w:val="hybridMultilevel"/>
    <w:tmpl w:val="7B748A10"/>
    <w:lvl w:ilvl="0" w:tplc="2ABCC8F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4A45178"/>
    <w:multiLevelType w:val="hybridMultilevel"/>
    <w:tmpl w:val="7AD25372"/>
    <w:lvl w:ilvl="0" w:tplc="B6A68E3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877C4C"/>
    <w:multiLevelType w:val="hybridMultilevel"/>
    <w:tmpl w:val="7C7AE9D2"/>
    <w:lvl w:ilvl="0" w:tplc="0AD4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60626E"/>
    <w:multiLevelType w:val="hybridMultilevel"/>
    <w:tmpl w:val="DCFE9620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3">
    <w:nsid w:val="59444125"/>
    <w:multiLevelType w:val="multilevel"/>
    <w:tmpl w:val="D45A1A16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54">
    <w:nsid w:val="5BD426B0"/>
    <w:multiLevelType w:val="hybridMultilevel"/>
    <w:tmpl w:val="13842E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9E70F0"/>
    <w:multiLevelType w:val="hybridMultilevel"/>
    <w:tmpl w:val="E81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64281901"/>
    <w:multiLevelType w:val="hybridMultilevel"/>
    <w:tmpl w:val="D69235CA"/>
    <w:lvl w:ilvl="0" w:tplc="926A73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68F001C4"/>
    <w:multiLevelType w:val="hybridMultilevel"/>
    <w:tmpl w:val="DC3EB7B0"/>
    <w:lvl w:ilvl="0" w:tplc="672091C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03D3638"/>
    <w:multiLevelType w:val="hybridMultilevel"/>
    <w:tmpl w:val="7660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66"/>
  </w:num>
  <w:num w:numId="9">
    <w:abstractNumId w:val="34"/>
  </w:num>
  <w:num w:numId="10">
    <w:abstractNumId w:val="41"/>
  </w:num>
  <w:num w:numId="11">
    <w:abstractNumId w:val="51"/>
  </w:num>
  <w:num w:numId="12">
    <w:abstractNumId w:val="15"/>
  </w:num>
  <w:num w:numId="13">
    <w:abstractNumId w:val="49"/>
  </w:num>
  <w:num w:numId="14">
    <w:abstractNumId w:val="29"/>
  </w:num>
  <w:num w:numId="15">
    <w:abstractNumId w:val="57"/>
  </w:num>
  <w:num w:numId="16">
    <w:abstractNumId w:val="25"/>
  </w:num>
  <w:num w:numId="17">
    <w:abstractNumId w:val="58"/>
  </w:num>
  <w:num w:numId="18">
    <w:abstractNumId w:val="60"/>
  </w:num>
  <w:num w:numId="19">
    <w:abstractNumId w:val="27"/>
  </w:num>
  <w:num w:numId="20">
    <w:abstractNumId w:val="69"/>
  </w:num>
  <w:num w:numId="21">
    <w:abstractNumId w:val="43"/>
  </w:num>
  <w:num w:numId="22">
    <w:abstractNumId w:val="35"/>
  </w:num>
  <w:num w:numId="23">
    <w:abstractNumId w:val="32"/>
  </w:num>
  <w:num w:numId="24">
    <w:abstractNumId w:val="52"/>
  </w:num>
  <w:num w:numId="25">
    <w:abstractNumId w:val="26"/>
  </w:num>
  <w:num w:numId="26">
    <w:abstractNumId w:val="33"/>
  </w:num>
  <w:num w:numId="27">
    <w:abstractNumId w:val="21"/>
  </w:num>
  <w:num w:numId="28">
    <w:abstractNumId w:val="40"/>
  </w:num>
  <w:num w:numId="29">
    <w:abstractNumId w:val="46"/>
  </w:num>
  <w:num w:numId="30">
    <w:abstractNumId w:val="67"/>
  </w:num>
  <w:num w:numId="31">
    <w:abstractNumId w:val="28"/>
  </w:num>
  <w:num w:numId="32">
    <w:abstractNumId w:val="37"/>
  </w:num>
  <w:num w:numId="33">
    <w:abstractNumId w:val="17"/>
  </w:num>
  <w:num w:numId="34">
    <w:abstractNumId w:val="38"/>
  </w:num>
  <w:num w:numId="35">
    <w:abstractNumId w:val="36"/>
  </w:num>
  <w:num w:numId="36">
    <w:abstractNumId w:val="68"/>
  </w:num>
  <w:num w:numId="37">
    <w:abstractNumId w:val="19"/>
  </w:num>
  <w:num w:numId="38">
    <w:abstractNumId w:val="61"/>
  </w:num>
  <w:num w:numId="39">
    <w:abstractNumId w:val="7"/>
  </w:num>
  <w:num w:numId="40">
    <w:abstractNumId w:val="30"/>
  </w:num>
  <w:num w:numId="41">
    <w:abstractNumId w:val="54"/>
  </w:num>
  <w:num w:numId="42">
    <w:abstractNumId w:val="22"/>
    <w:lvlOverride w:ilvl="0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"/>
    <w:lvlOverride w:ilvl="0">
      <w:startOverride w:val="1"/>
    </w:lvlOverride>
  </w:num>
  <w:num w:numId="49">
    <w:abstractNumId w:val="65"/>
  </w:num>
  <w:num w:numId="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</w:num>
  <w:num w:numId="53">
    <w:abstractNumId w:val="47"/>
  </w:num>
  <w:num w:numId="54">
    <w:abstractNumId w:val="16"/>
  </w:num>
  <w:num w:numId="55">
    <w:abstractNumId w:val="18"/>
  </w:num>
  <w:num w:numId="56">
    <w:abstractNumId w:val="6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528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7015"/>
    <w:rsid w:val="00151126"/>
    <w:rsid w:val="001530AD"/>
    <w:rsid w:val="00153645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71B"/>
    <w:rsid w:val="00332EB4"/>
    <w:rsid w:val="003372F9"/>
    <w:rsid w:val="00340E36"/>
    <w:rsid w:val="003412B5"/>
    <w:rsid w:val="003414E2"/>
    <w:rsid w:val="00341D48"/>
    <w:rsid w:val="0034354C"/>
    <w:rsid w:val="0034376F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70A45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543B"/>
    <w:rsid w:val="003A5481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76DF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212F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4983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D2D"/>
    <w:rsid w:val="008A67EE"/>
    <w:rsid w:val="008A6864"/>
    <w:rsid w:val="008B1302"/>
    <w:rsid w:val="008B2264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9E3"/>
    <w:rsid w:val="00A103FB"/>
    <w:rsid w:val="00A10E1D"/>
    <w:rsid w:val="00A133BF"/>
    <w:rsid w:val="00A14631"/>
    <w:rsid w:val="00A1518A"/>
    <w:rsid w:val="00A16379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5476"/>
    <w:rsid w:val="00AC6524"/>
    <w:rsid w:val="00AD0BA8"/>
    <w:rsid w:val="00AD3A65"/>
    <w:rsid w:val="00AD3A8F"/>
    <w:rsid w:val="00AD4B9A"/>
    <w:rsid w:val="00AD545D"/>
    <w:rsid w:val="00AD54ED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3E15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87B08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917"/>
    <w:rsid w:val="00DD60F8"/>
    <w:rsid w:val="00DD73B2"/>
    <w:rsid w:val="00DE1240"/>
    <w:rsid w:val="00DE1B37"/>
    <w:rsid w:val="00DE2868"/>
    <w:rsid w:val="00DE3125"/>
    <w:rsid w:val="00DE37AB"/>
    <w:rsid w:val="00DE499D"/>
    <w:rsid w:val="00DE4BC2"/>
    <w:rsid w:val="00DE7FE0"/>
    <w:rsid w:val="00DF1929"/>
    <w:rsid w:val="00DF1D3B"/>
    <w:rsid w:val="00DF36B7"/>
    <w:rsid w:val="00DF5E70"/>
    <w:rsid w:val="00DF78EF"/>
    <w:rsid w:val="00DF7E13"/>
    <w:rsid w:val="00E005A8"/>
    <w:rsid w:val="00E00D44"/>
    <w:rsid w:val="00E02B1A"/>
    <w:rsid w:val="00E04FD4"/>
    <w:rsid w:val="00E12302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A61C8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D1"/>
    <w:rsid w:val="00F460D7"/>
    <w:rsid w:val="00F5156F"/>
    <w:rsid w:val="00F5158E"/>
    <w:rsid w:val="00F52551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4865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988"/>
    <w:rsid w:val="00FA4E31"/>
    <w:rsid w:val="00FA641A"/>
    <w:rsid w:val="00FA7156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94A-7379-41DD-B26D-D893D765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1305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inf</cp:lastModifiedBy>
  <cp:revision>2</cp:revision>
  <cp:lastPrinted>2019-02-15T10:37:00Z</cp:lastPrinted>
  <dcterms:created xsi:type="dcterms:W3CDTF">2019-03-05T11:46:00Z</dcterms:created>
  <dcterms:modified xsi:type="dcterms:W3CDTF">2019-03-05T11:46:00Z</dcterms:modified>
</cp:coreProperties>
</file>