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DDA8" w14:textId="77777777" w:rsidR="001C5C59" w:rsidRPr="001C5C59" w:rsidRDefault="001C5C59" w:rsidP="001C5C59">
      <w:pPr>
        <w:spacing w:line="360" w:lineRule="auto"/>
        <w:jc w:val="center"/>
        <w:rPr>
          <w:b/>
          <w:bCs/>
          <w:sz w:val="24"/>
          <w:szCs w:val="24"/>
        </w:rPr>
      </w:pPr>
      <w:r w:rsidRPr="001C5C59">
        <w:rPr>
          <w:b/>
          <w:spacing w:val="30"/>
          <w:sz w:val="24"/>
          <w:szCs w:val="24"/>
        </w:rPr>
        <w:t>TABELA CENOWA</w:t>
      </w:r>
    </w:p>
    <w:p w14:paraId="1F2B2D8E" w14:textId="77777777" w:rsidR="002B0C5B" w:rsidRPr="002B0C5B" w:rsidRDefault="009227CC" w:rsidP="002B0C5B">
      <w:pPr>
        <w:spacing w:line="360" w:lineRule="auto"/>
        <w:rPr>
          <w:b/>
          <w:bCs/>
        </w:rPr>
      </w:pPr>
      <w:r w:rsidRPr="009227CC">
        <w:rPr>
          <w:b/>
          <w:bCs/>
        </w:rPr>
        <w:t>Nazwa (firma) wykonawcy</w:t>
      </w:r>
      <w:r w:rsidR="00CB189D">
        <w:rPr>
          <w:b/>
          <w:bCs/>
        </w:rPr>
        <w:t xml:space="preserve"> </w:t>
      </w:r>
      <w:r w:rsidRPr="009227CC">
        <w:rPr>
          <w:b/>
          <w:bCs/>
        </w:rPr>
        <w:t>/</w:t>
      </w:r>
      <w:r w:rsidRPr="009227CC">
        <w:t>wykonawców w przypadku oferty wspólnej</w:t>
      </w:r>
      <w:r w:rsidRPr="009227CC">
        <w:rPr>
          <w:b/>
          <w:bCs/>
        </w:rPr>
        <w:t>/:</w:t>
      </w:r>
    </w:p>
    <w:p w14:paraId="567F6AEA" w14:textId="77777777" w:rsidR="009227CC" w:rsidRDefault="009227CC" w:rsidP="002B0C5B">
      <w:pPr>
        <w:spacing w:line="360" w:lineRule="auto"/>
        <w:rPr>
          <w:b/>
          <w:bCs/>
        </w:rPr>
      </w:pPr>
    </w:p>
    <w:p w14:paraId="7135740A" w14:textId="77777777" w:rsidR="001D390B" w:rsidRPr="00E96CC7" w:rsidRDefault="002B0C5B" w:rsidP="002B0C5B">
      <w:pPr>
        <w:spacing w:line="360" w:lineRule="auto"/>
        <w:rPr>
          <w:rFonts w:asciiTheme="minorHAnsi" w:hAnsiTheme="minorHAnsi" w:cstheme="minorHAnsi"/>
          <w:b/>
          <w:bCs/>
        </w:rPr>
      </w:pPr>
      <w:r w:rsidRPr="002B0C5B">
        <w:rPr>
          <w:b/>
          <w:bCs/>
        </w:rPr>
        <w:t xml:space="preserve">. . . . . . . . . . . . . . . . . . . . . . . . . . . . . . . . . . . . . . . . . . . . . . . . . . . . . . . . . </w:t>
      </w:r>
      <w:bookmarkStart w:id="0" w:name="_Hlk32436901"/>
      <w:r w:rsidRPr="002B0C5B">
        <w:rPr>
          <w:b/>
          <w:bCs/>
        </w:rPr>
        <w:t>. . . . . . . . . . . . .</w:t>
      </w:r>
      <w:r w:rsidR="001D390B" w:rsidRPr="0060311D">
        <w:rPr>
          <w:b/>
          <w:bCs/>
        </w:rPr>
        <w:t xml:space="preserve"> </w:t>
      </w:r>
      <w:bookmarkEnd w:id="0"/>
      <w:r w:rsidR="009809F4" w:rsidRPr="002B0C5B">
        <w:rPr>
          <w:b/>
          <w:bCs/>
        </w:rPr>
        <w:t>. . . . . . . . . . . . .</w:t>
      </w:r>
    </w:p>
    <w:p w14:paraId="2AB18617" w14:textId="77777777" w:rsidR="00E96CC7" w:rsidRPr="00A71815" w:rsidRDefault="00E96CC7" w:rsidP="00E96CC7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5"/>
        <w:gridCol w:w="1614"/>
        <w:gridCol w:w="999"/>
        <w:gridCol w:w="718"/>
        <w:gridCol w:w="2164"/>
      </w:tblGrid>
      <w:tr w:rsidR="00AC7773" w:rsidRPr="00A71815" w14:paraId="792DAC88" w14:textId="77777777" w:rsidTr="00CB189D">
        <w:trPr>
          <w:cantSplit/>
          <w:trHeight w:val="58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771EDE7" w14:textId="77777777"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Nazwa czynności</w:t>
            </w:r>
            <w:r w:rsidR="00A23674" w:rsidRPr="00A71815">
              <w:rPr>
                <w:rFonts w:asciiTheme="minorHAnsi" w:hAnsiTheme="minorHAnsi" w:cstheme="minorHAnsi"/>
                <w:snapToGrid w:val="0"/>
              </w:rPr>
              <w:t xml:space="preserve"> (elementu)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C0B70B" w14:textId="77777777" w:rsidR="00181620" w:rsidRPr="00A71815" w:rsidRDefault="009C129D" w:rsidP="00D61382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Jednostkowa c</w:t>
            </w:r>
            <w:r w:rsidR="00181620"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ena </w:t>
            </w: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ryczałtowa</w:t>
            </w:r>
          </w:p>
          <w:p w14:paraId="443B1236" w14:textId="77777777"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A7181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(zł brutto)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368D11" w14:textId="77777777"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Ilość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CE8AC9" w14:textId="77777777" w:rsidR="00181620" w:rsidRPr="00BC13E2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C13E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Jednostka</w:t>
            </w:r>
            <w:r w:rsidRPr="00BC13E2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br/>
              <w:t xml:space="preserve"> miary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AAF110C" w14:textId="77777777" w:rsidR="00181620" w:rsidRPr="00A71815" w:rsidRDefault="00181620" w:rsidP="00E96CC7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</w:t>
            </w:r>
            <w:r w:rsidRPr="00A7181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br/>
            </w:r>
            <w:r w:rsidRPr="00A7181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(zł brutto)</w:t>
            </w:r>
          </w:p>
        </w:tc>
      </w:tr>
      <w:tr w:rsidR="00AC7773" w:rsidRPr="00A71815" w14:paraId="11D37744" w14:textId="77777777" w:rsidTr="00CB189D">
        <w:trPr>
          <w:cantSplit/>
          <w:trHeight w:val="590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0DFEE" w14:textId="77777777" w:rsidR="00181620" w:rsidRPr="00A71815" w:rsidRDefault="00181620" w:rsidP="00E96CC7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</w:rPr>
              <w:t>Zakup gruzu kruszonego betonowego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A71815">
                <w:rPr>
                  <w:rFonts w:asciiTheme="minorHAnsi" w:hAnsiTheme="minorHAnsi" w:cstheme="minorHAnsi"/>
                </w:rPr>
                <w:t>63 mm</w:t>
              </w:r>
            </w:smartTag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B977D" w14:textId="77777777"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F4AB6" w14:textId="77777777" w:rsidR="00CB189D" w:rsidRPr="00A71815" w:rsidRDefault="00CB189D" w:rsidP="00CB189D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F1F9B7" w14:textId="77777777" w:rsidR="00181620" w:rsidRPr="00A71815" w:rsidRDefault="00181620" w:rsidP="00D61382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B3E7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14:paraId="227349F3" w14:textId="77777777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933714" w14:textId="77777777" w:rsidR="00181620" w:rsidRPr="00A71815" w:rsidRDefault="00CB189D" w:rsidP="00181620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81620" w:rsidRPr="00A71815">
              <w:rPr>
                <w:rFonts w:asciiTheme="minorHAnsi" w:hAnsiTheme="minorHAnsi" w:cstheme="minorHAnsi"/>
              </w:rPr>
              <w:t>akup mieszanki kruszywa do stabilizacji mechanicznej 0-31,5 mm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4F021" w14:textId="77777777"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CF130" w14:textId="77777777"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6D980E" w14:textId="77777777"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</w:rPr>
              <w:t>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0DDA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14:paraId="040BBFB0" w14:textId="77777777" w:rsidTr="00CB189D">
        <w:trPr>
          <w:cantSplit/>
          <w:trHeight w:val="509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E8BC61" w14:textId="77777777" w:rsidR="00181620" w:rsidRPr="00A71815" w:rsidRDefault="00CB189D" w:rsidP="0018162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81620" w:rsidRPr="00A71815">
              <w:rPr>
                <w:rFonts w:asciiTheme="minorHAnsi" w:hAnsiTheme="minorHAnsi" w:cstheme="minorHAnsi"/>
              </w:rPr>
              <w:t>rofilowanie z zagęszczeniem nawier</w:t>
            </w:r>
            <w:r>
              <w:rPr>
                <w:rFonts w:asciiTheme="minorHAnsi" w:hAnsiTheme="minorHAnsi" w:cstheme="minorHAnsi"/>
              </w:rPr>
              <w:t xml:space="preserve">zchni zestawem maszyn równiarka – </w:t>
            </w:r>
            <w:r w:rsidR="00181620" w:rsidRPr="00A71815">
              <w:rPr>
                <w:rFonts w:asciiTheme="minorHAnsi" w:hAnsiTheme="minorHAnsi" w:cstheme="minorHAnsi"/>
              </w:rPr>
              <w:t>walec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FAB8E" w14:textId="77777777"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54A05" w14:textId="77777777"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>
              <w:rPr>
                <w:rFonts w:asciiTheme="minorHAnsi" w:hAnsiTheme="minorHAnsi" w:cstheme="minorHAnsi"/>
                <w:snapToGrid w:val="0"/>
                <w:szCs w:val="32"/>
              </w:rPr>
              <w:t>200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E556B7" w14:textId="77777777"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rb/h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8D76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14:paraId="0234BED4" w14:textId="77777777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571EB" w14:textId="77777777" w:rsidR="00181620" w:rsidRPr="00A71815" w:rsidRDefault="00CB189D" w:rsidP="00CB189D">
            <w:pPr>
              <w:spacing w:before="60" w:after="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</w:rPr>
              <w:t>Zagęszczenie ręczne kruszywa o głębokości do</w:t>
            </w:r>
            <w:r w:rsidR="00181620" w:rsidRPr="00A718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181620" w:rsidRPr="00A71815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019F1" w14:textId="77777777"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F6A9" w14:textId="77777777" w:rsidR="00181620" w:rsidRPr="00A71815" w:rsidRDefault="00CB189D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>
              <w:rPr>
                <w:rFonts w:asciiTheme="minorHAnsi" w:hAnsiTheme="minorHAnsi" w:cstheme="minorHAnsi"/>
                <w:snapToGrid w:val="0"/>
                <w:szCs w:val="32"/>
              </w:rPr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068F80" w14:textId="77777777"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m</w:t>
            </w:r>
            <w:r w:rsidRPr="00A71815">
              <w:rPr>
                <w:rFonts w:asciiTheme="minorHAnsi" w:hAnsiTheme="minorHAnsi" w:cstheme="minorHAnsi"/>
                <w:snapToGrid w:val="0"/>
                <w:szCs w:val="32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2719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AC7773" w:rsidRPr="00A71815" w14:paraId="5EC70E1D" w14:textId="77777777" w:rsidTr="00CB189D">
        <w:trPr>
          <w:cantSplit/>
          <w:trHeight w:val="345"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98F33" w14:textId="77777777" w:rsidR="00181620" w:rsidRPr="00CB189D" w:rsidRDefault="00CB189D" w:rsidP="00CB189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Zagęszczenie ręczne kruszywa, za każdy dodatkowy 1</w:t>
            </w:r>
            <w:r w:rsidR="00181620" w:rsidRPr="00A71815">
              <w:rPr>
                <w:rFonts w:asciiTheme="minorHAnsi" w:hAnsiTheme="minorHAnsi" w:cstheme="minorHAnsi"/>
              </w:rPr>
              <w:t xml:space="preserve"> cm głębokości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>– za następne 5 cm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77C9D" w14:textId="77777777" w:rsidR="00181620" w:rsidRPr="00A71815" w:rsidRDefault="00181620" w:rsidP="00AC7773">
            <w:pPr>
              <w:ind w:right="108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4386D" w14:textId="77777777" w:rsidR="00181620" w:rsidRPr="00E66938" w:rsidRDefault="00CB189D" w:rsidP="00CB189D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E66938">
              <w:t>600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757992" w14:textId="77777777" w:rsidR="00181620" w:rsidRPr="00A71815" w:rsidRDefault="00181620" w:rsidP="00181620">
            <w:pPr>
              <w:jc w:val="center"/>
              <w:rPr>
                <w:rFonts w:asciiTheme="minorHAnsi" w:hAnsiTheme="minorHAnsi" w:cstheme="minorHAnsi"/>
                <w:snapToGrid w:val="0"/>
                <w:szCs w:val="32"/>
              </w:rPr>
            </w:pPr>
            <w:r w:rsidRPr="00A71815">
              <w:rPr>
                <w:rFonts w:asciiTheme="minorHAnsi" w:hAnsiTheme="minorHAnsi" w:cstheme="minorHAnsi"/>
                <w:snapToGrid w:val="0"/>
                <w:szCs w:val="32"/>
              </w:rPr>
              <w:t>m</w:t>
            </w:r>
            <w:r w:rsidRPr="00A71815">
              <w:rPr>
                <w:rFonts w:asciiTheme="minorHAnsi" w:hAnsiTheme="minorHAnsi" w:cstheme="minorHAnsi"/>
                <w:snapToGrid w:val="0"/>
                <w:szCs w:val="32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DD49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81620" w:rsidRPr="00A71815" w14:paraId="15268E35" w14:textId="77777777" w:rsidTr="00AC7773">
        <w:trPr>
          <w:cantSplit/>
          <w:trHeight w:val="662"/>
        </w:trPr>
        <w:tc>
          <w:tcPr>
            <w:tcW w:w="38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4B26" w14:textId="77777777" w:rsidR="00181620" w:rsidRPr="00A71815" w:rsidRDefault="00181620" w:rsidP="00FB2F9C">
            <w:pPr>
              <w:jc w:val="right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  <w:r w:rsidRPr="00A71815">
              <w:rPr>
                <w:rFonts w:asciiTheme="minorHAnsi" w:hAnsiTheme="minorHAnsi" w:cstheme="minorHAnsi"/>
                <w:b/>
                <w:sz w:val="32"/>
                <w:szCs w:val="32"/>
              </w:rPr>
              <w:t>Razem: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B7C3" w14:textId="77777777" w:rsidR="00181620" w:rsidRPr="00A71815" w:rsidRDefault="00181620" w:rsidP="00BC13E2">
            <w:pPr>
              <w:ind w:right="167"/>
              <w:jc w:val="right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</w:tbl>
    <w:p w14:paraId="032A3CFB" w14:textId="77777777" w:rsidR="00E468AB" w:rsidRPr="00A71815" w:rsidRDefault="00E468AB" w:rsidP="00E96CC7">
      <w:pPr>
        <w:spacing w:line="276" w:lineRule="auto"/>
        <w:rPr>
          <w:rFonts w:asciiTheme="minorHAnsi" w:hAnsiTheme="minorHAnsi" w:cstheme="minorHAnsi"/>
          <w:b/>
        </w:rPr>
      </w:pPr>
    </w:p>
    <w:p w14:paraId="067225BB" w14:textId="77777777" w:rsidR="00E96CC7" w:rsidRPr="00A71815" w:rsidRDefault="00E96CC7" w:rsidP="00E96CC7">
      <w:pPr>
        <w:spacing w:line="276" w:lineRule="auto"/>
        <w:rPr>
          <w:rFonts w:asciiTheme="minorHAnsi" w:hAnsiTheme="minorHAnsi" w:cstheme="minorHAnsi"/>
          <w:b/>
        </w:rPr>
      </w:pPr>
      <w:r w:rsidRPr="00A71815">
        <w:rPr>
          <w:rFonts w:asciiTheme="minorHAnsi" w:hAnsiTheme="minorHAnsi" w:cstheme="minorHAnsi"/>
          <w:b/>
        </w:rPr>
        <w:t>UWAGA!</w:t>
      </w:r>
    </w:p>
    <w:p w14:paraId="641E216B" w14:textId="77777777" w:rsidR="00E96CC7" w:rsidRPr="00A71815" w:rsidRDefault="00E96CC7" w:rsidP="003265AD">
      <w:pPr>
        <w:spacing w:line="276" w:lineRule="auto"/>
        <w:ind w:left="426" w:right="-218"/>
        <w:jc w:val="both"/>
        <w:rPr>
          <w:rFonts w:asciiTheme="minorHAnsi" w:hAnsiTheme="minorHAnsi" w:cstheme="minorHAnsi"/>
        </w:rPr>
      </w:pPr>
      <w:r w:rsidRPr="00A71815">
        <w:rPr>
          <w:rFonts w:asciiTheme="minorHAnsi" w:hAnsiTheme="minorHAnsi" w:cstheme="minorHAnsi"/>
        </w:rPr>
        <w:t>Szacunkowa wielkość zamówienia służy wyłącznie do obliczenia maksymalnej wartości nominalnej* zobowiązania oraz porównania ofert.</w:t>
      </w:r>
    </w:p>
    <w:p w14:paraId="72F4F654" w14:textId="77777777" w:rsidR="00E96CC7" w:rsidRPr="00A71815" w:rsidRDefault="00E96CC7" w:rsidP="0022431E">
      <w:pPr>
        <w:spacing w:before="120" w:line="360" w:lineRule="auto"/>
        <w:rPr>
          <w:rFonts w:asciiTheme="minorHAnsi" w:hAnsiTheme="minorHAnsi" w:cstheme="minorHAnsi"/>
        </w:rPr>
      </w:pPr>
    </w:p>
    <w:p w14:paraId="3A9AD7B9" w14:textId="582B106D" w:rsidR="00FB2F9C" w:rsidRPr="00A71815" w:rsidRDefault="00FB2F9C" w:rsidP="00FB2F9C">
      <w:pPr>
        <w:widowControl w:val="0"/>
        <w:rPr>
          <w:rFonts w:eastAsia="Lucida Sans Unicode"/>
          <w:b/>
          <w:sz w:val="22"/>
          <w:szCs w:val="22"/>
        </w:rPr>
      </w:pPr>
      <w:r w:rsidRPr="00A71815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</w:t>
      </w:r>
      <w:r w:rsidR="004B077F">
        <w:rPr>
          <w:rFonts w:eastAsia="Lucida Sans Unicode"/>
          <w:b/>
          <w:sz w:val="22"/>
          <w:szCs w:val="22"/>
        </w:rPr>
        <w:t>........ </w:t>
      </w:r>
      <w:r w:rsidRPr="00A71815">
        <w:rPr>
          <w:rFonts w:eastAsia="Lucida Sans Unicode"/>
          <w:b/>
          <w:sz w:val="22"/>
          <w:szCs w:val="22"/>
        </w:rPr>
        <w:t>r.</w:t>
      </w:r>
    </w:p>
    <w:p w14:paraId="61529A90" w14:textId="77777777" w:rsidR="00FB2F9C" w:rsidRPr="00A71815" w:rsidRDefault="00FB2F9C" w:rsidP="00FB2F9C">
      <w:pPr>
        <w:rPr>
          <w:sz w:val="22"/>
          <w:szCs w:val="22"/>
        </w:rPr>
      </w:pPr>
    </w:p>
    <w:p w14:paraId="390075A8" w14:textId="77777777" w:rsidR="00FB2F9C" w:rsidRPr="00A71815" w:rsidRDefault="00FB2F9C" w:rsidP="00FB2F9C">
      <w:pPr>
        <w:rPr>
          <w:sz w:val="22"/>
          <w:szCs w:val="22"/>
        </w:rPr>
      </w:pPr>
    </w:p>
    <w:p w14:paraId="61AE84B9" w14:textId="77777777" w:rsidR="00FB2F9C" w:rsidRPr="00A71815" w:rsidRDefault="00FB2F9C" w:rsidP="00FB2F9C">
      <w:pPr>
        <w:rPr>
          <w:sz w:val="22"/>
          <w:szCs w:val="22"/>
        </w:rPr>
      </w:pPr>
    </w:p>
    <w:p w14:paraId="7F268D1D" w14:textId="77777777" w:rsidR="00FB2F9C" w:rsidRPr="00A71815" w:rsidRDefault="00FB2F9C" w:rsidP="00FB2F9C">
      <w:pPr>
        <w:rPr>
          <w:sz w:val="22"/>
          <w:szCs w:val="22"/>
        </w:rPr>
      </w:pPr>
    </w:p>
    <w:p w14:paraId="05007E8F" w14:textId="77777777" w:rsidR="00FB2F9C" w:rsidRPr="00A71815" w:rsidRDefault="00FB2F9C" w:rsidP="00FB2F9C">
      <w:pPr>
        <w:rPr>
          <w:sz w:val="22"/>
          <w:szCs w:val="22"/>
        </w:rPr>
      </w:pPr>
    </w:p>
    <w:p w14:paraId="7F03F283" w14:textId="77777777" w:rsidR="00FB2F9C" w:rsidRPr="00A71815" w:rsidRDefault="00FB2F9C" w:rsidP="00FB2F9C">
      <w:pPr>
        <w:ind w:left="5245"/>
        <w:rPr>
          <w:sz w:val="22"/>
          <w:szCs w:val="22"/>
        </w:rPr>
      </w:pPr>
      <w:r w:rsidRPr="00A71815">
        <w:rPr>
          <w:sz w:val="22"/>
          <w:szCs w:val="22"/>
        </w:rPr>
        <w:t xml:space="preserve"> . . . . . . . . . . . . . . . . . . . . . . . . . . . . . .</w:t>
      </w:r>
    </w:p>
    <w:p w14:paraId="557B7F21" w14:textId="77777777" w:rsidR="00FB2F9C" w:rsidRPr="00A71815" w:rsidRDefault="00FB2F9C" w:rsidP="00FB2F9C">
      <w:pPr>
        <w:ind w:left="4536" w:firstLine="720"/>
        <w:jc w:val="center"/>
        <w:rPr>
          <w:b/>
          <w:i/>
          <w:iCs/>
          <w:sz w:val="22"/>
          <w:szCs w:val="22"/>
        </w:rPr>
      </w:pPr>
      <w:r w:rsidRPr="00A71815">
        <w:rPr>
          <w:b/>
          <w:i/>
          <w:iCs/>
          <w:sz w:val="22"/>
          <w:szCs w:val="22"/>
        </w:rPr>
        <w:t>podpis osoby(osób)  uprawnionej(ych)</w:t>
      </w:r>
    </w:p>
    <w:p w14:paraId="7DC8F26C" w14:textId="77777777" w:rsidR="00FB2F9C" w:rsidRPr="00A71815" w:rsidRDefault="00FB2F9C" w:rsidP="00FB2F9C">
      <w:pPr>
        <w:ind w:left="4536" w:firstLine="720"/>
        <w:jc w:val="center"/>
        <w:rPr>
          <w:b/>
          <w:i/>
          <w:iCs/>
          <w:sz w:val="22"/>
          <w:szCs w:val="22"/>
        </w:rPr>
      </w:pPr>
      <w:r w:rsidRPr="00A71815">
        <w:rPr>
          <w:b/>
          <w:i/>
          <w:iCs/>
          <w:sz w:val="22"/>
          <w:szCs w:val="22"/>
        </w:rPr>
        <w:t xml:space="preserve"> do reprezentowania wykonawcy</w:t>
      </w:r>
    </w:p>
    <w:p w14:paraId="2109067B" w14:textId="77777777" w:rsidR="0022431E" w:rsidRPr="00E96CC7" w:rsidRDefault="0022431E" w:rsidP="00FB2F9C">
      <w:pPr>
        <w:spacing w:before="120" w:line="360" w:lineRule="auto"/>
        <w:ind w:left="4536"/>
        <w:rPr>
          <w:rFonts w:asciiTheme="minorHAnsi" w:hAnsiTheme="minorHAnsi" w:cstheme="minorHAnsi"/>
        </w:rPr>
      </w:pPr>
    </w:p>
    <w:sectPr w:rsidR="0022431E" w:rsidRPr="00E96CC7" w:rsidSect="004C4744">
      <w:headerReference w:type="default" r:id="rId8"/>
      <w:footerReference w:type="default" r:id="rId9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74E1" w14:textId="77777777" w:rsidR="00D119C3" w:rsidRDefault="00D119C3">
      <w:r>
        <w:separator/>
      </w:r>
    </w:p>
  </w:endnote>
  <w:endnote w:type="continuationSeparator" w:id="0">
    <w:p w14:paraId="6F556EA5" w14:textId="77777777" w:rsidR="00D119C3" w:rsidRDefault="00D1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B0E0" w14:textId="77777777" w:rsidR="00E96CC7" w:rsidRPr="00E96CC7" w:rsidRDefault="0022431E" w:rsidP="00E96CC7">
    <w:pPr>
      <w:spacing w:before="120" w:line="100" w:lineRule="atLeast"/>
      <w:jc w:val="both"/>
      <w:rPr>
        <w:rFonts w:asciiTheme="minorHAnsi" w:hAnsiTheme="minorHAnsi" w:cstheme="minorHAnsi"/>
        <w:sz w:val="16"/>
        <w:szCs w:val="16"/>
      </w:rPr>
    </w:pPr>
    <w:r w:rsidRPr="00E96CC7">
      <w:rPr>
        <w:rFonts w:asciiTheme="minorHAnsi" w:hAnsiTheme="minorHAnsi" w:cstheme="minorHAnsi"/>
      </w:rPr>
      <w:t xml:space="preserve">* </w:t>
    </w:r>
    <w:r w:rsidR="00E96CC7" w:rsidRPr="00E96CC7">
      <w:rPr>
        <w:rFonts w:asciiTheme="minorHAnsi" w:hAnsiTheme="minorHAnsi" w:cstheme="minorHAnsi"/>
        <w:sz w:val="16"/>
        <w:szCs w:val="16"/>
      </w:rPr>
      <w:t>Maksymalna wartość nominalna zobowiązania obliczona przez przemnożenie cen jednostkowych przez szacunkowe wielkości zamówienia służy wyłącznie do porównania złożonych ofert i wyboru oferty najkorzystniejszej.</w:t>
    </w:r>
  </w:p>
  <w:p w14:paraId="7FD17104" w14:textId="77777777" w:rsidR="00E13896" w:rsidRPr="001D390B" w:rsidRDefault="001D390B" w:rsidP="00E96CC7">
    <w:pPr>
      <w:spacing w:before="120" w:line="100" w:lineRule="atLeast"/>
      <w:jc w:val="right"/>
      <w:rPr>
        <w:szCs w:val="16"/>
      </w:rPr>
    </w:pPr>
    <w:r>
      <w:rPr>
        <w:szCs w:val="16"/>
      </w:rPr>
      <w:t>str.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6D50" w14:textId="77777777" w:rsidR="00D119C3" w:rsidRDefault="00D119C3">
      <w:r>
        <w:separator/>
      </w:r>
    </w:p>
  </w:footnote>
  <w:footnote w:type="continuationSeparator" w:id="0">
    <w:p w14:paraId="780008F1" w14:textId="77777777" w:rsidR="00D119C3" w:rsidRDefault="00D1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77FE" w14:textId="77777777" w:rsidR="00DA6197" w:rsidRPr="00DA6197" w:rsidRDefault="00F13A95" w:rsidP="00DA6197">
    <w:pPr>
      <w:jc w:val="right"/>
      <w:rPr>
        <w:rFonts w:ascii="Verdana" w:hAnsi="Verdana" w:cs="Arial"/>
        <w:b/>
        <w:i/>
      </w:rPr>
    </w:pPr>
    <w:r w:rsidRPr="001B1251">
      <w:rPr>
        <w:rFonts w:ascii="Verdana" w:hAnsi="Verdana" w:cs="Arial"/>
        <w:i/>
      </w:rPr>
      <w:t xml:space="preserve">Załącznik </w:t>
    </w:r>
    <w:r w:rsidRPr="001B1251">
      <w:rPr>
        <w:rFonts w:ascii="Verdana" w:hAnsi="Verdana" w:cs="Arial"/>
        <w:b/>
        <w:i/>
      </w:rPr>
      <w:t xml:space="preserve">NR </w:t>
    </w:r>
    <w:r>
      <w:rPr>
        <w:rFonts w:ascii="Verdana" w:hAnsi="Verdana" w:cs="Arial"/>
        <w:b/>
        <w:i/>
      </w:rPr>
      <w:t>1</w:t>
    </w:r>
    <w:r w:rsidR="00DA6197">
      <w:rPr>
        <w:rFonts w:ascii="Verdana" w:hAnsi="Verdana" w:cs="Arial"/>
        <w:b/>
        <w:i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99413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5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161070E"/>
    <w:multiLevelType w:val="hybridMultilevel"/>
    <w:tmpl w:val="43AA61C6"/>
    <w:lvl w:ilvl="0" w:tplc="407A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66775C"/>
    <w:multiLevelType w:val="hybridMultilevel"/>
    <w:tmpl w:val="7B748A10"/>
    <w:lvl w:ilvl="0" w:tplc="2ABCC8F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4A45178"/>
    <w:multiLevelType w:val="hybridMultilevel"/>
    <w:tmpl w:val="7AD25372"/>
    <w:lvl w:ilvl="0" w:tplc="B6A68E3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793249D"/>
    <w:multiLevelType w:val="hybridMultilevel"/>
    <w:tmpl w:val="BCF8F07E"/>
    <w:lvl w:ilvl="0" w:tplc="000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77C4C"/>
    <w:multiLevelType w:val="hybridMultilevel"/>
    <w:tmpl w:val="7C7AE9D2"/>
    <w:lvl w:ilvl="0" w:tplc="0AD4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 w15:restartNumberingAfterBreak="0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55" w15:restartNumberingAfterBreak="0">
    <w:nsid w:val="5BD426B0"/>
    <w:multiLevelType w:val="hybridMultilevel"/>
    <w:tmpl w:val="13842E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64281901"/>
    <w:multiLevelType w:val="hybridMultilevel"/>
    <w:tmpl w:val="D69235CA"/>
    <w:lvl w:ilvl="0" w:tplc="926A73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68F001C4"/>
    <w:multiLevelType w:val="hybridMultilevel"/>
    <w:tmpl w:val="DC3EB7B0"/>
    <w:lvl w:ilvl="0" w:tplc="672091C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67"/>
  </w:num>
  <w:num w:numId="9">
    <w:abstractNumId w:val="34"/>
  </w:num>
  <w:num w:numId="10">
    <w:abstractNumId w:val="41"/>
  </w:num>
  <w:num w:numId="11">
    <w:abstractNumId w:val="52"/>
  </w:num>
  <w:num w:numId="12">
    <w:abstractNumId w:val="15"/>
  </w:num>
  <w:num w:numId="13">
    <w:abstractNumId w:val="50"/>
  </w:num>
  <w:num w:numId="14">
    <w:abstractNumId w:val="29"/>
  </w:num>
  <w:num w:numId="15">
    <w:abstractNumId w:val="58"/>
  </w:num>
  <w:num w:numId="16">
    <w:abstractNumId w:val="25"/>
  </w:num>
  <w:num w:numId="17">
    <w:abstractNumId w:val="59"/>
  </w:num>
  <w:num w:numId="18">
    <w:abstractNumId w:val="61"/>
  </w:num>
  <w:num w:numId="19">
    <w:abstractNumId w:val="27"/>
  </w:num>
  <w:num w:numId="20">
    <w:abstractNumId w:val="70"/>
  </w:num>
  <w:num w:numId="21">
    <w:abstractNumId w:val="44"/>
  </w:num>
  <w:num w:numId="22">
    <w:abstractNumId w:val="35"/>
  </w:num>
  <w:num w:numId="23">
    <w:abstractNumId w:val="32"/>
  </w:num>
  <w:num w:numId="24">
    <w:abstractNumId w:val="53"/>
  </w:num>
  <w:num w:numId="25">
    <w:abstractNumId w:val="26"/>
  </w:num>
  <w:num w:numId="26">
    <w:abstractNumId w:val="33"/>
  </w:num>
  <w:num w:numId="27">
    <w:abstractNumId w:val="21"/>
  </w:num>
  <w:num w:numId="28">
    <w:abstractNumId w:val="40"/>
  </w:num>
  <w:num w:numId="29">
    <w:abstractNumId w:val="47"/>
  </w:num>
  <w:num w:numId="30">
    <w:abstractNumId w:val="68"/>
  </w:num>
  <w:num w:numId="31">
    <w:abstractNumId w:val="28"/>
  </w:num>
  <w:num w:numId="32">
    <w:abstractNumId w:val="37"/>
  </w:num>
  <w:num w:numId="33">
    <w:abstractNumId w:val="17"/>
  </w:num>
  <w:num w:numId="34">
    <w:abstractNumId w:val="38"/>
  </w:num>
  <w:num w:numId="35">
    <w:abstractNumId w:val="36"/>
  </w:num>
  <w:num w:numId="36">
    <w:abstractNumId w:val="69"/>
  </w:num>
  <w:num w:numId="37">
    <w:abstractNumId w:val="19"/>
  </w:num>
  <w:num w:numId="38">
    <w:abstractNumId w:val="62"/>
  </w:num>
  <w:num w:numId="39">
    <w:abstractNumId w:val="7"/>
  </w:num>
  <w:num w:numId="40">
    <w:abstractNumId w:val="30"/>
  </w:num>
  <w:num w:numId="41">
    <w:abstractNumId w:val="55"/>
  </w:num>
  <w:num w:numId="42">
    <w:abstractNumId w:val="22"/>
    <w:lvlOverride w:ilvl="0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"/>
    <w:lvlOverride w:ilvl="0">
      <w:startOverride w:val="1"/>
    </w:lvlOverride>
  </w:num>
  <w:num w:numId="49">
    <w:abstractNumId w:val="66"/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</w:num>
  <w:num w:numId="53">
    <w:abstractNumId w:val="48"/>
  </w:num>
  <w:num w:numId="54">
    <w:abstractNumId w:val="16"/>
  </w:num>
  <w:num w:numId="55">
    <w:abstractNumId w:val="18"/>
  </w:num>
  <w:num w:numId="56">
    <w:abstractNumId w:val="63"/>
  </w:num>
  <w:num w:numId="57">
    <w:abstractNumId w:val="0"/>
  </w:num>
  <w:num w:numId="58">
    <w:abstractNumId w:val="45"/>
  </w:num>
  <w:num w:numId="59">
    <w:abstractNumId w:val="43"/>
  </w:num>
  <w:num w:numId="60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4A"/>
    <w:rsid w:val="000003AF"/>
    <w:rsid w:val="00002617"/>
    <w:rsid w:val="00003A6F"/>
    <w:rsid w:val="00003AC3"/>
    <w:rsid w:val="00006506"/>
    <w:rsid w:val="00006DBC"/>
    <w:rsid w:val="00007411"/>
    <w:rsid w:val="00007AE3"/>
    <w:rsid w:val="00011B42"/>
    <w:rsid w:val="00013DD9"/>
    <w:rsid w:val="00013DE8"/>
    <w:rsid w:val="00014DCD"/>
    <w:rsid w:val="00015857"/>
    <w:rsid w:val="00020F4E"/>
    <w:rsid w:val="000219A2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30C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178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620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C038E"/>
    <w:rsid w:val="001C08CD"/>
    <w:rsid w:val="001C3571"/>
    <w:rsid w:val="001C51AB"/>
    <w:rsid w:val="001C5C59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90B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79A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31E"/>
    <w:rsid w:val="00224A3D"/>
    <w:rsid w:val="00225369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2655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5868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C5B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32F5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3C18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5AD"/>
    <w:rsid w:val="0032705B"/>
    <w:rsid w:val="00327214"/>
    <w:rsid w:val="003302A9"/>
    <w:rsid w:val="003315E1"/>
    <w:rsid w:val="00331A88"/>
    <w:rsid w:val="0033271B"/>
    <w:rsid w:val="00332EB4"/>
    <w:rsid w:val="003372F9"/>
    <w:rsid w:val="00340E36"/>
    <w:rsid w:val="003412B5"/>
    <w:rsid w:val="003414E2"/>
    <w:rsid w:val="00341D48"/>
    <w:rsid w:val="0034354C"/>
    <w:rsid w:val="0034376F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70A45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543B"/>
    <w:rsid w:val="003A5481"/>
    <w:rsid w:val="003A7448"/>
    <w:rsid w:val="003B12B1"/>
    <w:rsid w:val="003B1A35"/>
    <w:rsid w:val="003B1C63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3A86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70A24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77F"/>
    <w:rsid w:val="004B0B94"/>
    <w:rsid w:val="004B1ED9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7E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D8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9E1"/>
    <w:rsid w:val="005576DF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15E2"/>
    <w:rsid w:val="005935D7"/>
    <w:rsid w:val="0059459D"/>
    <w:rsid w:val="0059530B"/>
    <w:rsid w:val="005956B0"/>
    <w:rsid w:val="005969A5"/>
    <w:rsid w:val="00597559"/>
    <w:rsid w:val="005A048B"/>
    <w:rsid w:val="005A24A0"/>
    <w:rsid w:val="005A297C"/>
    <w:rsid w:val="005A2ED9"/>
    <w:rsid w:val="005A4537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212F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12C6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A89"/>
    <w:rsid w:val="006F1DC7"/>
    <w:rsid w:val="006F25F4"/>
    <w:rsid w:val="006F5CBB"/>
    <w:rsid w:val="006F6B63"/>
    <w:rsid w:val="00703295"/>
    <w:rsid w:val="007048B2"/>
    <w:rsid w:val="00706813"/>
    <w:rsid w:val="00710B0B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0BB0"/>
    <w:rsid w:val="007C1A1D"/>
    <w:rsid w:val="007C244A"/>
    <w:rsid w:val="007C26E5"/>
    <w:rsid w:val="007C34D8"/>
    <w:rsid w:val="007C4983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D2D"/>
    <w:rsid w:val="008A67EE"/>
    <w:rsid w:val="008A6864"/>
    <w:rsid w:val="008B1302"/>
    <w:rsid w:val="008B2264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27CC"/>
    <w:rsid w:val="009235A9"/>
    <w:rsid w:val="00923FA1"/>
    <w:rsid w:val="00924DD3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9F4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129D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1D70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4631"/>
    <w:rsid w:val="00A1518A"/>
    <w:rsid w:val="00A16379"/>
    <w:rsid w:val="00A21416"/>
    <w:rsid w:val="00A22A96"/>
    <w:rsid w:val="00A23674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1815"/>
    <w:rsid w:val="00A72094"/>
    <w:rsid w:val="00A726F7"/>
    <w:rsid w:val="00A72C44"/>
    <w:rsid w:val="00A7314A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61A4"/>
    <w:rsid w:val="00AA701F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5208"/>
    <w:rsid w:val="00AC5476"/>
    <w:rsid w:val="00AC6524"/>
    <w:rsid w:val="00AC7773"/>
    <w:rsid w:val="00AD0BA8"/>
    <w:rsid w:val="00AD3A65"/>
    <w:rsid w:val="00AD3A8F"/>
    <w:rsid w:val="00AD4B9A"/>
    <w:rsid w:val="00AD545D"/>
    <w:rsid w:val="00AD54ED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876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3E2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87B08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189D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19C3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B8A"/>
    <w:rsid w:val="00DA4B5E"/>
    <w:rsid w:val="00DA53D1"/>
    <w:rsid w:val="00DA56C5"/>
    <w:rsid w:val="00DA6197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8AB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938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CC7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A61C8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631C"/>
    <w:rsid w:val="00EE6555"/>
    <w:rsid w:val="00EE6B45"/>
    <w:rsid w:val="00EF10D9"/>
    <w:rsid w:val="00EF18C9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E9"/>
    <w:rsid w:val="00F101B3"/>
    <w:rsid w:val="00F1261D"/>
    <w:rsid w:val="00F12731"/>
    <w:rsid w:val="00F136DF"/>
    <w:rsid w:val="00F1378F"/>
    <w:rsid w:val="00F13A95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D1"/>
    <w:rsid w:val="00F460D7"/>
    <w:rsid w:val="00F5156F"/>
    <w:rsid w:val="00F5158E"/>
    <w:rsid w:val="00F52551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4865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0689"/>
    <w:rsid w:val="00FB2985"/>
    <w:rsid w:val="00FB2F9C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3B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6E21DE"/>
  <w15:docId w15:val="{8E371BB6-D63C-4591-84B2-2D8E2D6D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Odwoanieprzypisudolnego">
    <w:name w:val="footnote reference"/>
    <w:uiPriority w:val="99"/>
    <w:unhideWhenUsed/>
    <w:rsid w:val="001D390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CFE2-257E-4179-9B94-52BEB261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1117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ulciak</cp:lastModifiedBy>
  <cp:revision>3</cp:revision>
  <cp:lastPrinted>2019-02-15T10:37:00Z</cp:lastPrinted>
  <dcterms:created xsi:type="dcterms:W3CDTF">2020-02-17T12:18:00Z</dcterms:created>
  <dcterms:modified xsi:type="dcterms:W3CDTF">2020-12-11T09:47:00Z</dcterms:modified>
</cp:coreProperties>
</file>