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1B7718" w:rsidRDefault="00F72325" w:rsidP="00E665A7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7718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953B22" w:rsidRDefault="0083510E" w:rsidP="00E665A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77C" w:rsidRPr="00953B22" w:rsidRDefault="0089477C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53B22">
        <w:rPr>
          <w:rFonts w:asciiTheme="minorHAnsi" w:hAnsiTheme="minorHAnsi" w:cstheme="minorHAnsi"/>
          <w:sz w:val="22"/>
          <w:szCs w:val="22"/>
        </w:rPr>
        <w:t>Nazwa zadania:</w:t>
      </w:r>
      <w:r w:rsidRPr="00953B22">
        <w:rPr>
          <w:rFonts w:asciiTheme="minorHAnsi" w:hAnsiTheme="minorHAnsi" w:cstheme="minorHAnsi"/>
          <w:sz w:val="22"/>
          <w:szCs w:val="22"/>
        </w:rPr>
        <w:tab/>
      </w:r>
      <w:r w:rsidR="00A61518" w:rsidRPr="00A61518">
        <w:rPr>
          <w:rFonts w:asciiTheme="minorHAnsi" w:hAnsiTheme="minorHAnsi" w:cstheme="minorHAnsi"/>
          <w:sz w:val="22"/>
          <w:szCs w:val="22"/>
          <w:u w:val="single"/>
        </w:rPr>
        <w:t>„Utworzenie Klubu Senior + w</w:t>
      </w:r>
      <w:r w:rsidR="00A61518">
        <w:rPr>
          <w:rFonts w:asciiTheme="minorHAnsi" w:hAnsiTheme="minorHAnsi" w:cstheme="minorHAnsi"/>
          <w:sz w:val="22"/>
          <w:szCs w:val="22"/>
          <w:u w:val="single"/>
        </w:rPr>
        <w:t xml:space="preserve"> miejscowości Ustronie Morskie”</w:t>
      </w:r>
    </w:p>
    <w:p w:rsidR="00E665A7" w:rsidRDefault="00E665A7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E3C06" w:rsidRPr="00953B22" w:rsidRDefault="00CE3C06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B6B6D" w:rsidRPr="00953B22" w:rsidRDefault="00097235" w:rsidP="00C77AB6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rzeczowy zamówienia – część 1</w:t>
      </w:r>
    </w:p>
    <w:p w:rsidR="00BB2FCA" w:rsidRDefault="00BB2FCA" w:rsidP="00A61518">
      <w:pPr>
        <w:spacing w:before="120" w:after="120" w:line="288" w:lineRule="auto"/>
        <w:ind w:firstLine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B2FCA">
        <w:rPr>
          <w:rFonts w:asciiTheme="minorHAnsi" w:eastAsia="Arial" w:hAnsiTheme="minorHAnsi" w:cstheme="minorHAnsi"/>
          <w:sz w:val="22"/>
          <w:szCs w:val="22"/>
        </w:rPr>
        <w:t xml:space="preserve">Przedmiotem </w:t>
      </w:r>
      <w:r>
        <w:rPr>
          <w:rFonts w:asciiTheme="minorHAnsi" w:eastAsia="Arial" w:hAnsiTheme="minorHAnsi" w:cstheme="minorHAnsi"/>
          <w:sz w:val="22"/>
          <w:szCs w:val="22"/>
        </w:rPr>
        <w:t xml:space="preserve">zamówienia jest </w:t>
      </w:r>
      <w:r w:rsidR="00A61518" w:rsidRPr="00A61518">
        <w:rPr>
          <w:rFonts w:asciiTheme="minorHAnsi" w:eastAsia="Arial" w:hAnsiTheme="minorHAnsi" w:cstheme="minorHAnsi"/>
          <w:sz w:val="22"/>
          <w:szCs w:val="22"/>
        </w:rPr>
        <w:t>przebudow</w:t>
      </w:r>
      <w:r w:rsidR="00A61518">
        <w:rPr>
          <w:rFonts w:asciiTheme="minorHAnsi" w:eastAsia="Arial" w:hAnsiTheme="minorHAnsi" w:cstheme="minorHAnsi"/>
          <w:sz w:val="22"/>
          <w:szCs w:val="22"/>
        </w:rPr>
        <w:t>a</w:t>
      </w:r>
      <w:r w:rsidR="00A61518" w:rsidRPr="00A61518">
        <w:rPr>
          <w:rFonts w:asciiTheme="minorHAnsi" w:eastAsia="Arial" w:hAnsiTheme="minorHAnsi" w:cstheme="minorHAnsi"/>
          <w:sz w:val="22"/>
          <w:szCs w:val="22"/>
        </w:rPr>
        <w:t xml:space="preserve"> oraz zmian</w:t>
      </w:r>
      <w:r w:rsidR="00A61518">
        <w:rPr>
          <w:rFonts w:asciiTheme="minorHAnsi" w:eastAsia="Arial" w:hAnsiTheme="minorHAnsi" w:cstheme="minorHAnsi"/>
          <w:sz w:val="22"/>
          <w:szCs w:val="22"/>
        </w:rPr>
        <w:t>a</w:t>
      </w:r>
      <w:r w:rsidR="00A61518" w:rsidRPr="00A61518">
        <w:rPr>
          <w:rFonts w:asciiTheme="minorHAnsi" w:eastAsia="Arial" w:hAnsiTheme="minorHAnsi" w:cstheme="minorHAnsi"/>
          <w:sz w:val="22"/>
          <w:szCs w:val="22"/>
        </w:rPr>
        <w:t xml:space="preserve"> sposobu użytkowania części kondygnacji (I piętro) budynku Ośrodka Zdrowia</w:t>
      </w:r>
      <w:r w:rsidR="00A61518">
        <w:rPr>
          <w:rFonts w:asciiTheme="minorHAnsi" w:eastAsia="Arial" w:hAnsiTheme="minorHAnsi" w:cstheme="minorHAnsi"/>
          <w:sz w:val="22"/>
          <w:szCs w:val="22"/>
        </w:rPr>
        <w:t>,</w:t>
      </w:r>
      <w:r w:rsidR="00A61518" w:rsidRPr="00A6151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61518">
        <w:rPr>
          <w:rFonts w:asciiTheme="minorHAnsi" w:eastAsia="Arial" w:hAnsiTheme="minorHAnsi" w:cstheme="minorHAnsi"/>
          <w:sz w:val="22"/>
          <w:szCs w:val="22"/>
        </w:rPr>
        <w:t xml:space="preserve">znajdującego się przy ul. Osiedlowej 2 B </w:t>
      </w:r>
      <w:r w:rsidR="00A61518" w:rsidRPr="00A61518">
        <w:rPr>
          <w:rFonts w:asciiTheme="minorHAnsi" w:eastAsia="Arial" w:hAnsiTheme="minorHAnsi" w:cstheme="minorHAnsi"/>
          <w:sz w:val="22"/>
          <w:szCs w:val="22"/>
        </w:rPr>
        <w:t>w</w:t>
      </w:r>
      <w:r w:rsidR="00A61518">
        <w:rPr>
          <w:rFonts w:asciiTheme="minorHAnsi" w:eastAsia="Arial" w:hAnsiTheme="minorHAnsi" w:cstheme="minorHAnsi"/>
          <w:sz w:val="22"/>
          <w:szCs w:val="22"/>
        </w:rPr>
        <w:t> </w:t>
      </w:r>
      <w:r w:rsidR="00A61518" w:rsidRPr="00A61518">
        <w:rPr>
          <w:rFonts w:asciiTheme="minorHAnsi" w:eastAsia="Arial" w:hAnsiTheme="minorHAnsi" w:cstheme="minorHAnsi"/>
          <w:sz w:val="22"/>
          <w:szCs w:val="22"/>
        </w:rPr>
        <w:t xml:space="preserve">miejscowości Ustronie Morskie </w:t>
      </w:r>
      <w:r w:rsidR="00A61518" w:rsidRPr="004F55F2">
        <w:rPr>
          <w:rFonts w:asciiTheme="minorHAnsi" w:eastAsia="Arial" w:hAnsiTheme="minorHAnsi" w:cstheme="minorHAnsi"/>
          <w:sz w:val="22"/>
          <w:szCs w:val="22"/>
        </w:rPr>
        <w:t xml:space="preserve">na terenie </w:t>
      </w:r>
      <w:r w:rsidR="00A61518">
        <w:rPr>
          <w:rFonts w:asciiTheme="minorHAnsi" w:eastAsia="Arial" w:hAnsiTheme="minorHAnsi" w:cstheme="minorHAnsi"/>
          <w:sz w:val="22"/>
          <w:szCs w:val="22"/>
        </w:rPr>
        <w:t>p</w:t>
      </w:r>
      <w:r w:rsidR="00A61518" w:rsidRPr="004F55F2">
        <w:rPr>
          <w:rFonts w:asciiTheme="minorHAnsi" w:eastAsia="Arial" w:hAnsiTheme="minorHAnsi" w:cstheme="minorHAnsi"/>
          <w:sz w:val="22"/>
          <w:szCs w:val="22"/>
        </w:rPr>
        <w:t xml:space="preserve">owiatu </w:t>
      </w:r>
      <w:r w:rsidR="00A61518">
        <w:rPr>
          <w:rFonts w:asciiTheme="minorHAnsi" w:eastAsia="Arial" w:hAnsiTheme="minorHAnsi" w:cstheme="minorHAnsi"/>
          <w:sz w:val="22"/>
          <w:szCs w:val="22"/>
        </w:rPr>
        <w:t>kołobrzeskiego województwa z</w:t>
      </w:r>
      <w:r w:rsidR="00A61518" w:rsidRPr="004F55F2">
        <w:rPr>
          <w:rFonts w:asciiTheme="minorHAnsi" w:eastAsia="Arial" w:hAnsiTheme="minorHAnsi" w:cstheme="minorHAnsi"/>
          <w:sz w:val="22"/>
          <w:szCs w:val="22"/>
        </w:rPr>
        <w:t>achodniopomorskiego</w:t>
      </w:r>
      <w:r w:rsidR="00A61518" w:rsidRPr="00BB2FC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61518">
        <w:rPr>
          <w:rFonts w:asciiTheme="minorHAnsi" w:eastAsia="Arial" w:hAnsiTheme="minorHAnsi" w:cstheme="minorHAnsi"/>
          <w:sz w:val="22"/>
          <w:szCs w:val="22"/>
        </w:rPr>
        <w:t xml:space="preserve">– </w:t>
      </w:r>
      <w:r w:rsidR="00A61518" w:rsidRPr="00A61518">
        <w:rPr>
          <w:rFonts w:asciiTheme="minorHAnsi" w:eastAsia="Arial" w:hAnsiTheme="minorHAnsi" w:cstheme="minorHAnsi"/>
          <w:sz w:val="22"/>
          <w:szCs w:val="22"/>
        </w:rPr>
        <w:t>celem utworzenia Klubu Senior +.</w:t>
      </w:r>
      <w:r w:rsidR="00A61518">
        <w:rPr>
          <w:rFonts w:asciiTheme="minorHAnsi" w:eastAsia="Arial" w:hAnsiTheme="minorHAnsi" w:cstheme="minorHAnsi"/>
          <w:sz w:val="22"/>
          <w:szCs w:val="22"/>
        </w:rPr>
        <w:t xml:space="preserve"> Powierzchnia użytkowa podlegającej przebudowie części kondygnacji wynosi 85,70 m</w:t>
      </w:r>
      <w:r w:rsidR="00A61518" w:rsidRPr="00A61518">
        <w:rPr>
          <w:rFonts w:asciiTheme="minorHAnsi" w:eastAsia="Arial" w:hAnsiTheme="minorHAnsi" w:cstheme="minorHAnsi"/>
          <w:sz w:val="22"/>
          <w:szCs w:val="22"/>
          <w:vertAlign w:val="superscript"/>
        </w:rPr>
        <w:t>2</w:t>
      </w:r>
      <w:r w:rsidR="00A61518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BB2FC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F55F2">
        <w:rPr>
          <w:rFonts w:asciiTheme="minorHAnsi" w:eastAsia="Arial" w:hAnsiTheme="minorHAnsi" w:cstheme="minorHAnsi"/>
          <w:sz w:val="22"/>
          <w:szCs w:val="22"/>
        </w:rPr>
        <w:t>Zakres prac obejmuje w szczególności:</w:t>
      </w:r>
    </w:p>
    <w:p w:rsidR="004F55F2" w:rsidRPr="00481FB4" w:rsidRDefault="00A61518" w:rsidP="004F55F2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481FB4">
        <w:rPr>
          <w:rFonts w:asciiTheme="minorHAnsi" w:eastAsia="Arial" w:hAnsiTheme="minorHAnsi" w:cstheme="minorHAnsi"/>
          <w:sz w:val="22"/>
          <w:szCs w:val="22"/>
          <w:u w:val="single"/>
        </w:rPr>
        <w:t>Roboty budowlane</w:t>
      </w:r>
      <w:r w:rsidR="004F55F2" w:rsidRPr="00481FB4">
        <w:rPr>
          <w:rFonts w:asciiTheme="minorHAnsi" w:eastAsia="Arial" w:hAnsiTheme="minorHAnsi" w:cstheme="minorHAnsi"/>
          <w:sz w:val="22"/>
          <w:szCs w:val="22"/>
          <w:u w:val="single"/>
        </w:rPr>
        <w:t>:</w:t>
      </w:r>
    </w:p>
    <w:p w:rsidR="0019751A" w:rsidRDefault="00A61518" w:rsidP="00A61518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Prace rozbiórkowe</w:t>
      </w:r>
    </w:p>
    <w:p w:rsidR="007F5FAE" w:rsidRDefault="004214E1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Rozebranie murów, </w:t>
      </w:r>
      <w:r w:rsidR="000C5D97">
        <w:rPr>
          <w:rFonts w:asciiTheme="minorHAnsi" w:eastAsia="Arial" w:hAnsiTheme="minorHAnsi" w:cstheme="minorHAnsi"/>
          <w:sz w:val="22"/>
          <w:szCs w:val="22"/>
        </w:rPr>
        <w:t xml:space="preserve">usunięcie starych okładzin </w:t>
      </w:r>
      <w:r w:rsidR="004F5D04">
        <w:rPr>
          <w:rFonts w:asciiTheme="minorHAnsi" w:eastAsia="Arial" w:hAnsiTheme="minorHAnsi" w:cstheme="minorHAnsi"/>
          <w:sz w:val="22"/>
          <w:szCs w:val="22"/>
        </w:rPr>
        <w:t xml:space="preserve">i powłok ściennych, sufitowych oraz podłogowych </w:t>
      </w:r>
      <w:r w:rsidR="000C5D97">
        <w:rPr>
          <w:rFonts w:asciiTheme="minorHAnsi" w:eastAsia="Arial" w:hAnsiTheme="minorHAnsi" w:cstheme="minorHAnsi"/>
          <w:sz w:val="22"/>
          <w:szCs w:val="22"/>
        </w:rPr>
        <w:t>(</w:t>
      </w:r>
      <w:r w:rsidR="004F5D04">
        <w:rPr>
          <w:rFonts w:asciiTheme="minorHAnsi" w:eastAsia="Arial" w:hAnsiTheme="minorHAnsi" w:cstheme="minorHAnsi"/>
          <w:sz w:val="22"/>
          <w:szCs w:val="22"/>
        </w:rPr>
        <w:t>m.in. farby, tapety,</w:t>
      </w:r>
      <w:r w:rsidR="00B5449F">
        <w:rPr>
          <w:rFonts w:asciiTheme="minorHAnsi" w:eastAsia="Arial" w:hAnsiTheme="minorHAnsi" w:cstheme="minorHAnsi"/>
          <w:sz w:val="22"/>
          <w:szCs w:val="22"/>
        </w:rPr>
        <w:t xml:space="preserve"> płyt</w:t>
      </w:r>
      <w:r w:rsidR="004F5D04">
        <w:rPr>
          <w:rFonts w:asciiTheme="minorHAnsi" w:eastAsia="Arial" w:hAnsiTheme="minorHAnsi" w:cstheme="minorHAnsi"/>
          <w:sz w:val="22"/>
          <w:szCs w:val="22"/>
        </w:rPr>
        <w:t>ki ścienne i podłogowe</w:t>
      </w:r>
      <w:r w:rsidR="000C5D97">
        <w:rPr>
          <w:rFonts w:asciiTheme="minorHAnsi" w:eastAsia="Arial" w:hAnsiTheme="minorHAnsi" w:cstheme="minorHAnsi"/>
          <w:sz w:val="22"/>
          <w:szCs w:val="22"/>
        </w:rPr>
        <w:t>, uszkodzon</w:t>
      </w:r>
      <w:r w:rsidR="004F5D04">
        <w:rPr>
          <w:rFonts w:asciiTheme="minorHAnsi" w:eastAsia="Arial" w:hAnsiTheme="minorHAnsi" w:cstheme="minorHAnsi"/>
          <w:sz w:val="22"/>
          <w:szCs w:val="22"/>
        </w:rPr>
        <w:t>e</w:t>
      </w:r>
      <w:r w:rsidR="000C5D97">
        <w:rPr>
          <w:rFonts w:asciiTheme="minorHAnsi" w:eastAsia="Arial" w:hAnsiTheme="minorHAnsi" w:cstheme="minorHAnsi"/>
          <w:sz w:val="22"/>
          <w:szCs w:val="22"/>
        </w:rPr>
        <w:t xml:space="preserve"> tynk</w:t>
      </w:r>
      <w:r w:rsidR="004F5D04">
        <w:rPr>
          <w:rFonts w:asciiTheme="minorHAnsi" w:eastAsia="Arial" w:hAnsiTheme="minorHAnsi" w:cstheme="minorHAnsi"/>
          <w:sz w:val="22"/>
          <w:szCs w:val="22"/>
        </w:rPr>
        <w:t>i</w:t>
      </w:r>
      <w:r w:rsidR="007F5FAE">
        <w:rPr>
          <w:rFonts w:asciiTheme="minorHAnsi" w:eastAsia="Arial" w:hAnsiTheme="minorHAnsi" w:cstheme="minorHAnsi"/>
          <w:sz w:val="22"/>
          <w:szCs w:val="22"/>
        </w:rPr>
        <w:t>, itp.).</w:t>
      </w:r>
    </w:p>
    <w:p w:rsidR="00144A3F" w:rsidRPr="009C0174" w:rsidRDefault="00B42E3C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C0174">
        <w:rPr>
          <w:rFonts w:asciiTheme="minorHAnsi" w:eastAsia="Arial" w:hAnsiTheme="minorHAnsi" w:cstheme="minorHAnsi"/>
          <w:sz w:val="22"/>
          <w:szCs w:val="22"/>
        </w:rPr>
        <w:t>D</w:t>
      </w:r>
      <w:r w:rsidR="00B5449F" w:rsidRPr="009C0174">
        <w:rPr>
          <w:rFonts w:asciiTheme="minorHAnsi" w:eastAsia="Arial" w:hAnsiTheme="minorHAnsi" w:cstheme="minorHAnsi"/>
          <w:sz w:val="22"/>
          <w:szCs w:val="22"/>
        </w:rPr>
        <w:t>emontaż istniejących</w:t>
      </w:r>
      <w:r w:rsidR="0079217B" w:rsidRPr="009C0174">
        <w:rPr>
          <w:rFonts w:asciiTheme="minorHAnsi" w:eastAsia="Arial" w:hAnsiTheme="minorHAnsi" w:cstheme="minorHAnsi"/>
          <w:sz w:val="22"/>
          <w:szCs w:val="22"/>
        </w:rPr>
        <w:t xml:space="preserve"> drzwi wraz z</w:t>
      </w:r>
      <w:r w:rsidR="00B5449F" w:rsidRPr="009C0174">
        <w:rPr>
          <w:rFonts w:asciiTheme="minorHAnsi" w:eastAsia="Arial" w:hAnsiTheme="minorHAnsi" w:cstheme="minorHAnsi"/>
          <w:sz w:val="22"/>
          <w:szCs w:val="22"/>
        </w:rPr>
        <w:t xml:space="preserve"> ościeżnic</w:t>
      </w:r>
      <w:r w:rsidR="0079217B" w:rsidRPr="009C0174">
        <w:rPr>
          <w:rFonts w:asciiTheme="minorHAnsi" w:eastAsia="Arial" w:hAnsiTheme="minorHAnsi" w:cstheme="minorHAnsi"/>
          <w:sz w:val="22"/>
          <w:szCs w:val="22"/>
        </w:rPr>
        <w:t>ami</w:t>
      </w:r>
      <w:r w:rsidR="004F5D04" w:rsidRPr="009C0174">
        <w:rPr>
          <w:rFonts w:asciiTheme="minorHAnsi" w:eastAsia="Arial" w:hAnsiTheme="minorHAnsi" w:cstheme="minorHAnsi"/>
          <w:sz w:val="22"/>
          <w:szCs w:val="22"/>
        </w:rPr>
        <w:t xml:space="preserve"> oraz okien aluminiowych. Oczyszczenie powierzchni i przygotowanie ich do dalszych prac.  </w:t>
      </w:r>
    </w:p>
    <w:p w:rsidR="000F7B17" w:rsidRPr="009C0174" w:rsidRDefault="000F7B17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C0174">
        <w:rPr>
          <w:rFonts w:asciiTheme="minorHAnsi" w:eastAsia="Arial" w:hAnsiTheme="minorHAnsi" w:cstheme="minorHAnsi"/>
          <w:sz w:val="22"/>
          <w:szCs w:val="22"/>
        </w:rPr>
        <w:t xml:space="preserve">Demontaż istniejących opraw oświetleniowych i innego osprzętu oraz demontaż </w:t>
      </w:r>
      <w:r w:rsidR="009C0174" w:rsidRPr="009C0174">
        <w:rPr>
          <w:rFonts w:asciiTheme="minorHAnsi" w:eastAsia="Arial" w:hAnsiTheme="minorHAnsi" w:cstheme="minorHAnsi"/>
          <w:sz w:val="22"/>
          <w:szCs w:val="22"/>
        </w:rPr>
        <w:t>(i </w:t>
      </w:r>
      <w:r w:rsidR="00D17D65" w:rsidRPr="009C0174">
        <w:rPr>
          <w:rFonts w:asciiTheme="minorHAnsi" w:eastAsia="Arial" w:hAnsiTheme="minorHAnsi" w:cstheme="minorHAnsi"/>
          <w:sz w:val="22"/>
          <w:szCs w:val="22"/>
        </w:rPr>
        <w:t>zabezpieczenie</w:t>
      </w:r>
      <w:r w:rsidR="009C0174" w:rsidRPr="009C0174">
        <w:rPr>
          <w:rFonts w:asciiTheme="minorHAnsi" w:eastAsia="Arial" w:hAnsiTheme="minorHAnsi" w:cstheme="minorHAnsi"/>
          <w:sz w:val="22"/>
          <w:szCs w:val="22"/>
        </w:rPr>
        <w:t>) istniejących</w:t>
      </w:r>
      <w:r w:rsidR="00D17D65" w:rsidRPr="009C017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C0174">
        <w:rPr>
          <w:rFonts w:asciiTheme="minorHAnsi" w:eastAsia="Arial" w:hAnsiTheme="minorHAnsi" w:cstheme="minorHAnsi"/>
          <w:sz w:val="22"/>
          <w:szCs w:val="22"/>
        </w:rPr>
        <w:t>przewodów.</w:t>
      </w:r>
    </w:p>
    <w:p w:rsidR="000F7B17" w:rsidRPr="000F7B17" w:rsidRDefault="000F7B17" w:rsidP="000F7B17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C0174">
        <w:rPr>
          <w:rFonts w:asciiTheme="minorHAnsi" w:eastAsia="Arial" w:hAnsiTheme="minorHAnsi" w:cstheme="minorHAnsi"/>
          <w:sz w:val="22"/>
          <w:szCs w:val="22"/>
        </w:rPr>
        <w:t>Demontaż istniejących elementów podejść instalacji sanitarnych. Demontaż umywalek oraz zlewozmywaków wraz z wylewkami, misek ustępowych oraz wszelkiego innego</w:t>
      </w:r>
      <w:r>
        <w:rPr>
          <w:rFonts w:asciiTheme="minorHAnsi" w:eastAsia="Arial" w:hAnsiTheme="minorHAnsi" w:cstheme="minorHAnsi"/>
          <w:sz w:val="22"/>
          <w:szCs w:val="22"/>
        </w:rPr>
        <w:t xml:space="preserve"> wyposażenia. </w:t>
      </w:r>
    </w:p>
    <w:p w:rsidR="007F5FAE" w:rsidRDefault="00144A3F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UWAGA! </w:t>
      </w:r>
      <w:r w:rsidR="004F5D04">
        <w:rPr>
          <w:rFonts w:asciiTheme="minorHAnsi" w:eastAsia="Arial" w:hAnsiTheme="minorHAnsi" w:cstheme="minorHAnsi"/>
          <w:sz w:val="22"/>
          <w:szCs w:val="22"/>
        </w:rPr>
        <w:t>Elementy z rozbiórki nadające się do ponownego użycia stanowią własność zamawiającego (przydatność musi każdorazowo potwierdzić inspektor nadzoru).</w:t>
      </w:r>
      <w:r w:rsidR="00B5449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4214E1" w:rsidRDefault="007F5FAE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UWAGA! </w:t>
      </w:r>
      <w:r w:rsidR="00B5449F">
        <w:rPr>
          <w:rFonts w:asciiTheme="minorHAnsi" w:eastAsia="Arial" w:hAnsiTheme="minorHAnsi" w:cstheme="minorHAnsi"/>
          <w:sz w:val="22"/>
          <w:szCs w:val="22"/>
        </w:rPr>
        <w:t>Wykonawca zobowiązany jest do wywiezienia i zutylizow</w:t>
      </w:r>
      <w:r w:rsidR="009C0174">
        <w:rPr>
          <w:rFonts w:asciiTheme="minorHAnsi" w:eastAsia="Arial" w:hAnsiTheme="minorHAnsi" w:cstheme="minorHAnsi"/>
          <w:sz w:val="22"/>
          <w:szCs w:val="22"/>
        </w:rPr>
        <w:t>ania odpadów (w </w:t>
      </w:r>
      <w:r w:rsidR="004F5D04">
        <w:rPr>
          <w:rFonts w:asciiTheme="minorHAnsi" w:eastAsia="Arial" w:hAnsiTheme="minorHAnsi" w:cstheme="minorHAnsi"/>
          <w:sz w:val="22"/>
          <w:szCs w:val="22"/>
        </w:rPr>
        <w:t>tym materiału z </w:t>
      </w:r>
      <w:r w:rsidR="00B5449F">
        <w:rPr>
          <w:rFonts w:asciiTheme="minorHAnsi" w:eastAsia="Arial" w:hAnsiTheme="minorHAnsi" w:cstheme="minorHAnsi"/>
          <w:sz w:val="22"/>
          <w:szCs w:val="22"/>
        </w:rPr>
        <w:t xml:space="preserve">rozbiórki) </w:t>
      </w:r>
      <w:r>
        <w:rPr>
          <w:rFonts w:asciiTheme="minorHAnsi" w:eastAsia="Arial" w:hAnsiTheme="minorHAnsi" w:cstheme="minorHAnsi"/>
          <w:sz w:val="22"/>
          <w:szCs w:val="22"/>
        </w:rPr>
        <w:t xml:space="preserve">własnym staraniem i </w:t>
      </w:r>
      <w:r w:rsidR="00B5449F">
        <w:rPr>
          <w:rFonts w:asciiTheme="minorHAnsi" w:eastAsia="Arial" w:hAnsiTheme="minorHAnsi" w:cstheme="minorHAnsi"/>
          <w:sz w:val="22"/>
          <w:szCs w:val="22"/>
        </w:rPr>
        <w:t>na własny koszt.</w:t>
      </w:r>
    </w:p>
    <w:p w:rsidR="00A61518" w:rsidRDefault="00A61518" w:rsidP="00A61518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Roboty murowe</w:t>
      </w:r>
    </w:p>
    <w:p w:rsidR="007F5FAE" w:rsidRDefault="004F5D04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Wznoszenie ścianek działowych z elementów drobnowymiarowych (z uwzględnieniem otworów)</w:t>
      </w:r>
      <w:r w:rsidR="007F5FAE">
        <w:rPr>
          <w:rFonts w:asciiTheme="minorHAnsi" w:eastAsia="Arial" w:hAnsiTheme="minorHAnsi" w:cstheme="minorHAnsi"/>
          <w:sz w:val="22"/>
          <w:szCs w:val="22"/>
        </w:rPr>
        <w:t>.</w:t>
      </w:r>
      <w:r w:rsidR="00A832F0">
        <w:rPr>
          <w:rFonts w:asciiTheme="minorHAnsi" w:eastAsia="Arial" w:hAnsiTheme="minorHAnsi" w:cstheme="minorHAnsi"/>
          <w:sz w:val="22"/>
          <w:szCs w:val="22"/>
        </w:rPr>
        <w:t xml:space="preserve"> Zamawiający dopuszcza wykonanie ścianek działowych lekkich z płyty </w:t>
      </w:r>
      <w:proofErr w:type="spellStart"/>
      <w:r w:rsidR="00A832F0">
        <w:rPr>
          <w:rFonts w:asciiTheme="minorHAnsi" w:eastAsia="Arial" w:hAnsiTheme="minorHAnsi" w:cstheme="minorHAnsi"/>
          <w:sz w:val="22"/>
          <w:szCs w:val="22"/>
        </w:rPr>
        <w:t>gk</w:t>
      </w:r>
      <w:proofErr w:type="spellEnd"/>
      <w:r w:rsidR="00A832F0">
        <w:rPr>
          <w:rFonts w:asciiTheme="minorHAnsi" w:eastAsia="Arial" w:hAnsiTheme="minorHAnsi" w:cstheme="minorHAnsi"/>
          <w:sz w:val="22"/>
          <w:szCs w:val="22"/>
        </w:rPr>
        <w:t xml:space="preserve"> na stelażu z wypełnieniem wełną mineralną.</w:t>
      </w:r>
    </w:p>
    <w:p w:rsidR="007F5FAE" w:rsidRDefault="007F5FAE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</w:t>
      </w:r>
      <w:r w:rsidR="004F5D04">
        <w:rPr>
          <w:rFonts w:asciiTheme="minorHAnsi" w:eastAsia="Arial" w:hAnsiTheme="minorHAnsi" w:cstheme="minorHAnsi"/>
          <w:sz w:val="22"/>
          <w:szCs w:val="22"/>
        </w:rPr>
        <w:t>zu</w:t>
      </w:r>
      <w:r w:rsidR="00760FAB">
        <w:rPr>
          <w:rFonts w:asciiTheme="minorHAnsi" w:eastAsia="Arial" w:hAnsiTheme="minorHAnsi" w:cstheme="minorHAnsi"/>
          <w:sz w:val="22"/>
          <w:szCs w:val="22"/>
        </w:rPr>
        <w:t>pełnienie</w:t>
      </w:r>
      <w:r w:rsidR="004F5D04">
        <w:rPr>
          <w:rFonts w:asciiTheme="minorHAnsi" w:eastAsia="Arial" w:hAnsiTheme="minorHAnsi" w:cstheme="minorHAnsi"/>
          <w:sz w:val="22"/>
          <w:szCs w:val="22"/>
        </w:rPr>
        <w:t xml:space="preserve"> istniejących</w:t>
      </w:r>
      <w:r w:rsidR="00760FAB">
        <w:rPr>
          <w:rFonts w:asciiTheme="minorHAnsi" w:eastAsia="Arial" w:hAnsiTheme="minorHAnsi" w:cstheme="minorHAnsi"/>
          <w:sz w:val="22"/>
          <w:szCs w:val="22"/>
        </w:rPr>
        <w:t xml:space="preserve"> ścian, zamurowanie</w:t>
      </w:r>
      <w:r w:rsidR="004F5D04">
        <w:rPr>
          <w:rFonts w:asciiTheme="minorHAnsi" w:eastAsia="Arial" w:hAnsiTheme="minorHAnsi" w:cstheme="minorHAnsi"/>
          <w:sz w:val="22"/>
          <w:szCs w:val="22"/>
        </w:rPr>
        <w:t xml:space="preserve"> zbędnych</w:t>
      </w:r>
      <w:r>
        <w:rPr>
          <w:rFonts w:asciiTheme="minorHAnsi" w:eastAsia="Arial" w:hAnsiTheme="minorHAnsi" w:cstheme="minorHAnsi"/>
          <w:sz w:val="22"/>
          <w:szCs w:val="22"/>
        </w:rPr>
        <w:t xml:space="preserve"> otworów.</w:t>
      </w:r>
    </w:p>
    <w:p w:rsidR="001D7CC2" w:rsidRDefault="007F5FAE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</w:t>
      </w:r>
      <w:r w:rsidR="00760FAB">
        <w:rPr>
          <w:rFonts w:asciiTheme="minorHAnsi" w:eastAsia="Arial" w:hAnsiTheme="minorHAnsi" w:cstheme="minorHAnsi"/>
          <w:sz w:val="22"/>
          <w:szCs w:val="22"/>
        </w:rPr>
        <w:t xml:space="preserve">sadzenie podciągu (belka stalowa L=1,9 m), </w:t>
      </w:r>
      <w:r w:rsidR="004F5D04">
        <w:rPr>
          <w:rFonts w:asciiTheme="minorHAnsi" w:eastAsia="Arial" w:hAnsiTheme="minorHAnsi" w:cstheme="minorHAnsi"/>
          <w:sz w:val="22"/>
          <w:szCs w:val="22"/>
        </w:rPr>
        <w:t>oraz nadproży (nowe otwory)</w:t>
      </w:r>
      <w:r w:rsidR="00760FAB">
        <w:rPr>
          <w:rFonts w:asciiTheme="minorHAnsi" w:eastAsia="Arial" w:hAnsiTheme="minorHAnsi" w:cstheme="minorHAnsi"/>
          <w:sz w:val="22"/>
          <w:szCs w:val="22"/>
        </w:rPr>
        <w:t>.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A61518" w:rsidRDefault="00A61518" w:rsidP="00A61518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Roboty tynkarskie</w:t>
      </w:r>
      <w:r w:rsidR="004214E1">
        <w:rPr>
          <w:rFonts w:asciiTheme="minorHAnsi" w:eastAsia="Arial" w:hAnsiTheme="minorHAnsi" w:cstheme="minorHAnsi"/>
          <w:sz w:val="22"/>
          <w:szCs w:val="22"/>
        </w:rPr>
        <w:t xml:space="preserve"> i malarskie</w:t>
      </w:r>
      <w:r w:rsidR="00760FA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7F5FAE" w:rsidRDefault="00144A3F" w:rsidP="007F5FAE">
      <w:pPr>
        <w:pStyle w:val="Akapitzlist"/>
        <w:numPr>
          <w:ilvl w:val="2"/>
          <w:numId w:val="20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Ułożenie nowych tynków oraz uzupełnienie istniejących</w:t>
      </w:r>
      <w:r w:rsidR="007F5FAE">
        <w:rPr>
          <w:rFonts w:asciiTheme="minorHAnsi" w:eastAsia="Arial" w:hAnsiTheme="minorHAnsi" w:cstheme="minorHAnsi"/>
          <w:sz w:val="22"/>
          <w:szCs w:val="22"/>
        </w:rPr>
        <w:t>.</w:t>
      </w:r>
    </w:p>
    <w:p w:rsidR="00760FAB" w:rsidRDefault="007F5FAE" w:rsidP="007F5FAE">
      <w:pPr>
        <w:pStyle w:val="Akapitzlist"/>
        <w:numPr>
          <w:ilvl w:val="2"/>
          <w:numId w:val="20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G</w:t>
      </w:r>
      <w:r w:rsidR="00760FAB">
        <w:rPr>
          <w:rFonts w:asciiTheme="minorHAnsi" w:eastAsia="Arial" w:hAnsiTheme="minorHAnsi" w:cstheme="minorHAnsi"/>
          <w:sz w:val="22"/>
          <w:szCs w:val="22"/>
        </w:rPr>
        <w:t xml:space="preserve">runtowanie oraz malowanie </w:t>
      </w:r>
      <w:r>
        <w:rPr>
          <w:rFonts w:asciiTheme="minorHAnsi" w:eastAsia="Arial" w:hAnsiTheme="minorHAnsi" w:cstheme="minorHAnsi"/>
          <w:sz w:val="22"/>
          <w:szCs w:val="22"/>
        </w:rPr>
        <w:t>ścian i sufitów</w:t>
      </w:r>
      <w:r w:rsidR="00760FAB">
        <w:rPr>
          <w:rFonts w:asciiTheme="minorHAnsi" w:eastAsia="Arial" w:hAnsiTheme="minorHAnsi" w:cstheme="minorHAnsi"/>
          <w:sz w:val="22"/>
          <w:szCs w:val="22"/>
        </w:rPr>
        <w:t>.</w:t>
      </w:r>
      <w:r w:rsidR="0079217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A61518" w:rsidRDefault="00A61518" w:rsidP="00A61518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Stolarka </w:t>
      </w:r>
      <w:r w:rsidR="004214E1">
        <w:rPr>
          <w:rFonts w:asciiTheme="minorHAnsi" w:eastAsia="Arial" w:hAnsiTheme="minorHAnsi" w:cstheme="minorHAnsi"/>
          <w:sz w:val="22"/>
          <w:szCs w:val="22"/>
        </w:rPr>
        <w:t>okienna</w:t>
      </w:r>
      <w:r w:rsidR="00760FAB">
        <w:rPr>
          <w:rFonts w:asciiTheme="minorHAnsi" w:eastAsia="Arial" w:hAnsiTheme="minorHAnsi" w:cstheme="minorHAnsi"/>
          <w:sz w:val="22"/>
          <w:szCs w:val="22"/>
        </w:rPr>
        <w:t xml:space="preserve"> i</w:t>
      </w:r>
      <w:r w:rsidR="004214E1">
        <w:rPr>
          <w:rFonts w:asciiTheme="minorHAnsi" w:eastAsia="Arial" w:hAnsiTheme="minorHAnsi" w:cstheme="minorHAnsi"/>
          <w:sz w:val="22"/>
          <w:szCs w:val="22"/>
        </w:rPr>
        <w:t xml:space="preserve"> drzwiowa</w:t>
      </w:r>
    </w:p>
    <w:p w:rsidR="007F5FAE" w:rsidRDefault="0079217B" w:rsidP="007F5FAE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Montaż </w:t>
      </w:r>
      <w:r w:rsidR="0028488B">
        <w:rPr>
          <w:rFonts w:asciiTheme="minorHAnsi" w:eastAsia="Arial" w:hAnsiTheme="minorHAnsi" w:cstheme="minorHAnsi"/>
          <w:sz w:val="22"/>
          <w:szCs w:val="22"/>
        </w:rPr>
        <w:t xml:space="preserve">nowych </w:t>
      </w:r>
      <w:r>
        <w:rPr>
          <w:rFonts w:asciiTheme="minorHAnsi" w:eastAsia="Arial" w:hAnsiTheme="minorHAnsi" w:cstheme="minorHAnsi"/>
          <w:sz w:val="22"/>
          <w:szCs w:val="22"/>
        </w:rPr>
        <w:t>drzwi w</w:t>
      </w:r>
      <w:r w:rsidR="00144A3F">
        <w:rPr>
          <w:rFonts w:asciiTheme="minorHAnsi" w:eastAsia="Arial" w:hAnsiTheme="minorHAnsi" w:cstheme="minorHAnsi"/>
          <w:sz w:val="22"/>
          <w:szCs w:val="22"/>
        </w:rPr>
        <w:t>ewnętrznych wraz z ościeżnicami</w:t>
      </w:r>
      <w:r w:rsidR="0028488B">
        <w:rPr>
          <w:rFonts w:asciiTheme="minorHAnsi" w:eastAsia="Arial" w:hAnsiTheme="minorHAnsi" w:cstheme="minorHAnsi"/>
          <w:sz w:val="22"/>
          <w:szCs w:val="22"/>
        </w:rPr>
        <w:t xml:space="preserve"> regulowanymi</w:t>
      </w:r>
      <w:r w:rsidR="00144A3F">
        <w:rPr>
          <w:rFonts w:asciiTheme="minorHAnsi" w:eastAsia="Arial" w:hAnsiTheme="minorHAnsi" w:cstheme="minorHAnsi"/>
          <w:sz w:val="22"/>
          <w:szCs w:val="22"/>
        </w:rPr>
        <w:t>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79217B" w:rsidRDefault="00144A3F" w:rsidP="007F5FAE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Montaż nowych okien</w:t>
      </w:r>
      <w:r w:rsidR="007E446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7E4464">
        <w:rPr>
          <w:rFonts w:asciiTheme="minorHAnsi" w:eastAsia="Arial" w:hAnsiTheme="minorHAnsi" w:cstheme="minorHAnsi"/>
          <w:sz w:val="22"/>
          <w:szCs w:val="22"/>
        </w:rPr>
        <w:t>pcv</w:t>
      </w:r>
      <w:proofErr w:type="spellEnd"/>
      <w:r w:rsidR="0079217B">
        <w:rPr>
          <w:rFonts w:asciiTheme="minorHAnsi" w:eastAsia="Arial" w:hAnsiTheme="minorHAnsi" w:cstheme="minorHAnsi"/>
          <w:sz w:val="22"/>
          <w:szCs w:val="22"/>
        </w:rPr>
        <w:t>.</w:t>
      </w:r>
    </w:p>
    <w:p w:rsidR="00A61518" w:rsidRDefault="004214E1" w:rsidP="00A61518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Okładziny ścian i podłóg</w:t>
      </w:r>
    </w:p>
    <w:p w:rsidR="007F5FAE" w:rsidRDefault="0079217B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Uzupełnienie posadzki cementowej wylewką samopoziomującą</w:t>
      </w:r>
      <w:r w:rsidR="007F5FAE">
        <w:rPr>
          <w:rFonts w:asciiTheme="minorHAnsi" w:eastAsia="Arial" w:hAnsiTheme="minorHAnsi" w:cstheme="minorHAnsi"/>
          <w:sz w:val="22"/>
          <w:szCs w:val="22"/>
        </w:rPr>
        <w:t>.</w:t>
      </w:r>
    </w:p>
    <w:p w:rsidR="007F5FAE" w:rsidRDefault="007F5FAE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>W</w:t>
      </w:r>
      <w:r w:rsidR="0079217B">
        <w:rPr>
          <w:rFonts w:asciiTheme="minorHAnsi" w:eastAsia="Arial" w:hAnsiTheme="minorHAnsi" w:cstheme="minorHAnsi"/>
          <w:sz w:val="22"/>
          <w:szCs w:val="22"/>
        </w:rPr>
        <w:t>ykonani</w:t>
      </w:r>
      <w:r>
        <w:rPr>
          <w:rFonts w:asciiTheme="minorHAnsi" w:eastAsia="Arial" w:hAnsiTheme="minorHAnsi" w:cstheme="minorHAnsi"/>
          <w:sz w:val="22"/>
          <w:szCs w:val="22"/>
        </w:rPr>
        <w:t>e izolacji przeciwwilgociowych</w:t>
      </w:r>
      <w:r w:rsidR="000838FA">
        <w:rPr>
          <w:rFonts w:asciiTheme="minorHAnsi" w:eastAsia="Arial" w:hAnsiTheme="minorHAnsi" w:cstheme="minorHAnsi"/>
          <w:sz w:val="22"/>
          <w:szCs w:val="22"/>
        </w:rPr>
        <w:t xml:space="preserve">, tj. </w:t>
      </w:r>
      <w:r w:rsidR="0028488B">
        <w:rPr>
          <w:rFonts w:asciiTheme="minorHAnsi" w:eastAsia="Arial" w:hAnsiTheme="minorHAnsi" w:cstheme="minorHAnsi"/>
          <w:sz w:val="22"/>
          <w:szCs w:val="22"/>
        </w:rPr>
        <w:t>folia w płynie pod płytkami</w:t>
      </w:r>
      <w:r w:rsidR="000838FA">
        <w:rPr>
          <w:rFonts w:asciiTheme="minorHAnsi" w:eastAsia="Arial" w:hAnsiTheme="minorHAnsi" w:cstheme="minorHAnsi"/>
          <w:sz w:val="22"/>
          <w:szCs w:val="22"/>
        </w:rPr>
        <w:t xml:space="preserve"> podłogowymi (całość) i na ścianach we wszystkich strefach mokrych z 50 cm marginesem w każdą stronę (umywalki, prysznice, toalety, itp.) oraz</w:t>
      </w:r>
      <w:r w:rsidR="0028488B">
        <w:rPr>
          <w:rFonts w:asciiTheme="minorHAnsi" w:eastAsia="Arial" w:hAnsiTheme="minorHAnsi" w:cstheme="minorHAnsi"/>
          <w:sz w:val="22"/>
          <w:szCs w:val="22"/>
        </w:rPr>
        <w:t xml:space="preserve"> taśma uszczelniająca w narożach</w:t>
      </w:r>
      <w:r w:rsidR="000838FA">
        <w:rPr>
          <w:rFonts w:asciiTheme="minorHAnsi" w:eastAsia="Arial" w:hAnsiTheme="minorHAnsi" w:cstheme="minorHAnsi"/>
          <w:sz w:val="22"/>
          <w:szCs w:val="22"/>
        </w:rPr>
        <w:t xml:space="preserve"> na styku ściany i posadzki oraz na styku ścian pod prysznicem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:rsidR="007F5FAE" w:rsidRDefault="007F5FAE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</w:t>
      </w:r>
      <w:r w:rsidR="0079217B">
        <w:rPr>
          <w:rFonts w:asciiTheme="minorHAnsi" w:eastAsia="Arial" w:hAnsiTheme="minorHAnsi" w:cstheme="minorHAnsi"/>
          <w:sz w:val="22"/>
          <w:szCs w:val="22"/>
        </w:rPr>
        <w:t>kładanie płytek ceramicznych ściennych</w:t>
      </w:r>
      <w:r>
        <w:rPr>
          <w:rFonts w:asciiTheme="minorHAnsi" w:eastAsia="Arial" w:hAnsiTheme="minorHAnsi" w:cstheme="minorHAnsi"/>
          <w:sz w:val="22"/>
          <w:szCs w:val="22"/>
        </w:rPr>
        <w:t xml:space="preserve"> licowanych ze ścianą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 (łazienka, aneks kuchenny, pomieszczenie techniczne) do wysokości 2,1 m</w:t>
      </w:r>
      <w:r w:rsidR="0079217B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(powyżej malowanie farbami lateksowymi)</w:t>
      </w:r>
      <w:r w:rsidR="0028488B">
        <w:rPr>
          <w:rFonts w:asciiTheme="minorHAnsi" w:eastAsia="Arial" w:hAnsiTheme="minorHAnsi" w:cstheme="minorHAnsi"/>
          <w:sz w:val="22"/>
          <w:szCs w:val="22"/>
        </w:rPr>
        <w:t xml:space="preserve">, fartucha przy umywalkach </w:t>
      </w:r>
      <w:r>
        <w:rPr>
          <w:rFonts w:asciiTheme="minorHAnsi" w:eastAsia="Arial" w:hAnsiTheme="minorHAnsi" w:cstheme="minorHAnsi"/>
          <w:sz w:val="22"/>
          <w:szCs w:val="22"/>
        </w:rPr>
        <w:t xml:space="preserve">oraz cokołu w pozostałych pomieszczeniach. </w:t>
      </w:r>
    </w:p>
    <w:p w:rsidR="007F5FAE" w:rsidRDefault="007F5FAE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Układanie</w:t>
      </w:r>
      <w:r w:rsidR="0079217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42E3C">
        <w:rPr>
          <w:rFonts w:asciiTheme="minorHAnsi" w:eastAsia="Arial" w:hAnsiTheme="minorHAnsi" w:cstheme="minorHAnsi"/>
          <w:sz w:val="22"/>
          <w:szCs w:val="22"/>
        </w:rPr>
        <w:t>płytek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9217B">
        <w:rPr>
          <w:rFonts w:asciiTheme="minorHAnsi" w:eastAsia="Arial" w:hAnsiTheme="minorHAnsi" w:cstheme="minorHAnsi"/>
          <w:sz w:val="22"/>
          <w:szCs w:val="22"/>
        </w:rPr>
        <w:t>podłogowych</w:t>
      </w:r>
      <w:r w:rsidR="00144A3F">
        <w:rPr>
          <w:rFonts w:asciiTheme="minorHAnsi" w:eastAsia="Arial" w:hAnsiTheme="minorHAnsi" w:cstheme="minorHAnsi"/>
          <w:sz w:val="22"/>
          <w:szCs w:val="22"/>
        </w:rPr>
        <w:t xml:space="preserve"> (w całym klubie)</w:t>
      </w:r>
      <w:r w:rsidR="0079217B">
        <w:rPr>
          <w:rFonts w:asciiTheme="minorHAnsi" w:eastAsia="Arial" w:hAnsiTheme="minorHAnsi" w:cstheme="minorHAnsi"/>
          <w:sz w:val="22"/>
          <w:szCs w:val="22"/>
        </w:rPr>
        <w:t>.</w:t>
      </w:r>
      <w:r w:rsidR="00144A3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79217B" w:rsidRDefault="00144A3F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 </w:t>
      </w:r>
      <w:r w:rsidR="00B42E3C">
        <w:rPr>
          <w:rFonts w:asciiTheme="minorHAnsi" w:eastAsia="Arial" w:hAnsiTheme="minorHAnsi" w:cstheme="minorHAnsi"/>
          <w:sz w:val="22"/>
          <w:szCs w:val="22"/>
        </w:rPr>
        <w:t>łazienkach montaż uchwytów dla niepełnosprawnych</w:t>
      </w:r>
      <w:r w:rsidR="007F5FAE">
        <w:rPr>
          <w:rFonts w:asciiTheme="minorHAnsi" w:eastAsia="Arial" w:hAnsiTheme="minorHAnsi" w:cstheme="minorHAnsi"/>
          <w:sz w:val="22"/>
          <w:szCs w:val="22"/>
        </w:rPr>
        <w:t xml:space="preserve"> oraz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 podajników łazienkowych (na m</w:t>
      </w:r>
      <w:r w:rsidR="00CD7750">
        <w:rPr>
          <w:rFonts w:asciiTheme="minorHAnsi" w:eastAsia="Arial" w:hAnsiTheme="minorHAnsi" w:cstheme="minorHAnsi"/>
          <w:sz w:val="22"/>
          <w:szCs w:val="22"/>
        </w:rPr>
        <w:t>y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dło, papier toaletowy oraz </w:t>
      </w:r>
      <w:r>
        <w:rPr>
          <w:rFonts w:asciiTheme="minorHAnsi" w:eastAsia="Arial" w:hAnsiTheme="minorHAnsi" w:cstheme="minorHAnsi"/>
          <w:sz w:val="22"/>
          <w:szCs w:val="22"/>
        </w:rPr>
        <w:t>ręcznik papierowy). Montaż luster nad umywalkami.</w:t>
      </w:r>
    </w:p>
    <w:p w:rsidR="00CE3C06" w:rsidRDefault="00CE3C06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M</w:t>
      </w:r>
      <w:r w:rsidRPr="00CE3C06">
        <w:rPr>
          <w:rFonts w:asciiTheme="minorHAnsi" w:eastAsia="Arial" w:hAnsiTheme="minorHAnsi" w:cstheme="minorHAnsi"/>
          <w:sz w:val="22"/>
          <w:szCs w:val="22"/>
        </w:rPr>
        <w:t>ontaż wentylacji wspomaganej mechanicznie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9C5690" w:rsidRPr="00481FB4" w:rsidRDefault="00A61518" w:rsidP="00A61518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481FB4">
        <w:rPr>
          <w:rFonts w:asciiTheme="minorHAnsi" w:eastAsia="Arial" w:hAnsiTheme="minorHAnsi" w:cstheme="minorHAnsi"/>
          <w:sz w:val="22"/>
          <w:szCs w:val="22"/>
          <w:u w:val="single"/>
        </w:rPr>
        <w:t>Roboty</w:t>
      </w:r>
      <w:r w:rsidR="009C5690" w:rsidRPr="00481FB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branżowe: </w:t>
      </w:r>
    </w:p>
    <w:p w:rsidR="009C5690" w:rsidRDefault="00C55BA5" w:rsidP="009C5690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</w:t>
      </w:r>
      <w:r w:rsidR="009C5690">
        <w:rPr>
          <w:rFonts w:asciiTheme="minorHAnsi" w:eastAsia="Arial" w:hAnsiTheme="minorHAnsi" w:cstheme="minorHAnsi"/>
          <w:sz w:val="22"/>
          <w:szCs w:val="22"/>
        </w:rPr>
        <w:t>nstalacje sanitarne</w:t>
      </w:r>
      <w:r w:rsidR="00695DDC">
        <w:rPr>
          <w:rFonts w:asciiTheme="minorHAnsi" w:eastAsia="Arial" w:hAnsiTheme="minorHAnsi" w:cstheme="minorHAnsi"/>
          <w:sz w:val="22"/>
          <w:szCs w:val="22"/>
        </w:rPr>
        <w:t xml:space="preserve"> (wodno-kanalizacyjne)</w:t>
      </w:r>
    </w:p>
    <w:p w:rsidR="000F7B17" w:rsidRDefault="000F7B17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</w:t>
      </w:r>
      <w:r w:rsidR="009C5690">
        <w:rPr>
          <w:rFonts w:asciiTheme="minorHAnsi" w:eastAsia="Arial" w:hAnsiTheme="minorHAnsi" w:cstheme="minorHAnsi"/>
          <w:sz w:val="22"/>
          <w:szCs w:val="22"/>
        </w:rPr>
        <w:t xml:space="preserve">łożenie nowych </w:t>
      </w:r>
      <w:r>
        <w:rPr>
          <w:rFonts w:asciiTheme="minorHAnsi" w:eastAsia="Arial" w:hAnsiTheme="minorHAnsi" w:cstheme="minorHAnsi"/>
          <w:sz w:val="22"/>
          <w:szCs w:val="22"/>
        </w:rPr>
        <w:t xml:space="preserve">podejść </w:t>
      </w:r>
      <w:r w:rsidR="00B42E3C">
        <w:rPr>
          <w:rFonts w:asciiTheme="minorHAnsi" w:eastAsia="Arial" w:hAnsiTheme="minorHAnsi" w:cstheme="minorHAnsi"/>
          <w:sz w:val="22"/>
          <w:szCs w:val="22"/>
        </w:rPr>
        <w:t>zgodnie z </w:t>
      </w:r>
      <w:r w:rsidR="009C5690">
        <w:rPr>
          <w:rFonts w:asciiTheme="minorHAnsi" w:eastAsia="Arial" w:hAnsiTheme="minorHAnsi" w:cstheme="minorHAnsi"/>
          <w:sz w:val="22"/>
          <w:szCs w:val="22"/>
        </w:rPr>
        <w:t>lokalizacją projektowanych urządzeń</w:t>
      </w:r>
      <w:r w:rsidR="00C55BA5">
        <w:rPr>
          <w:rFonts w:asciiTheme="minorHAnsi" w:eastAsia="Arial" w:hAnsiTheme="minorHAnsi" w:cstheme="minorHAnsi"/>
          <w:sz w:val="22"/>
          <w:szCs w:val="22"/>
        </w:rPr>
        <w:t xml:space="preserve"> sanitarnych</w:t>
      </w:r>
      <w:r w:rsidR="009C5690">
        <w:rPr>
          <w:rFonts w:asciiTheme="minorHAnsi" w:eastAsia="Arial" w:hAnsiTheme="minorHAnsi" w:cstheme="minorHAnsi"/>
          <w:sz w:val="22"/>
          <w:szCs w:val="22"/>
        </w:rPr>
        <w:t>.</w:t>
      </w:r>
      <w:r w:rsidR="00144A3F">
        <w:rPr>
          <w:rFonts w:asciiTheme="minorHAnsi" w:eastAsia="Arial" w:hAnsiTheme="minorHAnsi" w:cstheme="minorHAnsi"/>
          <w:sz w:val="22"/>
          <w:szCs w:val="22"/>
        </w:rPr>
        <w:t xml:space="preserve"> Elementy nie prowadzone w bruzdach zabudować płytą </w:t>
      </w:r>
      <w:proofErr w:type="spellStart"/>
      <w:r w:rsidR="00144A3F">
        <w:rPr>
          <w:rFonts w:asciiTheme="minorHAnsi" w:eastAsia="Arial" w:hAnsiTheme="minorHAnsi" w:cstheme="minorHAnsi"/>
          <w:sz w:val="22"/>
          <w:szCs w:val="22"/>
        </w:rPr>
        <w:t>gk</w:t>
      </w:r>
      <w:proofErr w:type="spellEnd"/>
      <w:r w:rsidR="00144A3F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:rsidR="000F7B17" w:rsidRDefault="000F7B17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Montaż liczników pomiarowych dla wody ciepłej i zimnej.</w:t>
      </w:r>
    </w:p>
    <w:p w:rsidR="009C5690" w:rsidRDefault="00C55BA5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Montaż</w:t>
      </w:r>
      <w:r w:rsidR="009847B6">
        <w:rPr>
          <w:rFonts w:asciiTheme="minorHAnsi" w:eastAsia="Arial" w:hAnsiTheme="minorHAnsi" w:cstheme="minorHAnsi"/>
          <w:sz w:val="22"/>
          <w:szCs w:val="22"/>
        </w:rPr>
        <w:t xml:space="preserve"> urządzeń takich jak: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mis</w:t>
      </w:r>
      <w:r w:rsidR="009847B6">
        <w:rPr>
          <w:rFonts w:asciiTheme="minorHAnsi" w:eastAsia="Arial" w:hAnsiTheme="minorHAnsi" w:cstheme="minorHAnsi"/>
          <w:sz w:val="22"/>
          <w:szCs w:val="22"/>
        </w:rPr>
        <w:t>ki</w:t>
      </w:r>
      <w:r>
        <w:rPr>
          <w:rFonts w:asciiTheme="minorHAnsi" w:eastAsia="Arial" w:hAnsiTheme="minorHAnsi" w:cstheme="minorHAnsi"/>
          <w:sz w:val="22"/>
          <w:szCs w:val="22"/>
        </w:rPr>
        <w:t xml:space="preserve"> ustępow</w:t>
      </w:r>
      <w:r w:rsidR="009847B6">
        <w:rPr>
          <w:rFonts w:asciiTheme="minorHAnsi" w:eastAsia="Arial" w:hAnsiTheme="minorHAnsi" w:cstheme="minorHAnsi"/>
          <w:sz w:val="22"/>
          <w:szCs w:val="22"/>
        </w:rPr>
        <w:t>e, umywalki, pisuar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, wykonanie </w:t>
      </w:r>
      <w:r w:rsidR="00680B40">
        <w:rPr>
          <w:rFonts w:asciiTheme="minorHAnsi" w:eastAsia="Arial" w:hAnsiTheme="minorHAnsi" w:cstheme="minorHAnsi"/>
          <w:sz w:val="22"/>
          <w:szCs w:val="22"/>
        </w:rPr>
        <w:t>prysznica</w:t>
      </w:r>
      <w:r w:rsidR="00144A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80B40">
        <w:rPr>
          <w:rFonts w:asciiTheme="minorHAnsi" w:eastAsia="Arial" w:hAnsiTheme="minorHAnsi" w:cstheme="minorHAnsi"/>
          <w:sz w:val="22"/>
          <w:szCs w:val="22"/>
        </w:rPr>
        <w:t>„</w:t>
      </w:r>
      <w:proofErr w:type="spellStart"/>
      <w:r w:rsidR="00680B40">
        <w:rPr>
          <w:rFonts w:asciiTheme="minorHAnsi" w:eastAsia="Arial" w:hAnsiTheme="minorHAnsi" w:cstheme="minorHAnsi"/>
          <w:sz w:val="22"/>
          <w:szCs w:val="22"/>
        </w:rPr>
        <w:t>bezbrodzikowego</w:t>
      </w:r>
      <w:proofErr w:type="spellEnd"/>
      <w:r w:rsidR="00680B40">
        <w:rPr>
          <w:rFonts w:asciiTheme="minorHAnsi" w:eastAsia="Arial" w:hAnsiTheme="minorHAnsi" w:cstheme="minorHAnsi"/>
          <w:sz w:val="22"/>
          <w:szCs w:val="22"/>
        </w:rPr>
        <w:t>”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 (zaniżenie w posadzce, bez brodzika)</w:t>
      </w:r>
      <w:r w:rsidR="00680B40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:rsidR="007F5FAE" w:rsidRPr="009C0174" w:rsidRDefault="007F5FAE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UWAGA! Łazienka przeznaczona dla osób niepełnosprawnych winna być wyposażona w urządzenia przystosowane dla potrzeb tych osób (np. umywalka </w:t>
      </w:r>
      <w:r w:rsidRPr="007F5FAE">
        <w:rPr>
          <w:rFonts w:asciiTheme="minorHAnsi" w:eastAsia="Arial" w:hAnsiTheme="minorHAnsi" w:cstheme="minorHAnsi"/>
          <w:sz w:val="22"/>
          <w:szCs w:val="22"/>
        </w:rPr>
        <w:t>posiada</w:t>
      </w:r>
      <w:r>
        <w:rPr>
          <w:rFonts w:asciiTheme="minorHAnsi" w:eastAsia="Arial" w:hAnsiTheme="minorHAnsi" w:cstheme="minorHAnsi"/>
          <w:sz w:val="22"/>
          <w:szCs w:val="22"/>
        </w:rPr>
        <w:t>jąca</w:t>
      </w:r>
      <w:r w:rsidRPr="007F5FAE">
        <w:rPr>
          <w:rFonts w:asciiTheme="minorHAnsi" w:eastAsia="Arial" w:hAnsiTheme="minorHAnsi" w:cstheme="minorHAnsi"/>
          <w:sz w:val="22"/>
          <w:szCs w:val="22"/>
        </w:rPr>
        <w:t xml:space="preserve"> specjalne wgłębienie, pozwalające osobom poruszającym się na wózku, przysunąć się </w:t>
      </w:r>
      <w:r w:rsidRPr="009C0174">
        <w:rPr>
          <w:rFonts w:asciiTheme="minorHAnsi" w:eastAsia="Arial" w:hAnsiTheme="minorHAnsi" w:cstheme="minorHAnsi"/>
          <w:sz w:val="22"/>
          <w:szCs w:val="22"/>
        </w:rPr>
        <w:t xml:space="preserve">do samej krawędzi oraz posiadająca odpowiednia szerokość i wyprofilowane brzegi umożliwiające podparcie się podczas mycia rąk, bateria </w:t>
      </w:r>
      <w:proofErr w:type="spellStart"/>
      <w:r w:rsidRPr="009C0174">
        <w:rPr>
          <w:rFonts w:asciiTheme="minorHAnsi" w:eastAsia="Arial" w:hAnsiTheme="minorHAnsi" w:cstheme="minorHAnsi"/>
          <w:sz w:val="22"/>
          <w:szCs w:val="22"/>
        </w:rPr>
        <w:t>jednouchwytowa</w:t>
      </w:r>
      <w:proofErr w:type="spellEnd"/>
      <w:r w:rsidRPr="009C0174">
        <w:rPr>
          <w:rFonts w:asciiTheme="minorHAnsi" w:eastAsia="Arial" w:hAnsiTheme="minorHAnsi" w:cstheme="minorHAnsi"/>
          <w:sz w:val="22"/>
          <w:szCs w:val="22"/>
        </w:rPr>
        <w:t xml:space="preserve"> z długą dźwignią, itp.).</w:t>
      </w:r>
    </w:p>
    <w:p w:rsidR="00A61518" w:rsidRPr="009C0174" w:rsidRDefault="00C55BA5" w:rsidP="009C5690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C0174">
        <w:rPr>
          <w:rFonts w:asciiTheme="minorHAnsi" w:eastAsia="Arial" w:hAnsiTheme="minorHAnsi" w:cstheme="minorHAnsi"/>
          <w:sz w:val="22"/>
          <w:szCs w:val="22"/>
        </w:rPr>
        <w:t>I</w:t>
      </w:r>
      <w:r w:rsidR="009C5690" w:rsidRPr="009C0174">
        <w:rPr>
          <w:rFonts w:asciiTheme="minorHAnsi" w:eastAsia="Arial" w:hAnsiTheme="minorHAnsi" w:cstheme="minorHAnsi"/>
          <w:sz w:val="22"/>
          <w:szCs w:val="22"/>
        </w:rPr>
        <w:t>nstalacje elektryczne</w:t>
      </w:r>
    </w:p>
    <w:p w:rsidR="000F7B17" w:rsidRPr="000F7B17" w:rsidRDefault="000F7B17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Doprowadzenie (podtynkowo) zasilania od rozdzielni głównej do pomieszczeń klubu SENIOR+.  Schemat ideowy</w:t>
      </w:r>
      <w:r w:rsidR="00695DDC">
        <w:rPr>
          <w:rFonts w:asciiTheme="minorHAnsi" w:eastAsia="Arial" w:hAnsiTheme="minorHAnsi" w:cstheme="minorHAnsi"/>
          <w:sz w:val="22"/>
          <w:szCs w:val="22"/>
        </w:rPr>
        <w:t xml:space="preserve"> znajduje się</w:t>
      </w:r>
      <w:r>
        <w:rPr>
          <w:rFonts w:asciiTheme="minorHAnsi" w:eastAsia="Arial" w:hAnsiTheme="minorHAnsi" w:cstheme="minorHAnsi"/>
          <w:sz w:val="22"/>
          <w:szCs w:val="22"/>
        </w:rPr>
        <w:t xml:space="preserve"> w projekcie branżowym.</w:t>
      </w:r>
    </w:p>
    <w:p w:rsidR="00C55BA5" w:rsidRDefault="00680B40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0F7B17">
        <w:rPr>
          <w:rFonts w:asciiTheme="minorHAnsi" w:eastAsia="Arial" w:hAnsiTheme="minorHAnsi" w:cstheme="minorHAnsi"/>
          <w:sz w:val="22"/>
          <w:szCs w:val="22"/>
        </w:rPr>
        <w:t>Ułożenie nowej (podtynkowej) instalacji elektrycznej dla wszystk</w:t>
      </w:r>
      <w:r w:rsidR="00695DDC">
        <w:rPr>
          <w:rFonts w:asciiTheme="minorHAnsi" w:eastAsia="Arial" w:hAnsiTheme="minorHAnsi" w:cstheme="minorHAnsi"/>
          <w:sz w:val="22"/>
          <w:szCs w:val="22"/>
        </w:rPr>
        <w:t>ich pomieszczeń klubu Senior+ wraz z montażem osprzętu (m.in. łączniki, gniazda wtykowe, lampy oświetleniowe, kinkiety, oświetlenie awaryjne, itp.)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695DDC" w:rsidRDefault="00695DDC" w:rsidP="00481FB4">
      <w:pPr>
        <w:pStyle w:val="Akapitzlist"/>
        <w:spacing w:before="120"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DDC" w:rsidRPr="009C0174" w:rsidRDefault="00695DDC" w:rsidP="00481FB4">
      <w:pPr>
        <w:pStyle w:val="Akapitzlist"/>
        <w:spacing w:before="120"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</w:rPr>
        <w:t>UWAGA!!</w:t>
      </w:r>
    </w:p>
    <w:p w:rsidR="00481FB4" w:rsidRPr="00481FB4" w:rsidRDefault="00481FB4" w:rsidP="00481FB4">
      <w:pPr>
        <w:pStyle w:val="Akapitzlist"/>
        <w:spacing w:before="120"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  <w:u w:val="single"/>
        </w:rPr>
        <w:t>Wszelka kolorystyka</w:t>
      </w:r>
      <w:r w:rsidR="00B42E3C" w:rsidRPr="009C0174">
        <w:rPr>
          <w:rFonts w:asciiTheme="minorHAnsi" w:hAnsiTheme="minorHAnsi" w:cstheme="minorHAnsi"/>
          <w:b/>
          <w:sz w:val="22"/>
          <w:szCs w:val="22"/>
        </w:rPr>
        <w:t xml:space="preserve"> materiałów wykończeniowych</w:t>
      </w:r>
      <w:r w:rsidR="00144A3F" w:rsidRPr="009C017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945C1" w:rsidRPr="009C0174">
        <w:rPr>
          <w:rFonts w:asciiTheme="minorHAnsi" w:hAnsiTheme="minorHAnsi" w:cstheme="minorHAnsi"/>
          <w:b/>
          <w:sz w:val="22"/>
          <w:szCs w:val="22"/>
        </w:rPr>
        <w:t xml:space="preserve">np. </w:t>
      </w:r>
      <w:r w:rsidR="00144A3F" w:rsidRPr="009C0174">
        <w:rPr>
          <w:rFonts w:asciiTheme="minorHAnsi" w:hAnsiTheme="minorHAnsi" w:cstheme="minorHAnsi"/>
          <w:b/>
          <w:sz w:val="22"/>
          <w:szCs w:val="22"/>
        </w:rPr>
        <w:t>farby, płytki, itp</w:t>
      </w:r>
      <w:r w:rsidR="00695DDC" w:rsidRPr="009C0174">
        <w:rPr>
          <w:rFonts w:asciiTheme="minorHAnsi" w:hAnsiTheme="minorHAnsi" w:cstheme="minorHAnsi"/>
          <w:b/>
          <w:sz w:val="22"/>
          <w:szCs w:val="22"/>
        </w:rPr>
        <w:t xml:space="preserve">.) oraz montowanych elementów wyposażenia / osprzętu </w:t>
      </w:r>
      <w:r w:rsidR="003945C1" w:rsidRPr="009C0174">
        <w:rPr>
          <w:rFonts w:asciiTheme="minorHAnsi" w:hAnsiTheme="minorHAnsi" w:cstheme="minorHAnsi"/>
          <w:b/>
          <w:sz w:val="22"/>
          <w:szCs w:val="22"/>
        </w:rPr>
        <w:t>(</w:t>
      </w:r>
      <w:r w:rsidR="00695DDC" w:rsidRPr="009C0174">
        <w:rPr>
          <w:rFonts w:asciiTheme="minorHAnsi" w:hAnsiTheme="minorHAnsi" w:cstheme="minorHAnsi"/>
          <w:b/>
          <w:sz w:val="22"/>
          <w:szCs w:val="22"/>
        </w:rPr>
        <w:t>np.</w:t>
      </w:r>
      <w:r w:rsidR="00144A3F" w:rsidRPr="009C0174">
        <w:rPr>
          <w:rFonts w:asciiTheme="minorHAnsi" w:hAnsiTheme="minorHAnsi" w:cstheme="minorHAnsi"/>
          <w:b/>
          <w:sz w:val="22"/>
          <w:szCs w:val="22"/>
        </w:rPr>
        <w:t xml:space="preserve"> oprawy oświetleniowe, kinkiety, itp</w:t>
      </w:r>
      <w:r w:rsidR="003945C1" w:rsidRPr="009C0174">
        <w:rPr>
          <w:rFonts w:asciiTheme="minorHAnsi" w:hAnsiTheme="minorHAnsi" w:cstheme="minorHAnsi"/>
          <w:b/>
          <w:sz w:val="22"/>
          <w:szCs w:val="22"/>
        </w:rPr>
        <w:t xml:space="preserve">.) </w:t>
      </w:r>
      <w:r w:rsidR="00695DDC" w:rsidRPr="009C0174">
        <w:rPr>
          <w:rFonts w:asciiTheme="minorHAnsi" w:hAnsiTheme="minorHAnsi" w:cstheme="minorHAnsi"/>
          <w:b/>
          <w:sz w:val="22"/>
          <w:szCs w:val="22"/>
        </w:rPr>
        <w:t>– każdorazowo</w:t>
      </w:r>
      <w:r w:rsidRPr="009C01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0174">
        <w:rPr>
          <w:rFonts w:asciiTheme="minorHAnsi" w:hAnsiTheme="minorHAnsi" w:cstheme="minorHAnsi"/>
          <w:b/>
          <w:sz w:val="22"/>
          <w:szCs w:val="22"/>
          <w:u w:val="single"/>
        </w:rPr>
        <w:t>do ustalenia z zamawiającym</w:t>
      </w:r>
      <w:r w:rsidRPr="009C0174">
        <w:rPr>
          <w:rFonts w:asciiTheme="minorHAnsi" w:hAnsiTheme="minorHAnsi" w:cstheme="minorHAnsi"/>
          <w:b/>
          <w:sz w:val="22"/>
          <w:szCs w:val="22"/>
        </w:rPr>
        <w:t>.</w:t>
      </w:r>
      <w:r w:rsidR="0028488B" w:rsidRPr="009C0174">
        <w:rPr>
          <w:rFonts w:asciiTheme="minorHAnsi" w:hAnsiTheme="minorHAnsi" w:cstheme="minorHAnsi"/>
          <w:b/>
          <w:sz w:val="22"/>
          <w:szCs w:val="22"/>
        </w:rPr>
        <w:t xml:space="preserve"> Wszystkie miski ustępowe podwie</w:t>
      </w:r>
      <w:r w:rsidR="007E4464" w:rsidRPr="009C0174">
        <w:rPr>
          <w:rFonts w:asciiTheme="minorHAnsi" w:hAnsiTheme="minorHAnsi" w:cstheme="minorHAnsi"/>
          <w:b/>
          <w:sz w:val="22"/>
          <w:szCs w:val="22"/>
        </w:rPr>
        <w:t>szane na stelażu wraz z </w:t>
      </w:r>
      <w:r w:rsidR="0028488B" w:rsidRPr="009C0174">
        <w:rPr>
          <w:rFonts w:asciiTheme="minorHAnsi" w:hAnsiTheme="minorHAnsi" w:cstheme="minorHAnsi"/>
          <w:b/>
          <w:sz w:val="22"/>
          <w:szCs w:val="22"/>
        </w:rPr>
        <w:t xml:space="preserve">zabudową płytą </w:t>
      </w:r>
      <w:proofErr w:type="spellStart"/>
      <w:r w:rsidR="0028488B" w:rsidRPr="009C0174">
        <w:rPr>
          <w:rFonts w:asciiTheme="minorHAnsi" w:hAnsiTheme="minorHAnsi" w:cstheme="minorHAnsi"/>
          <w:b/>
          <w:sz w:val="22"/>
          <w:szCs w:val="22"/>
        </w:rPr>
        <w:t>gk</w:t>
      </w:r>
      <w:proofErr w:type="spellEnd"/>
      <w:r w:rsidR="0028488B" w:rsidRPr="009C0174">
        <w:rPr>
          <w:rFonts w:asciiTheme="minorHAnsi" w:hAnsiTheme="minorHAnsi" w:cstheme="minorHAnsi"/>
          <w:b/>
          <w:sz w:val="22"/>
          <w:szCs w:val="22"/>
        </w:rPr>
        <w:t>.</w:t>
      </w:r>
    </w:p>
    <w:p w:rsidR="00481FB4" w:rsidRPr="00481FB4" w:rsidRDefault="00481FB4" w:rsidP="00481FB4">
      <w:pPr>
        <w:tabs>
          <w:tab w:val="left" w:pos="567"/>
        </w:tabs>
        <w:spacing w:before="120" w:after="120" w:line="288" w:lineRule="auto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:rsidR="00097235" w:rsidRPr="00097235" w:rsidRDefault="00097235" w:rsidP="00C55BA5">
      <w:pPr>
        <w:pStyle w:val="Akapitzlist"/>
        <w:tabs>
          <w:tab w:val="left" w:pos="567"/>
        </w:tabs>
        <w:spacing w:before="120" w:after="120" w:line="288" w:lineRule="auto"/>
        <w:ind w:left="792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97235" w:rsidRPr="009C5690" w:rsidRDefault="00097235" w:rsidP="00C55BA5">
      <w:pPr>
        <w:pStyle w:val="Akapitzlist"/>
        <w:tabs>
          <w:tab w:val="left" w:pos="567"/>
        </w:tabs>
        <w:spacing w:before="120" w:after="120" w:line="288" w:lineRule="auto"/>
        <w:ind w:left="792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97235" w:rsidRPr="00953B22" w:rsidRDefault="00097235" w:rsidP="00097235">
      <w:pPr>
        <w:pStyle w:val="Akapitzlist"/>
        <w:keepNext/>
        <w:keepLines/>
        <w:numPr>
          <w:ilvl w:val="0"/>
          <w:numId w:val="1"/>
        </w:numPr>
        <w:tabs>
          <w:tab w:val="left" w:pos="284"/>
        </w:tabs>
        <w:spacing w:before="120" w:after="120" w:line="288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Zakres rzeczowy zamówienia – część 2</w:t>
      </w:r>
    </w:p>
    <w:p w:rsidR="00481FB4" w:rsidRPr="00481FB4" w:rsidRDefault="00481FB4" w:rsidP="00481FB4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>Przedmiotem zamówienia</w:t>
      </w:r>
      <w:r>
        <w:rPr>
          <w:rFonts w:asciiTheme="minorHAnsi" w:hAnsiTheme="minorHAnsi" w:cstheme="minorHAnsi"/>
          <w:sz w:val="22"/>
          <w:szCs w:val="22"/>
        </w:rPr>
        <w:t xml:space="preserve"> jest</w:t>
      </w:r>
      <w:r w:rsidRPr="00481FB4">
        <w:rPr>
          <w:rFonts w:asciiTheme="minorHAnsi" w:hAnsiTheme="minorHAnsi" w:cstheme="minorHAnsi"/>
          <w:sz w:val="22"/>
          <w:szCs w:val="22"/>
        </w:rPr>
        <w:t xml:space="preserve"> wykonanie, w budynku Ośrodka Zdrowia, w miejscowości Ustronie Morskie, następujących prac</w:t>
      </w:r>
      <w:r>
        <w:rPr>
          <w:rFonts w:asciiTheme="minorHAnsi" w:hAnsiTheme="minorHAnsi" w:cstheme="minorHAnsi"/>
          <w:sz w:val="22"/>
          <w:szCs w:val="22"/>
        </w:rPr>
        <w:t xml:space="preserve"> remontowo - adaptacyjnych</w:t>
      </w:r>
      <w:r w:rsidRPr="00481FB4">
        <w:rPr>
          <w:rFonts w:asciiTheme="minorHAnsi" w:hAnsiTheme="minorHAnsi" w:cstheme="minorHAnsi"/>
          <w:sz w:val="22"/>
          <w:szCs w:val="22"/>
        </w:rPr>
        <w:t>:</w:t>
      </w:r>
    </w:p>
    <w:p w:rsidR="00481FB4" w:rsidRPr="00481FB4" w:rsidRDefault="00481FB4" w:rsidP="00481FB4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81FB4">
        <w:rPr>
          <w:rFonts w:asciiTheme="minorHAnsi" w:hAnsiTheme="minorHAnsi" w:cstheme="minorHAnsi"/>
          <w:sz w:val="22"/>
          <w:szCs w:val="22"/>
          <w:u w:val="single"/>
        </w:rPr>
        <w:t xml:space="preserve">Utworzenie łazienki przystosowanej do potrzeb osób niepełnosprawnych </w:t>
      </w:r>
      <w:r>
        <w:rPr>
          <w:rFonts w:asciiTheme="minorHAnsi" w:hAnsiTheme="minorHAnsi" w:cstheme="minorHAnsi"/>
          <w:sz w:val="22"/>
          <w:szCs w:val="22"/>
          <w:u w:val="single"/>
        </w:rPr>
        <w:t>– adaptacja</w:t>
      </w:r>
      <w:r w:rsidRPr="00481FB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pomieszczenia magazynu (parter), obejmująca</w:t>
      </w:r>
      <w:r w:rsidRPr="00481FB4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D802AD" w:rsidRDefault="00481FB4" w:rsidP="00D802AD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>usunięcie istniejącego wykończenia posadzki</w:t>
      </w:r>
      <w:r w:rsidR="007E4464">
        <w:rPr>
          <w:rFonts w:asciiTheme="minorHAnsi" w:hAnsiTheme="minorHAnsi" w:cstheme="minorHAnsi"/>
          <w:sz w:val="22"/>
          <w:szCs w:val="22"/>
        </w:rPr>
        <w:t xml:space="preserve">, w razie konieczności kucie posadzki bądź wykonanie wylewki samopoziomującej, </w:t>
      </w:r>
      <w:r w:rsidRPr="00481FB4">
        <w:rPr>
          <w:rFonts w:asciiTheme="minorHAnsi" w:hAnsiTheme="minorHAnsi" w:cstheme="minorHAnsi"/>
          <w:sz w:val="22"/>
          <w:szCs w:val="22"/>
        </w:rPr>
        <w:t>ułożenie nowych płytek podłogowych</w:t>
      </w:r>
      <w:r w:rsidR="007E4464">
        <w:rPr>
          <w:rFonts w:asciiTheme="minorHAnsi" w:hAnsiTheme="minorHAnsi" w:cstheme="minorHAnsi"/>
          <w:sz w:val="22"/>
          <w:szCs w:val="22"/>
        </w:rPr>
        <w:t xml:space="preserve"> – należy pamiętać, że poziom wykończonej podłogi łazienki winien „licować się” z korytarzem (</w:t>
      </w:r>
      <w:proofErr w:type="spellStart"/>
      <w:r w:rsidR="007E4464">
        <w:rPr>
          <w:rFonts w:asciiTheme="minorHAnsi" w:hAnsiTheme="minorHAnsi" w:cstheme="minorHAnsi"/>
          <w:sz w:val="22"/>
          <w:szCs w:val="22"/>
        </w:rPr>
        <w:t>bezprogowy</w:t>
      </w:r>
      <w:proofErr w:type="spellEnd"/>
      <w:r w:rsidR="007E4464">
        <w:rPr>
          <w:rFonts w:asciiTheme="minorHAnsi" w:hAnsiTheme="minorHAnsi" w:cstheme="minorHAnsi"/>
          <w:sz w:val="22"/>
          <w:szCs w:val="22"/>
        </w:rPr>
        <w:t xml:space="preserve"> przejazd dla wózków),</w:t>
      </w:r>
    </w:p>
    <w:p w:rsidR="00D802AD" w:rsidRDefault="00B42E3C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ułożenie</w:t>
      </w:r>
      <w:r w:rsidR="00481F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podejść</w:t>
      </w:r>
      <w:r w:rsidR="000838FA">
        <w:rPr>
          <w:rFonts w:asciiTheme="minorHAnsi" w:hAnsiTheme="minorHAnsi" w:cstheme="minorHAnsi"/>
          <w:sz w:val="22"/>
          <w:szCs w:val="22"/>
        </w:rPr>
        <w:t xml:space="preserve"> </w:t>
      </w:r>
      <w:r w:rsidR="000838FA" w:rsidRPr="00CD7750">
        <w:rPr>
          <w:rFonts w:asciiTheme="minorHAnsi" w:hAnsiTheme="minorHAnsi" w:cstheme="minorHAnsi"/>
          <w:sz w:val="22"/>
          <w:szCs w:val="22"/>
        </w:rPr>
        <w:t>(w miarę możliwości</w:t>
      </w:r>
      <w:r w:rsidR="000838FA">
        <w:rPr>
          <w:rFonts w:asciiTheme="minorHAnsi" w:hAnsiTheme="minorHAnsi" w:cstheme="minorHAnsi"/>
          <w:sz w:val="22"/>
          <w:szCs w:val="22"/>
        </w:rPr>
        <w:t xml:space="preserve"> w bruzdach, w przeciwnym wypadku obudować płytą </w:t>
      </w:r>
      <w:proofErr w:type="spellStart"/>
      <w:r w:rsidR="000838FA">
        <w:rPr>
          <w:rFonts w:asciiTheme="minorHAnsi" w:hAnsiTheme="minorHAnsi" w:cstheme="minorHAnsi"/>
          <w:sz w:val="22"/>
          <w:szCs w:val="22"/>
        </w:rPr>
        <w:t>gk</w:t>
      </w:r>
      <w:proofErr w:type="spellEnd"/>
      <w:r w:rsidR="000838F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02AD">
        <w:rPr>
          <w:rFonts w:asciiTheme="minorHAnsi" w:hAnsiTheme="minorHAnsi" w:cstheme="minorHAnsi"/>
          <w:sz w:val="22"/>
          <w:szCs w:val="22"/>
        </w:rPr>
        <w:t>do urządzeń sanitarnych</w:t>
      </w:r>
      <w:r w:rsidR="0028488B">
        <w:rPr>
          <w:rFonts w:asciiTheme="minorHAnsi" w:hAnsiTheme="minorHAnsi" w:cstheme="minorHAnsi"/>
          <w:sz w:val="22"/>
          <w:szCs w:val="22"/>
        </w:rPr>
        <w:t xml:space="preserve"> (umywalka, miska ustępowa) – w przypadku braku pionów, podejścia doprowadzić z</w:t>
      </w:r>
      <w:r w:rsidR="000838FA">
        <w:rPr>
          <w:rFonts w:asciiTheme="minorHAnsi" w:hAnsiTheme="minorHAnsi" w:cstheme="minorHAnsi"/>
          <w:sz w:val="22"/>
          <w:szCs w:val="22"/>
        </w:rPr>
        <w:t xml:space="preserve"> najbliższej położonego </w:t>
      </w:r>
      <w:r w:rsidR="0028488B">
        <w:rPr>
          <w:rFonts w:asciiTheme="minorHAnsi" w:hAnsiTheme="minorHAnsi" w:cstheme="minorHAnsi"/>
          <w:sz w:val="22"/>
          <w:szCs w:val="22"/>
        </w:rPr>
        <w:t>sąsiedniego pomieszczenia,</w:t>
      </w:r>
    </w:p>
    <w:p w:rsidR="0028488B" w:rsidRDefault="0028488B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powiększenie otworu drzwiowego oraz montaż nowych drzwi („100”) wraz z ościeżnicą regulowaną (w przypadku uszkodzenia ściany od strony korytarza należy dokonać jej naprawy, tj. odtworzenie tynku i powłoki malarskiej),</w:t>
      </w:r>
    </w:p>
    <w:p w:rsidR="00D802AD" w:rsidRPr="00D802AD" w:rsidRDefault="00D802AD" w:rsidP="00D802AD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usunięciu starych powłok malarskich, uzupełnieniu tynków oraz odpowiednim przygotowaniu powierzchni do dalszych prac – </w:t>
      </w:r>
      <w:r w:rsidRPr="00481FB4">
        <w:rPr>
          <w:rFonts w:asciiTheme="minorHAnsi" w:hAnsiTheme="minorHAnsi" w:cstheme="minorHAnsi"/>
          <w:sz w:val="22"/>
          <w:szCs w:val="22"/>
        </w:rPr>
        <w:t xml:space="preserve">wykończenie ścian płytkami ściennymi do </w:t>
      </w:r>
      <w:r w:rsidRPr="00D802AD">
        <w:rPr>
          <w:rFonts w:asciiTheme="minorHAnsi" w:hAnsiTheme="minorHAnsi" w:cstheme="minorHAnsi"/>
          <w:sz w:val="22"/>
          <w:szCs w:val="22"/>
        </w:rPr>
        <w:t>wysokości min. 2,1 m (licowane ze ścianą), powyżej malowanie farbą lateksową,</w:t>
      </w:r>
    </w:p>
    <w:p w:rsidR="00811446" w:rsidRDefault="00481FB4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>montaż toalety i umywalki przystosowanych do po</w:t>
      </w:r>
      <w:r w:rsidR="00D802AD">
        <w:rPr>
          <w:rFonts w:asciiTheme="minorHAnsi" w:hAnsiTheme="minorHAnsi" w:cstheme="minorHAnsi"/>
          <w:sz w:val="22"/>
          <w:szCs w:val="22"/>
        </w:rPr>
        <w:t>trzeb osób niepełnosprawnych (z </w:t>
      </w:r>
      <w:r w:rsidRPr="00481FB4">
        <w:rPr>
          <w:rFonts w:asciiTheme="minorHAnsi" w:hAnsiTheme="minorHAnsi" w:cstheme="minorHAnsi"/>
          <w:sz w:val="22"/>
          <w:szCs w:val="22"/>
        </w:rPr>
        <w:t>odpowiednimi atestami</w:t>
      </w:r>
      <w:r w:rsidR="00D802AD">
        <w:rPr>
          <w:rFonts w:asciiTheme="minorHAnsi" w:hAnsiTheme="minorHAnsi" w:cstheme="minorHAnsi"/>
          <w:sz w:val="22"/>
          <w:szCs w:val="22"/>
        </w:rPr>
        <w:t>, na odpowiedniej wysokości</w:t>
      </w:r>
      <w:r w:rsidRPr="00481FB4">
        <w:rPr>
          <w:rFonts w:asciiTheme="minorHAnsi" w:hAnsiTheme="minorHAnsi" w:cstheme="minorHAnsi"/>
          <w:sz w:val="22"/>
          <w:szCs w:val="22"/>
        </w:rPr>
        <w:t>) wraz z niezbędnymi uchwytami</w:t>
      </w:r>
      <w:r w:rsidR="00811446">
        <w:rPr>
          <w:rFonts w:asciiTheme="minorHAnsi" w:hAnsiTheme="minorHAnsi" w:cstheme="minorHAnsi"/>
          <w:sz w:val="22"/>
          <w:szCs w:val="22"/>
        </w:rPr>
        <w:t>,</w:t>
      </w:r>
    </w:p>
    <w:p w:rsidR="00481FB4" w:rsidRDefault="00811446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montaż podajników</w:t>
      </w:r>
      <w:r w:rsidR="00B42E3C">
        <w:rPr>
          <w:rFonts w:asciiTheme="minorHAnsi" w:hAnsiTheme="minorHAnsi" w:cstheme="minorHAnsi"/>
          <w:sz w:val="22"/>
          <w:szCs w:val="22"/>
        </w:rPr>
        <w:t xml:space="preserve"> (</w:t>
      </w:r>
      <w:r w:rsidR="00B42E3C">
        <w:rPr>
          <w:rFonts w:asciiTheme="minorHAnsi" w:eastAsia="Arial" w:hAnsiTheme="minorHAnsi" w:cstheme="minorHAnsi"/>
          <w:sz w:val="22"/>
          <w:szCs w:val="22"/>
        </w:rPr>
        <w:t>na m</w:t>
      </w:r>
      <w:r w:rsidR="00CD7750">
        <w:rPr>
          <w:rFonts w:asciiTheme="minorHAnsi" w:eastAsia="Arial" w:hAnsiTheme="minorHAnsi" w:cstheme="minorHAnsi"/>
          <w:sz w:val="22"/>
          <w:szCs w:val="22"/>
        </w:rPr>
        <w:t>y</w:t>
      </w:r>
      <w:r w:rsidR="00B42E3C">
        <w:rPr>
          <w:rFonts w:asciiTheme="minorHAnsi" w:eastAsia="Arial" w:hAnsiTheme="minorHAnsi" w:cstheme="minorHAnsi"/>
          <w:sz w:val="22"/>
          <w:szCs w:val="22"/>
        </w:rPr>
        <w:t xml:space="preserve">dło, papier toaletowy oraz ręcznik papierowy) </w:t>
      </w:r>
      <w:r>
        <w:rPr>
          <w:rFonts w:asciiTheme="minorHAnsi" w:hAnsiTheme="minorHAnsi" w:cstheme="minorHAnsi"/>
          <w:sz w:val="22"/>
          <w:szCs w:val="22"/>
        </w:rPr>
        <w:t>oraz suszarki do rąk oraz lustra nad umywalką,</w:t>
      </w:r>
    </w:p>
    <w:p w:rsidR="00811446" w:rsidRPr="009C0174" w:rsidRDefault="00811446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174">
        <w:rPr>
          <w:rFonts w:asciiTheme="minorHAnsi" w:hAnsiTheme="minorHAnsi" w:cstheme="minorHAnsi"/>
          <w:sz w:val="22"/>
          <w:szCs w:val="22"/>
        </w:rPr>
        <w:t>montaż nowej oprawy oświetleniowej oraz kinkietu nad lustrem (przewody prowadzić w bruzdach ściennych),</w:t>
      </w:r>
    </w:p>
    <w:p w:rsidR="00481FB4" w:rsidRPr="009C0174" w:rsidRDefault="00695DDC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174">
        <w:rPr>
          <w:rFonts w:asciiTheme="minorHAnsi" w:hAnsiTheme="minorHAnsi" w:cstheme="minorHAnsi"/>
          <w:sz w:val="22"/>
          <w:szCs w:val="22"/>
        </w:rPr>
        <w:t xml:space="preserve">należy również </w:t>
      </w:r>
      <w:proofErr w:type="spellStart"/>
      <w:r w:rsidR="0028488B" w:rsidRPr="009C0174">
        <w:rPr>
          <w:rFonts w:asciiTheme="minorHAnsi" w:hAnsiTheme="minorHAnsi" w:cstheme="minorHAnsi"/>
          <w:sz w:val="22"/>
          <w:szCs w:val="22"/>
        </w:rPr>
        <w:t>zwentylować</w:t>
      </w:r>
      <w:proofErr w:type="spellEnd"/>
      <w:r w:rsidR="0028488B" w:rsidRPr="009C0174">
        <w:rPr>
          <w:rFonts w:asciiTheme="minorHAnsi" w:hAnsiTheme="minorHAnsi" w:cstheme="minorHAnsi"/>
          <w:sz w:val="22"/>
          <w:szCs w:val="22"/>
        </w:rPr>
        <w:t xml:space="preserve"> (wentylacja wspomagana mechanicznie)</w:t>
      </w:r>
      <w:r w:rsidRPr="009C0174">
        <w:rPr>
          <w:rFonts w:asciiTheme="minorHAnsi" w:hAnsiTheme="minorHAnsi" w:cstheme="minorHAnsi"/>
          <w:sz w:val="22"/>
          <w:szCs w:val="22"/>
        </w:rPr>
        <w:t xml:space="preserve"> pomieszczenie łazienki, niestety </w:t>
      </w:r>
      <w:r w:rsidR="00481FB4" w:rsidRPr="009C0174">
        <w:rPr>
          <w:rFonts w:asciiTheme="minorHAnsi" w:hAnsiTheme="minorHAnsi" w:cstheme="minorHAnsi"/>
          <w:sz w:val="22"/>
          <w:szCs w:val="22"/>
        </w:rPr>
        <w:t xml:space="preserve">brak </w:t>
      </w:r>
      <w:r w:rsidRPr="009C0174">
        <w:rPr>
          <w:rFonts w:asciiTheme="minorHAnsi" w:hAnsiTheme="minorHAnsi" w:cstheme="minorHAnsi"/>
          <w:sz w:val="22"/>
          <w:szCs w:val="22"/>
        </w:rPr>
        <w:t>jest</w:t>
      </w:r>
      <w:r w:rsidR="0028488B" w:rsidRPr="009C0174">
        <w:rPr>
          <w:rFonts w:asciiTheme="minorHAnsi" w:hAnsiTheme="minorHAnsi" w:cstheme="minorHAnsi"/>
          <w:sz w:val="22"/>
          <w:szCs w:val="22"/>
        </w:rPr>
        <w:t xml:space="preserve"> szczegółowych</w:t>
      </w:r>
      <w:r w:rsidRPr="009C0174">
        <w:rPr>
          <w:rFonts w:asciiTheme="minorHAnsi" w:hAnsiTheme="minorHAnsi" w:cstheme="minorHAnsi"/>
          <w:sz w:val="22"/>
          <w:szCs w:val="22"/>
        </w:rPr>
        <w:t xml:space="preserve"> </w:t>
      </w:r>
      <w:r w:rsidR="00481FB4" w:rsidRPr="009C0174">
        <w:rPr>
          <w:rFonts w:asciiTheme="minorHAnsi" w:hAnsiTheme="minorHAnsi" w:cstheme="minorHAnsi"/>
          <w:sz w:val="22"/>
          <w:szCs w:val="22"/>
        </w:rPr>
        <w:t xml:space="preserve">informacji dot. </w:t>
      </w:r>
      <w:r w:rsidRPr="009C0174">
        <w:rPr>
          <w:rFonts w:asciiTheme="minorHAnsi" w:hAnsiTheme="minorHAnsi" w:cstheme="minorHAnsi"/>
          <w:sz w:val="22"/>
          <w:szCs w:val="22"/>
        </w:rPr>
        <w:t xml:space="preserve">istniejącej </w:t>
      </w:r>
      <w:r w:rsidR="00481FB4" w:rsidRPr="009C0174">
        <w:rPr>
          <w:rFonts w:asciiTheme="minorHAnsi" w:hAnsiTheme="minorHAnsi" w:cstheme="minorHAnsi"/>
          <w:sz w:val="22"/>
          <w:szCs w:val="22"/>
        </w:rPr>
        <w:t>wentylacji</w:t>
      </w:r>
      <w:r w:rsidRPr="009C0174">
        <w:rPr>
          <w:rFonts w:asciiTheme="minorHAnsi" w:hAnsiTheme="minorHAnsi" w:cstheme="minorHAnsi"/>
          <w:sz w:val="22"/>
          <w:szCs w:val="22"/>
        </w:rPr>
        <w:t xml:space="preserve"> – zaleca się wizję lokalną.</w:t>
      </w:r>
    </w:p>
    <w:p w:rsidR="00481FB4" w:rsidRPr="00481FB4" w:rsidRDefault="00481FB4" w:rsidP="00481FB4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81FB4">
        <w:rPr>
          <w:rFonts w:asciiTheme="minorHAnsi" w:hAnsiTheme="minorHAnsi" w:cstheme="minorHAnsi"/>
          <w:sz w:val="22"/>
          <w:szCs w:val="22"/>
          <w:u w:val="single"/>
        </w:rPr>
        <w:t>Remont toalety przy izolatce (parter), w zakresie:</w:t>
      </w:r>
    </w:p>
    <w:p w:rsidR="00481FB4" w:rsidRPr="00CD7750" w:rsidRDefault="00481FB4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 xml:space="preserve">wymiana cieknących i zniszczonych </w:t>
      </w:r>
      <w:r w:rsidR="00811446">
        <w:rPr>
          <w:rFonts w:asciiTheme="minorHAnsi" w:hAnsiTheme="minorHAnsi" w:cstheme="minorHAnsi"/>
          <w:sz w:val="22"/>
          <w:szCs w:val="22"/>
        </w:rPr>
        <w:t>podejść</w:t>
      </w:r>
      <w:r w:rsidR="00D802AD">
        <w:rPr>
          <w:rFonts w:asciiTheme="minorHAnsi" w:hAnsiTheme="minorHAnsi" w:cstheme="minorHAnsi"/>
          <w:sz w:val="22"/>
          <w:szCs w:val="22"/>
        </w:rPr>
        <w:t xml:space="preserve"> (</w:t>
      </w:r>
      <w:r w:rsidR="00695DDC">
        <w:rPr>
          <w:rFonts w:asciiTheme="minorHAnsi" w:hAnsiTheme="minorHAnsi" w:cstheme="minorHAnsi"/>
          <w:sz w:val="22"/>
          <w:szCs w:val="22"/>
        </w:rPr>
        <w:t xml:space="preserve">nowe </w:t>
      </w:r>
      <w:r w:rsidR="00D802AD">
        <w:rPr>
          <w:rFonts w:asciiTheme="minorHAnsi" w:hAnsiTheme="minorHAnsi" w:cstheme="minorHAnsi"/>
          <w:sz w:val="22"/>
          <w:szCs w:val="22"/>
        </w:rPr>
        <w:t xml:space="preserve">rury </w:t>
      </w:r>
      <w:r w:rsidR="00D802AD" w:rsidRPr="00CD7750">
        <w:rPr>
          <w:rFonts w:asciiTheme="minorHAnsi" w:hAnsiTheme="minorHAnsi" w:cstheme="minorHAnsi"/>
          <w:sz w:val="22"/>
          <w:szCs w:val="22"/>
        </w:rPr>
        <w:t xml:space="preserve">prowadzić w </w:t>
      </w:r>
      <w:r w:rsidR="00695DDC" w:rsidRPr="00CD7750">
        <w:rPr>
          <w:rFonts w:asciiTheme="minorHAnsi" w:hAnsiTheme="minorHAnsi" w:cstheme="minorHAnsi"/>
          <w:sz w:val="22"/>
          <w:szCs w:val="22"/>
        </w:rPr>
        <w:t xml:space="preserve">miarę możliwości w bruzdach, w przeciwnym wypadku obudować płytą </w:t>
      </w:r>
      <w:proofErr w:type="spellStart"/>
      <w:r w:rsidR="00695DDC" w:rsidRPr="00CD7750">
        <w:rPr>
          <w:rFonts w:asciiTheme="minorHAnsi" w:hAnsiTheme="minorHAnsi" w:cstheme="minorHAnsi"/>
          <w:sz w:val="22"/>
          <w:szCs w:val="22"/>
        </w:rPr>
        <w:t>gk</w:t>
      </w:r>
      <w:proofErr w:type="spellEnd"/>
      <w:r w:rsidR="00D802AD" w:rsidRPr="00CD7750">
        <w:rPr>
          <w:rFonts w:asciiTheme="minorHAnsi" w:hAnsiTheme="minorHAnsi" w:cstheme="minorHAnsi"/>
          <w:sz w:val="22"/>
          <w:szCs w:val="22"/>
        </w:rPr>
        <w:t>)</w:t>
      </w:r>
      <w:r w:rsidRPr="00CD7750">
        <w:rPr>
          <w:rFonts w:asciiTheme="minorHAnsi" w:hAnsiTheme="minorHAnsi" w:cstheme="minorHAnsi"/>
          <w:sz w:val="22"/>
          <w:szCs w:val="22"/>
        </w:rPr>
        <w:t>,</w:t>
      </w:r>
    </w:p>
    <w:p w:rsidR="00481FB4" w:rsidRPr="00481FB4" w:rsidRDefault="00481FB4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 xml:space="preserve">usunięcie starych okładzin z płytek </w:t>
      </w:r>
      <w:r>
        <w:rPr>
          <w:rFonts w:asciiTheme="minorHAnsi" w:hAnsiTheme="minorHAnsi" w:cstheme="minorHAnsi"/>
          <w:sz w:val="22"/>
          <w:szCs w:val="22"/>
        </w:rPr>
        <w:t xml:space="preserve">i powłok malarskich </w:t>
      </w:r>
      <w:r w:rsidRPr="00481FB4">
        <w:rPr>
          <w:rFonts w:asciiTheme="minorHAnsi" w:hAnsiTheme="minorHAnsi" w:cstheme="minorHAnsi"/>
          <w:sz w:val="22"/>
          <w:szCs w:val="22"/>
        </w:rPr>
        <w:t>(podłoga, ściany</w:t>
      </w:r>
      <w:r>
        <w:rPr>
          <w:rFonts w:asciiTheme="minorHAnsi" w:hAnsiTheme="minorHAnsi" w:cstheme="minorHAnsi"/>
          <w:sz w:val="22"/>
          <w:szCs w:val="22"/>
        </w:rPr>
        <w:t>, sufit</w:t>
      </w:r>
      <w:r w:rsidRPr="00481FB4">
        <w:rPr>
          <w:rFonts w:asciiTheme="minorHAnsi" w:hAnsiTheme="minorHAnsi" w:cstheme="minorHAnsi"/>
          <w:sz w:val="22"/>
          <w:szCs w:val="22"/>
        </w:rPr>
        <w:t>) oraz wykonanie nowych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802AD">
        <w:rPr>
          <w:rFonts w:asciiTheme="minorHAnsi" w:hAnsiTheme="minorHAnsi" w:cstheme="minorHAnsi"/>
          <w:sz w:val="22"/>
          <w:szCs w:val="22"/>
        </w:rPr>
        <w:t xml:space="preserve">po uprzednim </w:t>
      </w:r>
      <w:r w:rsidR="00811446">
        <w:rPr>
          <w:rFonts w:asciiTheme="minorHAnsi" w:hAnsiTheme="minorHAnsi" w:cstheme="minorHAnsi"/>
          <w:sz w:val="22"/>
          <w:szCs w:val="22"/>
        </w:rPr>
        <w:t xml:space="preserve">uzupełnieniu tynków oraz </w:t>
      </w:r>
      <w:r w:rsidR="00D802AD">
        <w:rPr>
          <w:rFonts w:asciiTheme="minorHAnsi" w:hAnsiTheme="minorHAnsi" w:cstheme="minorHAnsi"/>
          <w:sz w:val="22"/>
          <w:szCs w:val="22"/>
        </w:rPr>
        <w:t>oczyszczeniu i przygotowaniu powierzchni</w:t>
      </w:r>
      <w:r w:rsidR="00811446">
        <w:rPr>
          <w:rFonts w:asciiTheme="minorHAnsi" w:hAnsiTheme="minorHAnsi" w:cstheme="minorHAnsi"/>
          <w:sz w:val="22"/>
          <w:szCs w:val="22"/>
        </w:rPr>
        <w:t xml:space="preserve"> do prac malarskich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81FB4">
        <w:rPr>
          <w:rFonts w:asciiTheme="minorHAnsi" w:hAnsiTheme="minorHAnsi" w:cstheme="minorHAnsi"/>
          <w:sz w:val="22"/>
          <w:szCs w:val="22"/>
        </w:rPr>
        <w:t>,</w:t>
      </w:r>
    </w:p>
    <w:p w:rsidR="00481FB4" w:rsidRPr="00481FB4" w:rsidRDefault="00481FB4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 xml:space="preserve">wymiana </w:t>
      </w:r>
      <w:r w:rsidR="00D802AD">
        <w:rPr>
          <w:rFonts w:asciiTheme="minorHAnsi" w:hAnsiTheme="minorHAnsi" w:cstheme="minorHAnsi"/>
          <w:sz w:val="22"/>
          <w:szCs w:val="22"/>
        </w:rPr>
        <w:t>(demontaż starych i montaż nowych)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1446">
        <w:rPr>
          <w:rFonts w:asciiTheme="minorHAnsi" w:hAnsiTheme="minorHAnsi" w:cstheme="minorHAnsi"/>
          <w:sz w:val="22"/>
          <w:szCs w:val="22"/>
        </w:rPr>
        <w:t>urządzeń sanitarnych oraz opraw oświetleniowych,</w:t>
      </w:r>
    </w:p>
    <w:p w:rsidR="00481FB4" w:rsidRDefault="00481FB4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>montaż podajników (na papier toaletowy, mydło, ręczn</w:t>
      </w:r>
      <w:r>
        <w:rPr>
          <w:rFonts w:asciiTheme="minorHAnsi" w:hAnsiTheme="minorHAnsi" w:cstheme="minorHAnsi"/>
          <w:sz w:val="22"/>
          <w:szCs w:val="22"/>
        </w:rPr>
        <w:t>ik do rąk) o</w:t>
      </w:r>
      <w:r w:rsidR="00CE3C06">
        <w:rPr>
          <w:rFonts w:asciiTheme="minorHAnsi" w:hAnsiTheme="minorHAnsi" w:cstheme="minorHAnsi"/>
          <w:sz w:val="22"/>
          <w:szCs w:val="22"/>
        </w:rPr>
        <w:t>raz suszarki do rąk,</w:t>
      </w:r>
    </w:p>
    <w:p w:rsidR="00CE3C06" w:rsidRPr="00481FB4" w:rsidRDefault="00CE3C06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3C06">
        <w:rPr>
          <w:rFonts w:asciiTheme="minorHAnsi" w:hAnsiTheme="minorHAnsi" w:cstheme="minorHAnsi"/>
          <w:sz w:val="22"/>
          <w:szCs w:val="22"/>
        </w:rPr>
        <w:t>montaż wentylacji wspomaganej mechanicznie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81FB4" w:rsidRPr="00481FB4" w:rsidRDefault="00481FB4" w:rsidP="00481FB4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81FB4">
        <w:rPr>
          <w:rFonts w:asciiTheme="minorHAnsi" w:hAnsiTheme="minorHAnsi" w:cstheme="minorHAnsi"/>
          <w:sz w:val="22"/>
          <w:szCs w:val="22"/>
          <w:u w:val="single"/>
        </w:rPr>
        <w:t>Remont podjazdu dla wózków przed budynkiem ośrodka zdrowia, który obejmie:</w:t>
      </w:r>
    </w:p>
    <w:p w:rsidR="007E4464" w:rsidRPr="00481FB4" w:rsidRDefault="00481FB4" w:rsidP="00CE3C06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>usunięcie starych okładzin podjazdu (tynki na ścianach, płytki na posadzce i na górnej powierzchni ścianki),</w:t>
      </w:r>
      <w:r w:rsidR="00811446">
        <w:rPr>
          <w:rFonts w:asciiTheme="minorHAnsi" w:hAnsiTheme="minorHAnsi" w:cstheme="minorHAnsi"/>
          <w:sz w:val="22"/>
          <w:szCs w:val="22"/>
        </w:rPr>
        <w:t xml:space="preserve"> </w:t>
      </w:r>
      <w:r w:rsidR="00CE3C06" w:rsidRPr="00CE3C06">
        <w:rPr>
          <w:rFonts w:asciiTheme="minorHAnsi" w:hAnsiTheme="minorHAnsi" w:cstheme="minorHAnsi"/>
          <w:sz w:val="22"/>
          <w:szCs w:val="22"/>
        </w:rPr>
        <w:t>oczyszczenie nawierzchni, gruntowanie, montaż siatki tynkarskiej na murkach pochylni, otynkowanie murków, malowanie</w:t>
      </w:r>
      <w:r w:rsidR="007E4464">
        <w:rPr>
          <w:rFonts w:asciiTheme="minorHAnsi" w:hAnsiTheme="minorHAnsi" w:cstheme="minorHAnsi"/>
          <w:sz w:val="22"/>
          <w:szCs w:val="22"/>
        </w:rPr>
        <w:t>,</w:t>
      </w:r>
    </w:p>
    <w:p w:rsidR="00481FB4" w:rsidRPr="00481FB4" w:rsidRDefault="00481FB4" w:rsidP="00481FB4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lastRenderedPageBreak/>
        <w:t>nowe wykończenie podjazdu dla wózków</w:t>
      </w:r>
      <w:r w:rsidR="00CE3C06">
        <w:rPr>
          <w:rFonts w:asciiTheme="minorHAnsi" w:hAnsiTheme="minorHAnsi" w:cstheme="minorHAnsi"/>
          <w:sz w:val="22"/>
          <w:szCs w:val="22"/>
        </w:rPr>
        <w:t xml:space="preserve"> – płytki ryflowane </w:t>
      </w:r>
      <w:proofErr w:type="spellStart"/>
      <w:r w:rsidR="00CE3C06">
        <w:rPr>
          <w:rFonts w:asciiTheme="minorHAnsi" w:hAnsiTheme="minorHAnsi" w:cstheme="minorHAnsi"/>
          <w:sz w:val="22"/>
          <w:szCs w:val="22"/>
        </w:rPr>
        <w:t>antyposlizgowe</w:t>
      </w:r>
      <w:proofErr w:type="spellEnd"/>
      <w:r w:rsidRPr="00481FB4">
        <w:rPr>
          <w:rFonts w:asciiTheme="minorHAnsi" w:hAnsiTheme="minorHAnsi" w:cstheme="minorHAnsi"/>
          <w:sz w:val="22"/>
          <w:szCs w:val="22"/>
        </w:rPr>
        <w:t xml:space="preserve"> (uwaga: okładzina posadzki powinna nawiązywać do okładziny spoczn</w:t>
      </w:r>
      <w:r>
        <w:rPr>
          <w:rFonts w:asciiTheme="minorHAnsi" w:hAnsiTheme="minorHAnsi" w:cstheme="minorHAnsi"/>
          <w:sz w:val="22"/>
          <w:szCs w:val="22"/>
        </w:rPr>
        <w:t>ika na który prowadzi pochylnia.</w:t>
      </w:r>
    </w:p>
    <w:p w:rsidR="00097235" w:rsidRDefault="00481FB4" w:rsidP="00481FB4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81FB4">
        <w:rPr>
          <w:rFonts w:asciiTheme="minorHAnsi" w:hAnsiTheme="minorHAnsi" w:cstheme="minorHAnsi"/>
          <w:sz w:val="22"/>
          <w:szCs w:val="22"/>
          <w:u w:val="single"/>
        </w:rPr>
        <w:t xml:space="preserve">Postawienie na korytarzu I </w:t>
      </w:r>
      <w:r w:rsidRPr="004F5BA8">
        <w:rPr>
          <w:rFonts w:asciiTheme="minorHAnsi" w:hAnsiTheme="minorHAnsi" w:cstheme="minorHAnsi"/>
          <w:sz w:val="22"/>
          <w:szCs w:val="22"/>
          <w:u w:val="single"/>
        </w:rPr>
        <w:t>piętra</w:t>
      </w:r>
      <w:r w:rsidR="003945C1" w:rsidRPr="004F5BA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8488B" w:rsidRPr="004F5BA8">
        <w:rPr>
          <w:rFonts w:asciiTheme="minorHAnsi" w:hAnsiTheme="minorHAnsi" w:cstheme="minorHAnsi"/>
          <w:sz w:val="22"/>
          <w:szCs w:val="22"/>
          <w:u w:val="single"/>
        </w:rPr>
        <w:t>ścianki działowej</w:t>
      </w:r>
      <w:r w:rsidRPr="004F5BA8">
        <w:rPr>
          <w:rFonts w:asciiTheme="minorHAnsi" w:hAnsiTheme="minorHAnsi" w:cstheme="minorHAnsi"/>
          <w:sz w:val="22"/>
          <w:szCs w:val="22"/>
          <w:u w:val="single"/>
        </w:rPr>
        <w:t xml:space="preserve"> lekki</w:t>
      </w:r>
      <w:r w:rsidR="0028488B" w:rsidRPr="004F5BA8">
        <w:rPr>
          <w:rFonts w:asciiTheme="minorHAnsi" w:hAnsiTheme="minorHAnsi" w:cstheme="minorHAnsi"/>
          <w:sz w:val="22"/>
          <w:szCs w:val="22"/>
          <w:u w:val="single"/>
        </w:rPr>
        <w:t>ej</w:t>
      </w:r>
      <w:r w:rsidR="004F5BA8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4F5BA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5BA8" w:rsidRPr="004F5BA8">
        <w:rPr>
          <w:rFonts w:asciiTheme="minorHAnsi" w:eastAsia="Arial" w:hAnsiTheme="minorHAnsi" w:cstheme="minorHAnsi"/>
          <w:sz w:val="22"/>
          <w:szCs w:val="22"/>
          <w:u w:val="single"/>
        </w:rPr>
        <w:t xml:space="preserve">z płyty </w:t>
      </w:r>
      <w:proofErr w:type="spellStart"/>
      <w:r w:rsidR="004F5BA8" w:rsidRPr="004F5BA8">
        <w:rPr>
          <w:rFonts w:asciiTheme="minorHAnsi" w:eastAsia="Arial" w:hAnsiTheme="minorHAnsi" w:cstheme="minorHAnsi"/>
          <w:sz w:val="22"/>
          <w:szCs w:val="22"/>
          <w:u w:val="single"/>
        </w:rPr>
        <w:t>gk</w:t>
      </w:r>
      <w:proofErr w:type="spellEnd"/>
      <w:r w:rsidR="004F5BA8" w:rsidRPr="004F5BA8">
        <w:rPr>
          <w:rFonts w:asciiTheme="minorHAnsi" w:eastAsia="Arial" w:hAnsiTheme="minorHAnsi" w:cstheme="minorHAnsi"/>
          <w:sz w:val="22"/>
          <w:szCs w:val="22"/>
          <w:u w:val="single"/>
        </w:rPr>
        <w:t xml:space="preserve"> na stelażu z wypełnieniem wełną mineralną</w:t>
      </w:r>
      <w:r w:rsidR="004F5BA8">
        <w:rPr>
          <w:rFonts w:asciiTheme="minorHAnsi" w:eastAsia="Arial" w:hAnsiTheme="minorHAnsi" w:cstheme="minorHAnsi"/>
          <w:sz w:val="22"/>
          <w:szCs w:val="22"/>
          <w:u w:val="single"/>
        </w:rPr>
        <w:t>,</w:t>
      </w:r>
      <w:r w:rsidR="004F5BA8" w:rsidRPr="004F5BA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F5BA8">
        <w:rPr>
          <w:rFonts w:asciiTheme="minorHAnsi" w:hAnsiTheme="minorHAnsi" w:cstheme="minorHAnsi"/>
          <w:sz w:val="22"/>
          <w:szCs w:val="22"/>
          <w:u w:val="single"/>
        </w:rPr>
        <w:t>wraz z osadzeniem</w:t>
      </w:r>
      <w:r w:rsidRPr="00481FB4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r w:rsidR="0028488B">
        <w:rPr>
          <w:rFonts w:asciiTheme="minorHAnsi" w:hAnsiTheme="minorHAnsi" w:cstheme="minorHAnsi"/>
          <w:sz w:val="22"/>
          <w:szCs w:val="22"/>
          <w:u w:val="single"/>
        </w:rPr>
        <w:t>niej</w:t>
      </w:r>
      <w:r w:rsidRPr="00481FB4">
        <w:rPr>
          <w:rFonts w:asciiTheme="minorHAnsi" w:hAnsiTheme="minorHAnsi" w:cstheme="minorHAnsi"/>
          <w:sz w:val="22"/>
          <w:szCs w:val="22"/>
          <w:u w:val="single"/>
        </w:rPr>
        <w:t xml:space="preserve"> drzwi (</w:t>
      </w:r>
      <w:r w:rsidR="0028488B">
        <w:rPr>
          <w:rFonts w:asciiTheme="minorHAnsi" w:hAnsiTheme="minorHAnsi" w:cstheme="minorHAnsi"/>
          <w:sz w:val="22"/>
          <w:szCs w:val="22"/>
          <w:u w:val="single"/>
        </w:rPr>
        <w:t>drzwi</w:t>
      </w:r>
      <w:r w:rsidR="00CE3C06">
        <w:rPr>
          <w:rFonts w:asciiTheme="minorHAnsi" w:hAnsiTheme="minorHAnsi" w:cstheme="minorHAnsi"/>
          <w:sz w:val="22"/>
          <w:szCs w:val="22"/>
          <w:u w:val="single"/>
        </w:rPr>
        <w:t xml:space="preserve"> wewnętrzne dwuskrzydłowe </w:t>
      </w:r>
      <w:r w:rsidR="0028488B">
        <w:rPr>
          <w:rFonts w:asciiTheme="minorHAnsi" w:hAnsiTheme="minorHAnsi" w:cstheme="minorHAnsi"/>
          <w:sz w:val="22"/>
          <w:szCs w:val="22"/>
          <w:u w:val="single"/>
        </w:rPr>
        <w:t>PCV przeszklone</w:t>
      </w:r>
      <w:r w:rsidR="00CE3C06">
        <w:rPr>
          <w:rFonts w:asciiTheme="minorHAnsi" w:hAnsiTheme="minorHAnsi" w:cstheme="minorHAnsi"/>
          <w:sz w:val="22"/>
          <w:szCs w:val="22"/>
          <w:u w:val="single"/>
        </w:rPr>
        <w:t>, min 1,5x2,0 m</w:t>
      </w:r>
      <w:r w:rsidRPr="00481FB4">
        <w:rPr>
          <w:rFonts w:asciiTheme="minorHAnsi" w:hAnsiTheme="minorHAnsi" w:cstheme="minorHAnsi"/>
          <w:sz w:val="22"/>
          <w:szCs w:val="22"/>
          <w:u w:val="single"/>
        </w:rPr>
        <w:t>).</w:t>
      </w:r>
    </w:p>
    <w:p w:rsidR="0028488B" w:rsidRPr="00481FB4" w:rsidRDefault="0028488B" w:rsidP="0028488B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81FB4">
        <w:rPr>
          <w:rFonts w:asciiTheme="minorHAnsi" w:hAnsiTheme="minorHAnsi" w:cstheme="minorHAnsi"/>
          <w:sz w:val="22"/>
          <w:szCs w:val="22"/>
          <w:u w:val="single"/>
        </w:rPr>
        <w:t xml:space="preserve">Remont </w:t>
      </w:r>
      <w:r>
        <w:rPr>
          <w:rFonts w:asciiTheme="minorHAnsi" w:hAnsiTheme="minorHAnsi" w:cstheme="minorHAnsi"/>
          <w:sz w:val="22"/>
          <w:szCs w:val="22"/>
          <w:u w:val="single"/>
        </w:rPr>
        <w:t>pomieszczenia położnej</w:t>
      </w:r>
      <w:r w:rsidRPr="00481FB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8488B" w:rsidRDefault="0028488B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wykucie otworu na drzwi wraz z ułożeniem nadproża, montaż nowych </w:t>
      </w:r>
      <w:r>
        <w:rPr>
          <w:rFonts w:asciiTheme="minorHAnsi" w:eastAsia="Arial" w:hAnsiTheme="minorHAnsi" w:cstheme="minorHAnsi"/>
          <w:sz w:val="22"/>
          <w:szCs w:val="22"/>
        </w:rPr>
        <w:t>drzwi wewnętrznych wraz z ościeżnicami regulowanymi,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38FA" w:rsidRDefault="000838FA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odtworzenie tynków i powłok malarskich uszkodzonych podczas montażu drzwi w nowym otworze,</w:t>
      </w:r>
    </w:p>
    <w:p w:rsidR="000838FA" w:rsidRDefault="000838FA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miejscu występowania pęknięcia na ścianie należy usunąć istniejący tynk, wkleić siatkę zbrojeniową a następnie odtworzyć tynki i powłoki malarskie,</w:t>
      </w:r>
    </w:p>
    <w:p w:rsidR="00705B6A" w:rsidRDefault="0036526B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istniejący otwór </w:t>
      </w:r>
      <w:r w:rsidR="00705B6A">
        <w:rPr>
          <w:rFonts w:asciiTheme="minorHAnsi" w:hAnsiTheme="minorHAnsi" w:cstheme="minorHAnsi"/>
          <w:sz w:val="22"/>
          <w:szCs w:val="22"/>
        </w:rPr>
        <w:t>zamurować, ścianę w pomieszczeniu obok (tę z zamurowanym otworem) otynkować w miejscu murowania, uzupełnić ew. ubytki w ścianie i odpowiednio przygotowaną powierzchnię (oczyszczoną i zagruntowaną) pomalować,</w:t>
      </w:r>
    </w:p>
    <w:p w:rsidR="0028488B" w:rsidRDefault="0028488B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 xml:space="preserve">usunięcie starych okładzin z płytek </w:t>
      </w:r>
      <w:r>
        <w:rPr>
          <w:rFonts w:asciiTheme="minorHAnsi" w:hAnsiTheme="minorHAnsi" w:cstheme="minorHAnsi"/>
          <w:sz w:val="22"/>
          <w:szCs w:val="22"/>
        </w:rPr>
        <w:t xml:space="preserve">i powłok malarskich </w:t>
      </w:r>
      <w:r w:rsidRPr="00481FB4">
        <w:rPr>
          <w:rFonts w:asciiTheme="minorHAnsi" w:hAnsiTheme="minorHAnsi" w:cstheme="minorHAnsi"/>
          <w:sz w:val="22"/>
          <w:szCs w:val="22"/>
        </w:rPr>
        <w:t>(podłoga, ściany</w:t>
      </w:r>
      <w:r>
        <w:rPr>
          <w:rFonts w:asciiTheme="minorHAnsi" w:hAnsiTheme="minorHAnsi" w:cstheme="minorHAnsi"/>
          <w:sz w:val="22"/>
          <w:szCs w:val="22"/>
        </w:rPr>
        <w:t>, sufit</w:t>
      </w:r>
      <w:r w:rsidRPr="00481FB4">
        <w:rPr>
          <w:rFonts w:asciiTheme="minorHAnsi" w:hAnsiTheme="minorHAnsi" w:cstheme="minorHAnsi"/>
          <w:sz w:val="22"/>
          <w:szCs w:val="22"/>
        </w:rPr>
        <w:t>) oraz wykonanie nowych</w:t>
      </w:r>
      <w:r>
        <w:rPr>
          <w:rFonts w:asciiTheme="minorHAnsi" w:hAnsiTheme="minorHAnsi" w:cstheme="minorHAnsi"/>
          <w:sz w:val="22"/>
          <w:szCs w:val="22"/>
        </w:rPr>
        <w:t xml:space="preserve"> (po uprzednim uzupełnieniu tynków</w:t>
      </w:r>
      <w:r w:rsidR="009F04D9">
        <w:rPr>
          <w:rFonts w:asciiTheme="minorHAnsi" w:hAnsiTheme="minorHAnsi" w:cstheme="minorHAnsi"/>
          <w:sz w:val="22"/>
          <w:szCs w:val="22"/>
        </w:rPr>
        <w:t xml:space="preserve"> i w razie konieczności posadzki</w:t>
      </w:r>
      <w:r>
        <w:rPr>
          <w:rFonts w:asciiTheme="minorHAnsi" w:hAnsiTheme="minorHAnsi" w:cstheme="minorHAnsi"/>
          <w:sz w:val="22"/>
          <w:szCs w:val="22"/>
        </w:rPr>
        <w:t xml:space="preserve"> oraz oczyszczeniu i przygotowani</w:t>
      </w:r>
      <w:r w:rsidR="007E4464">
        <w:rPr>
          <w:rFonts w:asciiTheme="minorHAnsi" w:hAnsiTheme="minorHAnsi" w:cstheme="minorHAnsi"/>
          <w:sz w:val="22"/>
          <w:szCs w:val="22"/>
        </w:rPr>
        <w:t>u powierzchni do dalszych prac</w:t>
      </w:r>
      <w:r>
        <w:rPr>
          <w:rFonts w:asciiTheme="minorHAnsi" w:hAnsiTheme="minorHAnsi" w:cstheme="minorHAnsi"/>
          <w:sz w:val="22"/>
          <w:szCs w:val="22"/>
        </w:rPr>
        <w:t>)</w:t>
      </w:r>
      <w:r w:rsidR="007E4464">
        <w:rPr>
          <w:rFonts w:asciiTheme="minorHAnsi" w:hAnsiTheme="minorHAnsi" w:cstheme="minorHAnsi"/>
          <w:sz w:val="22"/>
          <w:szCs w:val="22"/>
        </w:rPr>
        <w:t xml:space="preserve"> – fartuch z płytek przy umywalce, cokół, malowanie</w:t>
      </w:r>
      <w:r w:rsidRPr="00481FB4">
        <w:rPr>
          <w:rFonts w:asciiTheme="minorHAnsi" w:hAnsiTheme="minorHAnsi" w:cstheme="minorHAnsi"/>
          <w:sz w:val="22"/>
          <w:szCs w:val="22"/>
        </w:rPr>
        <w:t>,</w:t>
      </w:r>
    </w:p>
    <w:p w:rsidR="00CE3C06" w:rsidRPr="00481FB4" w:rsidRDefault="00CE3C06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demontaż wentylacji i obsadzenie nowych kratek wentylacyjnych,</w:t>
      </w:r>
    </w:p>
    <w:p w:rsidR="0028488B" w:rsidRDefault="0028488B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488B">
        <w:rPr>
          <w:rFonts w:asciiTheme="minorHAnsi" w:hAnsiTheme="minorHAnsi" w:cstheme="minorHAnsi"/>
          <w:sz w:val="22"/>
          <w:szCs w:val="22"/>
        </w:rPr>
        <w:t xml:space="preserve">montaż umywalki </w:t>
      </w:r>
      <w:r w:rsidR="000838FA">
        <w:rPr>
          <w:rFonts w:asciiTheme="minorHAnsi" w:hAnsiTheme="minorHAnsi" w:cstheme="minorHAnsi"/>
          <w:sz w:val="22"/>
          <w:szCs w:val="22"/>
        </w:rPr>
        <w:t>wraz z podejściami w miejscu istniejącej umywalki.</w:t>
      </w:r>
    </w:p>
    <w:p w:rsidR="009F04D9" w:rsidRPr="009C0174" w:rsidRDefault="009F04D9" w:rsidP="0028488B">
      <w:pPr>
        <w:pStyle w:val="Akapitzlist"/>
        <w:numPr>
          <w:ilvl w:val="1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174">
        <w:rPr>
          <w:rFonts w:asciiTheme="minorHAnsi" w:hAnsiTheme="minorHAnsi" w:cstheme="minorHAnsi"/>
          <w:sz w:val="22"/>
          <w:szCs w:val="22"/>
        </w:rPr>
        <w:t>wymiana opraw oświetleniowych.</w:t>
      </w:r>
    </w:p>
    <w:p w:rsidR="00097235" w:rsidRPr="009C0174" w:rsidRDefault="00097235" w:rsidP="0019751A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488B" w:rsidRPr="009C0174" w:rsidRDefault="0028488B" w:rsidP="0028488B">
      <w:pPr>
        <w:pStyle w:val="Akapitzlist"/>
        <w:spacing w:before="120"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</w:rPr>
        <w:t>UWAGA!!</w:t>
      </w:r>
    </w:p>
    <w:p w:rsidR="0028488B" w:rsidRPr="009C0174" w:rsidRDefault="0028488B" w:rsidP="0028488B">
      <w:pPr>
        <w:pStyle w:val="Akapitzlist"/>
        <w:spacing w:before="120"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  <w:u w:val="single"/>
        </w:rPr>
        <w:t>Wszelka kolorystyka</w:t>
      </w:r>
      <w:r w:rsidRPr="009C0174">
        <w:rPr>
          <w:rFonts w:asciiTheme="minorHAnsi" w:hAnsiTheme="minorHAnsi" w:cstheme="minorHAnsi"/>
          <w:b/>
          <w:sz w:val="22"/>
          <w:szCs w:val="22"/>
        </w:rPr>
        <w:t xml:space="preserve"> materiałów wykończeniowych (np. farby, płytki, itp.) oraz montowanych elementów wyposażenia / osprzętu (np. oprawy oświetleniowe, kinkiety, itp.) – każdorazowo </w:t>
      </w:r>
      <w:r w:rsidRPr="009C0174">
        <w:rPr>
          <w:rFonts w:asciiTheme="minorHAnsi" w:hAnsiTheme="minorHAnsi" w:cstheme="minorHAnsi"/>
          <w:b/>
          <w:sz w:val="22"/>
          <w:szCs w:val="22"/>
          <w:u w:val="single"/>
        </w:rPr>
        <w:t>do ustalenia z zamawiającym</w:t>
      </w:r>
      <w:r w:rsidRPr="009C0174">
        <w:rPr>
          <w:rFonts w:asciiTheme="minorHAnsi" w:hAnsiTheme="minorHAnsi" w:cstheme="minorHAnsi"/>
          <w:b/>
          <w:sz w:val="22"/>
          <w:szCs w:val="22"/>
        </w:rPr>
        <w:t>. Wszystkie miski ustępow</w:t>
      </w:r>
      <w:r w:rsidR="009C0174" w:rsidRPr="009C0174">
        <w:rPr>
          <w:rFonts w:asciiTheme="minorHAnsi" w:hAnsiTheme="minorHAnsi" w:cstheme="minorHAnsi"/>
          <w:b/>
          <w:sz w:val="22"/>
          <w:szCs w:val="22"/>
        </w:rPr>
        <w:t>e podwieszane na stelażu wraz z </w:t>
      </w:r>
      <w:r w:rsidRPr="009C0174">
        <w:rPr>
          <w:rFonts w:asciiTheme="minorHAnsi" w:hAnsiTheme="minorHAnsi" w:cstheme="minorHAnsi"/>
          <w:b/>
          <w:sz w:val="22"/>
          <w:szCs w:val="22"/>
        </w:rPr>
        <w:t xml:space="preserve">zabudową płytą </w:t>
      </w:r>
      <w:proofErr w:type="spellStart"/>
      <w:r w:rsidRPr="009C0174">
        <w:rPr>
          <w:rFonts w:asciiTheme="minorHAnsi" w:hAnsiTheme="minorHAnsi" w:cstheme="minorHAnsi"/>
          <w:b/>
          <w:sz w:val="22"/>
          <w:szCs w:val="22"/>
        </w:rPr>
        <w:t>gk</w:t>
      </w:r>
      <w:proofErr w:type="spellEnd"/>
      <w:r w:rsidRPr="009C0174">
        <w:rPr>
          <w:rFonts w:asciiTheme="minorHAnsi" w:hAnsiTheme="minorHAnsi" w:cstheme="minorHAnsi"/>
          <w:b/>
          <w:sz w:val="22"/>
          <w:szCs w:val="22"/>
        </w:rPr>
        <w:t>.</w:t>
      </w:r>
    </w:p>
    <w:p w:rsidR="00695DDC" w:rsidRPr="009C0174" w:rsidRDefault="00695DDC" w:rsidP="0019751A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751A" w:rsidRPr="009C0174" w:rsidRDefault="0019751A" w:rsidP="0019751A">
      <w:pPr>
        <w:pStyle w:val="Akapitzlist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174">
        <w:rPr>
          <w:rFonts w:asciiTheme="minorHAnsi" w:hAnsiTheme="minorHAnsi" w:cstheme="minorHAnsi"/>
          <w:b/>
          <w:sz w:val="22"/>
          <w:szCs w:val="22"/>
        </w:rPr>
        <w:t>Uwagi</w:t>
      </w:r>
    </w:p>
    <w:p w:rsidR="0019751A" w:rsidRDefault="0019751A" w:rsidP="00481FB4">
      <w:pPr>
        <w:pStyle w:val="Akapitzlist"/>
        <w:numPr>
          <w:ilvl w:val="0"/>
          <w:numId w:val="17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174">
        <w:rPr>
          <w:rFonts w:asciiTheme="minorHAnsi" w:hAnsiTheme="minorHAnsi" w:cstheme="minorHAnsi"/>
          <w:sz w:val="22"/>
          <w:szCs w:val="22"/>
        </w:rPr>
        <w:t>Szczegółowe określenie zakresu przedmiotu zamówienia zawarte jest w dokumentacji projektowej oraz Specyfikacjach Technicznych Wykonania i Odbioru Robót. Załączony do</w:t>
      </w:r>
      <w:r w:rsidRPr="00481FB4">
        <w:rPr>
          <w:rFonts w:asciiTheme="minorHAnsi" w:hAnsiTheme="minorHAnsi" w:cstheme="minorHAnsi"/>
          <w:sz w:val="22"/>
          <w:szCs w:val="22"/>
        </w:rPr>
        <w:t xml:space="preserve"> dokumentacji przedmiar robót jest jedynie materiałem pomocniczym. </w:t>
      </w:r>
      <w:r w:rsidRPr="00481FB4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481FB4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:rsidR="0061238F" w:rsidRPr="00481FB4" w:rsidRDefault="0061238F" w:rsidP="00481FB4">
      <w:pPr>
        <w:pStyle w:val="Akapitzlist"/>
        <w:numPr>
          <w:ilvl w:val="0"/>
          <w:numId w:val="17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pomieszczeń wynosi ok. H=3,0 m.</w:t>
      </w:r>
    </w:p>
    <w:p w:rsidR="0019751A" w:rsidRPr="00CE3C06" w:rsidRDefault="0019751A" w:rsidP="00481FB4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1FB4">
        <w:rPr>
          <w:rFonts w:asciiTheme="minorHAnsi" w:hAnsiTheme="minorHAnsi" w:cstheme="minorHAnsi"/>
          <w:sz w:val="22"/>
          <w:szCs w:val="22"/>
        </w:rPr>
        <w:lastRenderedPageBreak/>
        <w:t>Zaleca się, aby Wykonawcy dokonali wizji lokalnej na terenie realizacji inwestycji oraz w jego okolicach celem weryfikacji informacji przekazywanych w ramach przedmiotowego postępowania przez Zamawiającego.</w:t>
      </w:r>
      <w:r w:rsidR="00CE3C06">
        <w:rPr>
          <w:rFonts w:asciiTheme="minorHAnsi" w:hAnsiTheme="minorHAnsi" w:cstheme="minorHAnsi"/>
          <w:sz w:val="22"/>
          <w:szCs w:val="22"/>
        </w:rPr>
        <w:t xml:space="preserve"> </w:t>
      </w:r>
      <w:r w:rsidR="00CE3C06" w:rsidRPr="00CE3C06">
        <w:rPr>
          <w:rFonts w:asciiTheme="minorHAnsi" w:hAnsiTheme="minorHAnsi" w:cstheme="minorHAnsi"/>
          <w:b/>
          <w:sz w:val="22"/>
          <w:szCs w:val="22"/>
          <w:u w:val="single"/>
        </w:rPr>
        <w:t>Wizję</w:t>
      </w:r>
      <w:r w:rsidR="0061238F">
        <w:rPr>
          <w:rFonts w:asciiTheme="minorHAnsi" w:hAnsiTheme="minorHAnsi" w:cstheme="minorHAnsi"/>
          <w:b/>
          <w:sz w:val="22"/>
          <w:szCs w:val="22"/>
          <w:u w:val="single"/>
        </w:rPr>
        <w:t xml:space="preserve"> lokalną wyznacza się na dzień 0</w:t>
      </w:r>
      <w:r w:rsidR="00CE3C06" w:rsidRPr="00CE3C06">
        <w:rPr>
          <w:rFonts w:asciiTheme="minorHAnsi" w:hAnsiTheme="minorHAnsi" w:cstheme="minorHAnsi"/>
          <w:b/>
          <w:sz w:val="22"/>
          <w:szCs w:val="22"/>
          <w:u w:val="single"/>
        </w:rPr>
        <w:t>5.</w:t>
      </w:r>
      <w:r w:rsidR="0061238F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CE3C06" w:rsidRPr="00CE3C06">
        <w:rPr>
          <w:rFonts w:asciiTheme="minorHAnsi" w:hAnsiTheme="minorHAnsi" w:cstheme="minorHAnsi"/>
          <w:b/>
          <w:sz w:val="22"/>
          <w:szCs w:val="22"/>
          <w:u w:val="single"/>
        </w:rPr>
        <w:t>.2020 r.</w:t>
      </w:r>
      <w:r w:rsidR="00CE3C0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61238F">
        <w:rPr>
          <w:rFonts w:asciiTheme="minorHAnsi" w:hAnsiTheme="minorHAnsi" w:cstheme="minorHAnsi"/>
          <w:b/>
          <w:sz w:val="22"/>
          <w:szCs w:val="22"/>
          <w:u w:val="single"/>
        </w:rPr>
        <w:t xml:space="preserve"> w godzinach 10</w:t>
      </w:r>
      <w:r w:rsidR="00CE3C06" w:rsidRPr="00CE3C06">
        <w:rPr>
          <w:rFonts w:asciiTheme="minorHAnsi" w:hAnsiTheme="minorHAnsi" w:cstheme="minorHAnsi"/>
          <w:b/>
          <w:sz w:val="22"/>
          <w:szCs w:val="22"/>
          <w:u w:val="single"/>
        </w:rPr>
        <w:t>.00-12.00.</w:t>
      </w:r>
    </w:p>
    <w:p w:rsidR="00F07ACB" w:rsidRDefault="0019751A" w:rsidP="00481FB4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B4">
        <w:rPr>
          <w:rFonts w:asciiTheme="minorHAnsi" w:hAnsiTheme="minorHAnsi" w:cstheme="minorHAnsi"/>
          <w:sz w:val="22"/>
          <w:szCs w:val="22"/>
        </w:rPr>
        <w:t>Wszelkie materiały oraz urządzenia niezbędne do realizacji przedmiotu zamówienia dostarcza Wykonawca. Materiały te muszą spełniać wymogi obowiązujących przepisów oraz być dopuszczone do stosowania w budownictwie zgodnie z obowiązującymi przepisami. 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  <w:r w:rsidR="00BB2FCA" w:rsidRPr="00481F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FB4" w:rsidRPr="009C0174" w:rsidRDefault="000752CA" w:rsidP="009C0174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52CA">
        <w:rPr>
          <w:rFonts w:asciiTheme="minorHAnsi" w:hAnsiTheme="minorHAnsi" w:cstheme="minorHAnsi"/>
          <w:sz w:val="22"/>
          <w:szCs w:val="22"/>
          <w:u w:val="single"/>
        </w:rPr>
        <w:t xml:space="preserve">Należy pamiętać, iż prace będą prowadzone w budynku funkcjonującego w tym czasie Ośrodka Zdrowia, dlatego też uprasza się o zwrócenie szczególnej uwagi na czystość otoczenia, </w:t>
      </w:r>
      <w:r w:rsidR="00204629">
        <w:rPr>
          <w:rFonts w:asciiTheme="minorHAnsi" w:hAnsiTheme="minorHAnsi" w:cstheme="minorHAnsi"/>
          <w:sz w:val="22"/>
          <w:szCs w:val="22"/>
          <w:u w:val="single"/>
        </w:rPr>
        <w:t>zwłaszcza</w:t>
      </w:r>
      <w:r w:rsidRPr="000752CA">
        <w:rPr>
          <w:rFonts w:asciiTheme="minorHAnsi" w:hAnsiTheme="minorHAnsi" w:cstheme="minorHAnsi"/>
          <w:sz w:val="22"/>
          <w:szCs w:val="22"/>
          <w:u w:val="single"/>
        </w:rPr>
        <w:t xml:space="preserve"> korytarzy i klatki schodowej</w:t>
      </w:r>
      <w:r w:rsidR="009C0174">
        <w:rPr>
          <w:rFonts w:asciiTheme="minorHAnsi" w:hAnsiTheme="minorHAnsi" w:cstheme="minorHAnsi"/>
          <w:sz w:val="22"/>
          <w:szCs w:val="22"/>
          <w:u w:val="single"/>
        </w:rPr>
        <w:t>.</w:t>
      </w:r>
    </w:p>
    <w:sectPr w:rsidR="00481FB4" w:rsidRPr="009C0174" w:rsidSect="00DB5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BB" w:rsidRDefault="004952BB">
      <w:r>
        <w:separator/>
      </w:r>
    </w:p>
  </w:endnote>
  <w:endnote w:type="continuationSeparator" w:id="0">
    <w:p w:rsidR="004952BB" w:rsidRDefault="0049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7" w:rsidRDefault="006F27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28488B" w:rsidRDefault="002F2A99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4F5B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488B" w:rsidRDefault="002848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28488B" w:rsidRDefault="002F2A99">
        <w:pPr>
          <w:pStyle w:val="Stopka"/>
          <w:jc w:val="right"/>
        </w:pPr>
        <w:r>
          <w:fldChar w:fldCharType="begin"/>
        </w:r>
        <w:r w:rsidR="008E70D1">
          <w:instrText>PAGE   \* MERGEFORMAT</w:instrText>
        </w:r>
        <w:r>
          <w:fldChar w:fldCharType="separate"/>
        </w:r>
        <w:r w:rsidR="0028488B">
          <w:t>2</w:t>
        </w:r>
        <w:r>
          <w:fldChar w:fldCharType="end"/>
        </w:r>
      </w:p>
    </w:sdtContent>
  </w:sdt>
  <w:p w:rsidR="0028488B" w:rsidRDefault="00284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BB" w:rsidRDefault="004952BB">
      <w:r>
        <w:separator/>
      </w:r>
    </w:p>
  </w:footnote>
  <w:footnote w:type="continuationSeparator" w:id="0">
    <w:p w:rsidR="004952BB" w:rsidRDefault="0049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7" w:rsidRDefault="006F27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8B" w:rsidRPr="001B7718" w:rsidRDefault="002F2A99" w:rsidP="006F27C7">
    <w:pPr>
      <w:pStyle w:val="Stopka"/>
      <w:tabs>
        <w:tab w:val="clear" w:pos="4536"/>
        <w:tab w:val="clear" w:pos="9072"/>
        <w:tab w:val="right" w:pos="9070"/>
      </w:tabs>
      <w:ind w:right="-2"/>
      <w:rPr>
        <w:rFonts w:ascii="Verdana" w:hAnsi="Verdana" w:cs="Arial"/>
        <w:i/>
        <w:sz w:val="16"/>
        <w:szCs w:val="16"/>
      </w:rPr>
    </w:pPr>
    <w:r w:rsidRPr="002F2A99">
      <w:rPr>
        <w:rFonts w:ascii="Verdana" w:hAnsi="Verdana" w:cs="Arial"/>
        <w:i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57pt">
          <v:imagedata r:id="rId1" o:title="senior-plus-logo"/>
        </v:shape>
      </w:pict>
    </w:r>
    <w:r w:rsidR="006F27C7">
      <w:rPr>
        <w:rFonts w:ascii="Verdana" w:hAnsi="Verdana" w:cs="Arial"/>
        <w:i/>
        <w:sz w:val="16"/>
        <w:szCs w:val="16"/>
      </w:rPr>
      <w:tab/>
    </w:r>
    <w:r w:rsidR="0028488B" w:rsidRPr="001B7718">
      <w:rPr>
        <w:rFonts w:ascii="Verdana" w:hAnsi="Verdana" w:cs="Arial"/>
        <w:i/>
        <w:sz w:val="16"/>
        <w:szCs w:val="16"/>
      </w:rPr>
      <w:t>Załącznik do SIWZ - opis przedmiotu zamówienia</w:t>
    </w:r>
  </w:p>
  <w:p w:rsidR="0028488B" w:rsidRPr="00A54430" w:rsidRDefault="0028488B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C7" w:rsidRDefault="006F27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3580361"/>
    <w:multiLevelType w:val="hybridMultilevel"/>
    <w:tmpl w:val="22FC9916"/>
    <w:lvl w:ilvl="0" w:tplc="862E141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5FAD3EC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7386"/>
    <w:multiLevelType w:val="multilevel"/>
    <w:tmpl w:val="83C6A1C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21DE0"/>
    <w:multiLevelType w:val="multilevel"/>
    <w:tmpl w:val="CBB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263C2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8D30D4"/>
    <w:multiLevelType w:val="hybridMultilevel"/>
    <w:tmpl w:val="E084A9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B7B23"/>
    <w:multiLevelType w:val="hybridMultilevel"/>
    <w:tmpl w:val="A4C22254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D49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3D040A"/>
    <w:multiLevelType w:val="hybridMultilevel"/>
    <w:tmpl w:val="D6A288D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029087B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1685695"/>
    <w:multiLevelType w:val="hybridMultilevel"/>
    <w:tmpl w:val="D00AC8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E86785"/>
    <w:multiLevelType w:val="hybridMultilevel"/>
    <w:tmpl w:val="5BCE51BA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1EA4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16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FED1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E1CE0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9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18"/>
  </w:num>
  <w:num w:numId="10">
    <w:abstractNumId w:val="27"/>
  </w:num>
  <w:num w:numId="11">
    <w:abstractNumId w:val="32"/>
  </w:num>
  <w:num w:numId="12">
    <w:abstractNumId w:val="36"/>
  </w:num>
  <w:num w:numId="13">
    <w:abstractNumId w:val="22"/>
  </w:num>
  <w:num w:numId="14">
    <w:abstractNumId w:val="11"/>
  </w:num>
  <w:num w:numId="15">
    <w:abstractNumId w:val="29"/>
  </w:num>
  <w:num w:numId="16">
    <w:abstractNumId w:val="21"/>
  </w:num>
  <w:num w:numId="17">
    <w:abstractNumId w:val="12"/>
  </w:num>
  <w:num w:numId="18">
    <w:abstractNumId w:val="26"/>
  </w:num>
  <w:num w:numId="19">
    <w:abstractNumId w:val="30"/>
  </w:num>
  <w:num w:numId="20">
    <w:abstractNumId w:val="14"/>
  </w:num>
  <w:num w:numId="21">
    <w:abstractNumId w:val="40"/>
  </w:num>
  <w:num w:numId="22">
    <w:abstractNumId w:val="35"/>
  </w:num>
  <w:num w:numId="23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2CA"/>
    <w:rsid w:val="00075B99"/>
    <w:rsid w:val="00076C68"/>
    <w:rsid w:val="00076D82"/>
    <w:rsid w:val="0007716D"/>
    <w:rsid w:val="000802A4"/>
    <w:rsid w:val="00083363"/>
    <w:rsid w:val="000838FA"/>
    <w:rsid w:val="00084D16"/>
    <w:rsid w:val="00085DDA"/>
    <w:rsid w:val="00085EE5"/>
    <w:rsid w:val="000860BA"/>
    <w:rsid w:val="00087DB1"/>
    <w:rsid w:val="00090C1E"/>
    <w:rsid w:val="0009168F"/>
    <w:rsid w:val="00091FED"/>
    <w:rsid w:val="00093501"/>
    <w:rsid w:val="00093993"/>
    <w:rsid w:val="0009656D"/>
    <w:rsid w:val="00097235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C5D97"/>
    <w:rsid w:val="000D0815"/>
    <w:rsid w:val="000D2220"/>
    <w:rsid w:val="000D24EA"/>
    <w:rsid w:val="000D266C"/>
    <w:rsid w:val="000D29F0"/>
    <w:rsid w:val="000D2FE6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0F7B17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4A3F"/>
    <w:rsid w:val="0014615C"/>
    <w:rsid w:val="001463ED"/>
    <w:rsid w:val="00146557"/>
    <w:rsid w:val="00147015"/>
    <w:rsid w:val="00151126"/>
    <w:rsid w:val="00153014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D7CC2"/>
    <w:rsid w:val="001E15CA"/>
    <w:rsid w:val="001E2567"/>
    <w:rsid w:val="001E2B43"/>
    <w:rsid w:val="001E34F9"/>
    <w:rsid w:val="001E476E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629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28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8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2A99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6C3"/>
    <w:rsid w:val="00315D56"/>
    <w:rsid w:val="00316334"/>
    <w:rsid w:val="00317569"/>
    <w:rsid w:val="00317AD9"/>
    <w:rsid w:val="00321407"/>
    <w:rsid w:val="003216B6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525"/>
    <w:rsid w:val="0033271B"/>
    <w:rsid w:val="00332EB4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4D15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26B"/>
    <w:rsid w:val="00365EA4"/>
    <w:rsid w:val="0036705B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D7B"/>
    <w:rsid w:val="003942FC"/>
    <w:rsid w:val="003945C1"/>
    <w:rsid w:val="00394F09"/>
    <w:rsid w:val="00397B04"/>
    <w:rsid w:val="00397CD1"/>
    <w:rsid w:val="003A1AB3"/>
    <w:rsid w:val="003A26F8"/>
    <w:rsid w:val="003A543B"/>
    <w:rsid w:val="003A5481"/>
    <w:rsid w:val="003A64AA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3DF7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14E1"/>
    <w:rsid w:val="00422B38"/>
    <w:rsid w:val="00423D06"/>
    <w:rsid w:val="004245F5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FC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7295"/>
    <w:rsid w:val="0047122C"/>
    <w:rsid w:val="004712EC"/>
    <w:rsid w:val="00472C7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1FB4"/>
    <w:rsid w:val="004838C7"/>
    <w:rsid w:val="00483CE8"/>
    <w:rsid w:val="00485DD1"/>
    <w:rsid w:val="0048659C"/>
    <w:rsid w:val="004871BD"/>
    <w:rsid w:val="0048743C"/>
    <w:rsid w:val="00490081"/>
    <w:rsid w:val="00490A6C"/>
    <w:rsid w:val="00490DC9"/>
    <w:rsid w:val="00490E2F"/>
    <w:rsid w:val="004913E5"/>
    <w:rsid w:val="0049286F"/>
    <w:rsid w:val="00492B71"/>
    <w:rsid w:val="004939B6"/>
    <w:rsid w:val="00494C11"/>
    <w:rsid w:val="00494FD5"/>
    <w:rsid w:val="004952BB"/>
    <w:rsid w:val="00495E1D"/>
    <w:rsid w:val="0049726D"/>
    <w:rsid w:val="00497C67"/>
    <w:rsid w:val="004A1263"/>
    <w:rsid w:val="004A2062"/>
    <w:rsid w:val="004A30F8"/>
    <w:rsid w:val="004A33EC"/>
    <w:rsid w:val="004A3782"/>
    <w:rsid w:val="004A3F7C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5F2"/>
    <w:rsid w:val="004F5BA8"/>
    <w:rsid w:val="004F5C3B"/>
    <w:rsid w:val="004F5D04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53D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059D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38F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D3"/>
    <w:rsid w:val="0062703C"/>
    <w:rsid w:val="0062794F"/>
    <w:rsid w:val="00630C3B"/>
    <w:rsid w:val="00631BA3"/>
    <w:rsid w:val="00631E03"/>
    <w:rsid w:val="0063327D"/>
    <w:rsid w:val="00633C5B"/>
    <w:rsid w:val="006428C9"/>
    <w:rsid w:val="0064313C"/>
    <w:rsid w:val="00643A7B"/>
    <w:rsid w:val="00643B55"/>
    <w:rsid w:val="00644824"/>
    <w:rsid w:val="00647211"/>
    <w:rsid w:val="00647B0D"/>
    <w:rsid w:val="006507DC"/>
    <w:rsid w:val="0065119E"/>
    <w:rsid w:val="006514CD"/>
    <w:rsid w:val="0065174F"/>
    <w:rsid w:val="0065212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0B40"/>
    <w:rsid w:val="00681744"/>
    <w:rsid w:val="00681FF2"/>
    <w:rsid w:val="006875E4"/>
    <w:rsid w:val="00687F60"/>
    <w:rsid w:val="00690903"/>
    <w:rsid w:val="006932F0"/>
    <w:rsid w:val="00694050"/>
    <w:rsid w:val="006942B4"/>
    <w:rsid w:val="00694F99"/>
    <w:rsid w:val="00695DDC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974"/>
    <w:rsid w:val="006D6B98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37B"/>
    <w:rsid w:val="006F1A89"/>
    <w:rsid w:val="006F1DC7"/>
    <w:rsid w:val="006F25F4"/>
    <w:rsid w:val="006F27C7"/>
    <w:rsid w:val="006F5CBB"/>
    <w:rsid w:val="006F6B63"/>
    <w:rsid w:val="00703295"/>
    <w:rsid w:val="007048B2"/>
    <w:rsid w:val="00705B6A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0FAB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04BC"/>
    <w:rsid w:val="007916B4"/>
    <w:rsid w:val="0079217B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464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AE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446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0CDA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2B94"/>
    <w:rsid w:val="008A365C"/>
    <w:rsid w:val="008A5D2D"/>
    <w:rsid w:val="008A67EE"/>
    <w:rsid w:val="008A6864"/>
    <w:rsid w:val="008A6BEF"/>
    <w:rsid w:val="008B1302"/>
    <w:rsid w:val="008B2264"/>
    <w:rsid w:val="008B23AD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0D1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2BBB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7B6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74"/>
    <w:rsid w:val="009C2FB5"/>
    <w:rsid w:val="009C382A"/>
    <w:rsid w:val="009C3AF4"/>
    <w:rsid w:val="009C50A3"/>
    <w:rsid w:val="009C5690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4D9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191E"/>
    <w:rsid w:val="00A0238D"/>
    <w:rsid w:val="00A0252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36C2"/>
    <w:rsid w:val="00A14631"/>
    <w:rsid w:val="00A1518A"/>
    <w:rsid w:val="00A16224"/>
    <w:rsid w:val="00A16379"/>
    <w:rsid w:val="00A21416"/>
    <w:rsid w:val="00A22A96"/>
    <w:rsid w:val="00A24C6D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518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2F0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5EF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4D55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2E3C"/>
    <w:rsid w:val="00B43E08"/>
    <w:rsid w:val="00B43FF3"/>
    <w:rsid w:val="00B45AF9"/>
    <w:rsid w:val="00B46EFD"/>
    <w:rsid w:val="00B47025"/>
    <w:rsid w:val="00B47A5E"/>
    <w:rsid w:val="00B502F3"/>
    <w:rsid w:val="00B5449F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21C1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2FCA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1BF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CC1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3899"/>
    <w:rsid w:val="00C54845"/>
    <w:rsid w:val="00C54CDB"/>
    <w:rsid w:val="00C55BA5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6207"/>
    <w:rsid w:val="00C9700F"/>
    <w:rsid w:val="00CA044A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50"/>
    <w:rsid w:val="00CD777F"/>
    <w:rsid w:val="00CE00FA"/>
    <w:rsid w:val="00CE0969"/>
    <w:rsid w:val="00CE1815"/>
    <w:rsid w:val="00CE2171"/>
    <w:rsid w:val="00CE2786"/>
    <w:rsid w:val="00CE27E1"/>
    <w:rsid w:val="00CE3C06"/>
    <w:rsid w:val="00CE65A7"/>
    <w:rsid w:val="00CE6937"/>
    <w:rsid w:val="00CE719C"/>
    <w:rsid w:val="00CE7A6E"/>
    <w:rsid w:val="00CF2F01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8AF"/>
    <w:rsid w:val="00D0791E"/>
    <w:rsid w:val="00D10949"/>
    <w:rsid w:val="00D10D44"/>
    <w:rsid w:val="00D10F25"/>
    <w:rsid w:val="00D130B5"/>
    <w:rsid w:val="00D142F6"/>
    <w:rsid w:val="00D169E5"/>
    <w:rsid w:val="00D17D6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4A8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02AD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16D1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391F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06562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4FDA"/>
    <w:rsid w:val="00E86469"/>
    <w:rsid w:val="00E87890"/>
    <w:rsid w:val="00E909A3"/>
    <w:rsid w:val="00E912FC"/>
    <w:rsid w:val="00E91B0A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728"/>
    <w:rsid w:val="00EE3F22"/>
    <w:rsid w:val="00EE49E5"/>
    <w:rsid w:val="00EE5B84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803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58A4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838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8FA"/>
  </w:style>
  <w:style w:type="character" w:styleId="Odwoanieprzypisukocowego">
    <w:name w:val="endnote reference"/>
    <w:basedOn w:val="Domylnaczcionkaakapitu"/>
    <w:semiHidden/>
    <w:unhideWhenUsed/>
    <w:rsid w:val="000838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2B2F-3B7A-43C7-BD96-5FBD12DE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10679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7</cp:revision>
  <cp:lastPrinted>2019-02-15T10:37:00Z</cp:lastPrinted>
  <dcterms:created xsi:type="dcterms:W3CDTF">2020-09-10T08:52:00Z</dcterms:created>
  <dcterms:modified xsi:type="dcterms:W3CDTF">2020-09-29T12:45:00Z</dcterms:modified>
</cp:coreProperties>
</file>