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25" w:rsidRPr="0091298D" w:rsidRDefault="00F72325" w:rsidP="00504BBD">
      <w:pPr>
        <w:pStyle w:val="Nagwek1"/>
        <w:suppressAutoHyphens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1298D">
        <w:rPr>
          <w:rFonts w:asciiTheme="minorHAnsi" w:hAnsiTheme="minorHAnsi" w:cstheme="minorHAnsi"/>
          <w:sz w:val="22"/>
          <w:szCs w:val="22"/>
          <w:u w:val="single"/>
        </w:rPr>
        <w:t>Opis przedmiotu zamówienia</w:t>
      </w:r>
    </w:p>
    <w:p w:rsidR="0083510E" w:rsidRPr="0091298D" w:rsidRDefault="0083510E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77C" w:rsidRPr="009F5BF0" w:rsidRDefault="0089477C" w:rsidP="00504BBD">
      <w:pPr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5BF0">
        <w:rPr>
          <w:rFonts w:asciiTheme="minorHAnsi" w:hAnsiTheme="minorHAnsi" w:cstheme="minorHAnsi"/>
          <w:sz w:val="22"/>
          <w:szCs w:val="22"/>
        </w:rPr>
        <w:t>Nazwa zadania:</w:t>
      </w:r>
      <w:r w:rsidRPr="009F5BF0">
        <w:rPr>
          <w:rFonts w:asciiTheme="minorHAnsi" w:hAnsiTheme="minorHAnsi" w:cstheme="minorHAnsi"/>
          <w:sz w:val="22"/>
          <w:szCs w:val="22"/>
        </w:rPr>
        <w:tab/>
      </w:r>
      <w:r w:rsidR="00935F94" w:rsidRPr="00935F94">
        <w:rPr>
          <w:rFonts w:asciiTheme="minorHAnsi" w:hAnsiTheme="minorHAnsi" w:cstheme="minorHAnsi"/>
          <w:b/>
          <w:bCs/>
          <w:sz w:val="22"/>
          <w:szCs w:val="22"/>
          <w:u w:val="single"/>
        </w:rPr>
        <w:t>Przebudowa</w:t>
      </w:r>
      <w:r w:rsidR="0024004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dróg w m. Kukinka</w:t>
      </w:r>
      <w:r w:rsidR="00935F94" w:rsidRPr="00935F9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:rsidR="00E665A7" w:rsidRPr="0091298D" w:rsidRDefault="00E665A7" w:rsidP="00504BBD">
      <w:pPr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35F94" w:rsidRPr="00935F94" w:rsidRDefault="0091298D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sz w:val="22"/>
          <w:szCs w:val="22"/>
        </w:rPr>
        <w:t xml:space="preserve">Kod </w:t>
      </w:r>
      <w:proofErr w:type="spellStart"/>
      <w:r w:rsidRPr="0091298D">
        <w:rPr>
          <w:rFonts w:asciiTheme="minorHAnsi" w:hAnsiTheme="minorHAnsi" w:cstheme="minorHAnsi"/>
          <w:sz w:val="22"/>
          <w:szCs w:val="22"/>
        </w:rPr>
        <w:t>CPV</w:t>
      </w:r>
      <w:proofErr w:type="spellEnd"/>
      <w:r w:rsidRPr="0091298D">
        <w:rPr>
          <w:rFonts w:asciiTheme="minorHAnsi" w:hAnsiTheme="minorHAnsi" w:cstheme="minorHAnsi"/>
          <w:sz w:val="22"/>
          <w:szCs w:val="22"/>
        </w:rPr>
        <w:t>:</w:t>
      </w:r>
      <w:r w:rsidRPr="0091298D">
        <w:rPr>
          <w:rFonts w:asciiTheme="minorHAnsi" w:hAnsiTheme="minorHAnsi" w:cstheme="minorHAnsi"/>
          <w:sz w:val="22"/>
          <w:szCs w:val="22"/>
        </w:rPr>
        <w:tab/>
      </w:r>
      <w:r w:rsidR="00935F94" w:rsidRPr="00935F94">
        <w:rPr>
          <w:rFonts w:asciiTheme="minorHAnsi" w:hAnsiTheme="minorHAnsi" w:cstheme="minorHAnsi"/>
          <w:sz w:val="22"/>
          <w:szCs w:val="22"/>
        </w:rPr>
        <w:t>45233220-7 Roboty w zakresie nawierzchni dróg</w:t>
      </w:r>
    </w:p>
    <w:p w:rsidR="00935F94" w:rsidRPr="00935F94" w:rsidRDefault="00935F94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F94">
        <w:rPr>
          <w:rFonts w:asciiTheme="minorHAnsi" w:hAnsiTheme="minorHAnsi" w:cstheme="minorHAnsi"/>
          <w:sz w:val="22"/>
          <w:szCs w:val="22"/>
        </w:rPr>
        <w:tab/>
        <w:t xml:space="preserve">45100000-8 Przygotowanie terenu pod budowę </w:t>
      </w:r>
    </w:p>
    <w:p w:rsidR="00935F94" w:rsidRPr="00935F94" w:rsidRDefault="00935F94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F94">
        <w:rPr>
          <w:rFonts w:asciiTheme="minorHAnsi" w:hAnsiTheme="minorHAnsi" w:cstheme="minorHAnsi"/>
          <w:sz w:val="22"/>
          <w:szCs w:val="22"/>
        </w:rPr>
        <w:tab/>
        <w:t xml:space="preserve">45111200-0 Roboty w zakresie przygotowania terenu pod budowę, roboty ziemne </w:t>
      </w:r>
    </w:p>
    <w:p w:rsidR="00935F94" w:rsidRPr="00935F94" w:rsidRDefault="00935F94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F94">
        <w:rPr>
          <w:rFonts w:asciiTheme="minorHAnsi" w:hAnsiTheme="minorHAnsi" w:cstheme="minorHAnsi"/>
          <w:sz w:val="22"/>
          <w:szCs w:val="22"/>
        </w:rPr>
        <w:tab/>
        <w:t>45232400-6 Roboty budowlane w zakresie kanałów ściekowych</w:t>
      </w:r>
    </w:p>
    <w:p w:rsidR="00A43719" w:rsidRDefault="00A43719" w:rsidP="00935F94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74E6A" w:rsidRPr="00953B22" w:rsidRDefault="00D74E6A" w:rsidP="00D74E6A">
      <w:pPr>
        <w:pStyle w:val="Akapitzlist"/>
        <w:keepNext/>
        <w:keepLines/>
        <w:numPr>
          <w:ilvl w:val="0"/>
          <w:numId w:val="1"/>
        </w:numPr>
        <w:tabs>
          <w:tab w:val="left" w:pos="284"/>
        </w:tabs>
        <w:spacing w:before="120" w:after="120" w:line="288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953B22">
        <w:rPr>
          <w:rFonts w:asciiTheme="minorHAnsi" w:hAnsiTheme="minorHAnsi" w:cstheme="minorHAnsi"/>
          <w:b/>
          <w:bCs/>
          <w:sz w:val="22"/>
          <w:szCs w:val="22"/>
        </w:rPr>
        <w:t>Zakres rzeczowy zamówienia.</w:t>
      </w:r>
    </w:p>
    <w:p w:rsidR="00D74E6A" w:rsidRDefault="00D74E6A" w:rsidP="00D74E6A">
      <w:pPr>
        <w:spacing w:before="120" w:after="120" w:line="288" w:lineRule="auto"/>
        <w:ind w:firstLine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B2FCA">
        <w:rPr>
          <w:rFonts w:asciiTheme="minorHAnsi" w:eastAsia="Arial" w:hAnsiTheme="minorHAnsi" w:cstheme="minorHAnsi"/>
          <w:sz w:val="22"/>
          <w:szCs w:val="22"/>
        </w:rPr>
        <w:t xml:space="preserve">Przedmiotem </w:t>
      </w:r>
      <w:r>
        <w:rPr>
          <w:rFonts w:asciiTheme="minorHAnsi" w:eastAsia="Arial" w:hAnsiTheme="minorHAnsi" w:cstheme="minorHAnsi"/>
          <w:sz w:val="22"/>
          <w:szCs w:val="22"/>
        </w:rPr>
        <w:t xml:space="preserve">zamówienia jest </w:t>
      </w:r>
      <w:r w:rsidRPr="00BB2FCA">
        <w:rPr>
          <w:rFonts w:asciiTheme="minorHAnsi" w:eastAsia="Arial" w:hAnsiTheme="minorHAnsi" w:cstheme="minorHAnsi"/>
          <w:sz w:val="22"/>
          <w:szCs w:val="22"/>
        </w:rPr>
        <w:t>przebudow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 w:rsidRPr="00BB2FCA">
        <w:rPr>
          <w:rFonts w:asciiTheme="minorHAnsi" w:eastAsia="Arial" w:hAnsiTheme="minorHAnsi" w:cstheme="minorHAnsi"/>
          <w:sz w:val="22"/>
          <w:szCs w:val="22"/>
        </w:rPr>
        <w:t xml:space="preserve"> drogi dojazdowej do gruntów rolnych </w:t>
      </w:r>
      <w:r w:rsidRPr="004F55F2">
        <w:rPr>
          <w:rFonts w:asciiTheme="minorHAnsi" w:eastAsia="Arial" w:hAnsiTheme="minorHAnsi" w:cstheme="minorHAnsi"/>
          <w:sz w:val="22"/>
          <w:szCs w:val="22"/>
        </w:rPr>
        <w:t xml:space="preserve">na terenie </w:t>
      </w:r>
      <w:r>
        <w:rPr>
          <w:rFonts w:asciiTheme="minorHAnsi" w:eastAsia="Arial" w:hAnsiTheme="minorHAnsi" w:cstheme="minorHAnsi"/>
          <w:sz w:val="22"/>
          <w:szCs w:val="22"/>
        </w:rPr>
        <w:t>p</w:t>
      </w:r>
      <w:r w:rsidRPr="004F55F2">
        <w:rPr>
          <w:rFonts w:asciiTheme="minorHAnsi" w:eastAsia="Arial" w:hAnsiTheme="minorHAnsi" w:cstheme="minorHAnsi"/>
          <w:sz w:val="22"/>
          <w:szCs w:val="22"/>
        </w:rPr>
        <w:t xml:space="preserve">owiatu </w:t>
      </w:r>
      <w:r>
        <w:rPr>
          <w:rFonts w:asciiTheme="minorHAnsi" w:eastAsia="Arial" w:hAnsiTheme="minorHAnsi" w:cstheme="minorHAnsi"/>
          <w:sz w:val="22"/>
          <w:szCs w:val="22"/>
        </w:rPr>
        <w:t>kołobrzeskiego województwa z</w:t>
      </w:r>
      <w:r w:rsidRPr="004F55F2">
        <w:rPr>
          <w:rFonts w:asciiTheme="minorHAnsi" w:eastAsia="Arial" w:hAnsiTheme="minorHAnsi" w:cstheme="minorHAnsi"/>
          <w:sz w:val="22"/>
          <w:szCs w:val="22"/>
        </w:rPr>
        <w:t>achodniopomorskiego</w:t>
      </w:r>
      <w:r w:rsidRPr="00BB2FCA">
        <w:rPr>
          <w:rFonts w:asciiTheme="minorHAnsi" w:eastAsia="Arial" w:hAnsiTheme="minorHAnsi" w:cstheme="minorHAnsi"/>
          <w:sz w:val="22"/>
          <w:szCs w:val="22"/>
        </w:rPr>
        <w:t xml:space="preserve"> w miejscowości </w:t>
      </w:r>
      <w:r w:rsidR="006F6F6A">
        <w:rPr>
          <w:rFonts w:asciiTheme="minorHAnsi" w:eastAsia="Arial" w:hAnsiTheme="minorHAnsi" w:cstheme="minorHAnsi"/>
          <w:sz w:val="22"/>
          <w:szCs w:val="22"/>
        </w:rPr>
        <w:t>Kukinka</w:t>
      </w:r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4F55F2">
        <w:rPr>
          <w:rFonts w:asciiTheme="minorHAnsi" w:eastAsia="Arial" w:hAnsiTheme="minorHAnsi" w:cstheme="minorHAnsi"/>
          <w:sz w:val="22"/>
          <w:szCs w:val="22"/>
        </w:rPr>
        <w:t xml:space="preserve">działka nr </w:t>
      </w:r>
      <w:r w:rsidR="00C7669D">
        <w:rPr>
          <w:rFonts w:asciiTheme="minorHAnsi" w:eastAsia="Arial" w:hAnsiTheme="minorHAnsi" w:cstheme="minorHAnsi"/>
          <w:sz w:val="22"/>
          <w:szCs w:val="22"/>
        </w:rPr>
        <w:t>83, 85, 140</w:t>
      </w:r>
      <w:r w:rsidR="006F6F6A">
        <w:rPr>
          <w:rFonts w:asciiTheme="minorHAnsi" w:eastAsia="Arial" w:hAnsiTheme="minorHAnsi" w:cstheme="minorHAnsi"/>
          <w:sz w:val="22"/>
          <w:szCs w:val="22"/>
        </w:rPr>
        <w:t xml:space="preserve"> – o długości ok. 0,751</w:t>
      </w:r>
      <w:r>
        <w:rPr>
          <w:rFonts w:asciiTheme="minorHAnsi" w:eastAsia="Arial" w:hAnsiTheme="minorHAnsi" w:cstheme="minorHAnsi"/>
          <w:sz w:val="22"/>
          <w:szCs w:val="22"/>
        </w:rPr>
        <w:t> </w:t>
      </w:r>
      <w:proofErr w:type="spellStart"/>
      <w:r>
        <w:rPr>
          <w:rFonts w:asciiTheme="minorHAnsi" w:eastAsia="Arial" w:hAnsiTheme="minorHAnsi" w:cstheme="minorHAnsi"/>
          <w:sz w:val="22"/>
          <w:szCs w:val="22"/>
        </w:rPr>
        <w:t>km</w:t>
      </w:r>
      <w:proofErr w:type="spellEnd"/>
      <w:r w:rsidRPr="00BB2FCA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4F55F2">
        <w:rPr>
          <w:rFonts w:asciiTheme="minorHAnsi" w:eastAsia="Arial" w:hAnsiTheme="minorHAnsi" w:cstheme="minorHAnsi"/>
          <w:sz w:val="22"/>
          <w:szCs w:val="22"/>
        </w:rPr>
        <w:t>Odcinek drogi objęty inwestycją stanowi droga gruntowa bez podbudowy</w:t>
      </w:r>
      <w:r w:rsidRPr="00BB2FCA">
        <w:rPr>
          <w:rFonts w:asciiTheme="minorHAnsi" w:eastAsia="Arial" w:hAnsiTheme="minorHAnsi" w:cstheme="minorHAnsi"/>
          <w:sz w:val="22"/>
          <w:szCs w:val="22"/>
        </w:rPr>
        <w:t xml:space="preserve">, w </w:t>
      </w:r>
      <w:r w:rsidR="006F6F6A">
        <w:rPr>
          <w:rFonts w:asciiTheme="minorHAnsi" w:eastAsia="Arial" w:hAnsiTheme="minorHAnsi" w:cstheme="minorHAnsi"/>
          <w:sz w:val="22"/>
          <w:szCs w:val="22"/>
        </w:rPr>
        <w:t>nawierzchni żwirowej i szerokości 2,5 – 3,5 m</w:t>
      </w:r>
      <w:r w:rsidRPr="00BB2FCA">
        <w:rPr>
          <w:rFonts w:asciiTheme="minorHAnsi" w:eastAsia="Arial" w:hAnsiTheme="minorHAnsi" w:cstheme="minorHAnsi"/>
          <w:sz w:val="22"/>
          <w:szCs w:val="22"/>
        </w:rPr>
        <w:t xml:space="preserve">. W drodze zlokalizowana jest sieć </w:t>
      </w:r>
      <w:r w:rsidR="006F6F6A">
        <w:rPr>
          <w:rFonts w:asciiTheme="minorHAnsi" w:eastAsia="Arial" w:hAnsiTheme="minorHAnsi" w:cstheme="minorHAnsi"/>
          <w:sz w:val="22"/>
          <w:szCs w:val="22"/>
        </w:rPr>
        <w:t xml:space="preserve">energetyczna, </w:t>
      </w:r>
      <w:r w:rsidRPr="00BB2FCA">
        <w:rPr>
          <w:rFonts w:asciiTheme="minorHAnsi" w:eastAsia="Arial" w:hAnsiTheme="minorHAnsi" w:cstheme="minorHAnsi"/>
          <w:sz w:val="22"/>
          <w:szCs w:val="22"/>
        </w:rPr>
        <w:t>gazowa</w:t>
      </w:r>
      <w:r w:rsidR="006F6F6A">
        <w:rPr>
          <w:rFonts w:asciiTheme="minorHAnsi" w:eastAsia="Arial" w:hAnsiTheme="minorHAnsi" w:cstheme="minorHAnsi"/>
          <w:sz w:val="22"/>
          <w:szCs w:val="22"/>
        </w:rPr>
        <w:t>, sanitarna</w:t>
      </w:r>
      <w:r w:rsidRPr="00BB2FCA">
        <w:rPr>
          <w:rFonts w:asciiTheme="minorHAnsi" w:eastAsia="Arial" w:hAnsiTheme="minorHAnsi" w:cstheme="minorHAnsi"/>
          <w:sz w:val="22"/>
          <w:szCs w:val="22"/>
        </w:rPr>
        <w:t xml:space="preserve"> oraz wodociągowa. Przy przedmiotowej drodze w zdecydowanej więk</w:t>
      </w:r>
      <w:r>
        <w:rPr>
          <w:rFonts w:asciiTheme="minorHAnsi" w:eastAsia="Arial" w:hAnsiTheme="minorHAnsi" w:cstheme="minorHAnsi"/>
          <w:sz w:val="22"/>
          <w:szCs w:val="22"/>
        </w:rPr>
        <w:t>szości znajdują się grunty orne</w:t>
      </w:r>
      <w:r w:rsidR="000310AB">
        <w:rPr>
          <w:rFonts w:asciiTheme="minorHAnsi" w:eastAsia="Arial" w:hAnsiTheme="minorHAnsi" w:cstheme="minorHAnsi"/>
          <w:sz w:val="22"/>
          <w:szCs w:val="22"/>
        </w:rPr>
        <w:t xml:space="preserve"> i siedliska rolników</w:t>
      </w:r>
      <w:r w:rsidRPr="00BB2FCA">
        <w:rPr>
          <w:rFonts w:asciiTheme="minorHAnsi" w:eastAsia="Arial" w:hAnsiTheme="minorHAnsi" w:cstheme="minorHAnsi"/>
          <w:sz w:val="22"/>
          <w:szCs w:val="22"/>
        </w:rPr>
        <w:t xml:space="preserve">. </w:t>
      </w:r>
      <w:r>
        <w:rPr>
          <w:rFonts w:asciiTheme="minorHAnsi" w:eastAsia="Arial" w:hAnsiTheme="minorHAnsi" w:cstheme="minorHAnsi"/>
          <w:sz w:val="22"/>
          <w:szCs w:val="22"/>
        </w:rPr>
        <w:t>Zakres prac obejmuje w szczególności:</w:t>
      </w:r>
    </w:p>
    <w:p w:rsidR="00D74E6A" w:rsidRDefault="00D74E6A" w:rsidP="00D74E6A">
      <w:pPr>
        <w:pStyle w:val="Akapitzlist"/>
        <w:numPr>
          <w:ilvl w:val="0"/>
          <w:numId w:val="16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5F2">
        <w:rPr>
          <w:rFonts w:asciiTheme="minorHAnsi" w:eastAsia="Arial" w:hAnsiTheme="minorHAnsi" w:cstheme="minorHAnsi"/>
          <w:sz w:val="22"/>
          <w:szCs w:val="22"/>
        </w:rPr>
        <w:t>Branża drogowa:</w:t>
      </w:r>
    </w:p>
    <w:p w:rsidR="00D74E6A" w:rsidRDefault="00D74E6A" w:rsidP="00D74E6A">
      <w:pPr>
        <w:pStyle w:val="Akapitzlist"/>
        <w:numPr>
          <w:ilvl w:val="1"/>
          <w:numId w:val="16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5F2">
        <w:rPr>
          <w:rFonts w:asciiTheme="minorHAnsi" w:eastAsia="Arial" w:hAnsiTheme="minorHAnsi" w:cstheme="minorHAnsi"/>
          <w:sz w:val="22"/>
          <w:szCs w:val="22"/>
        </w:rPr>
        <w:t>Roboty przygotowawcze i ziemn</w:t>
      </w:r>
      <w:r>
        <w:rPr>
          <w:rFonts w:asciiTheme="minorHAnsi" w:eastAsia="Arial" w:hAnsiTheme="minorHAnsi" w:cstheme="minorHAnsi"/>
          <w:sz w:val="22"/>
          <w:szCs w:val="22"/>
        </w:rPr>
        <w:t>e;</w:t>
      </w:r>
    </w:p>
    <w:p w:rsidR="00D74E6A" w:rsidRDefault="00D74E6A" w:rsidP="00D74E6A">
      <w:pPr>
        <w:pStyle w:val="Akapitzlist"/>
        <w:numPr>
          <w:ilvl w:val="1"/>
          <w:numId w:val="16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5F2">
        <w:rPr>
          <w:rFonts w:asciiTheme="minorHAnsi" w:eastAsia="Arial" w:hAnsiTheme="minorHAnsi" w:cstheme="minorHAnsi"/>
          <w:sz w:val="22"/>
          <w:szCs w:val="22"/>
        </w:rPr>
        <w:t>Budowa drogi</w:t>
      </w:r>
      <w:r>
        <w:rPr>
          <w:rFonts w:asciiTheme="minorHAnsi" w:eastAsia="Arial" w:hAnsiTheme="minorHAnsi" w:cstheme="minorHAnsi"/>
          <w:sz w:val="22"/>
          <w:szCs w:val="22"/>
        </w:rPr>
        <w:t xml:space="preserve"> (</w:t>
      </w:r>
      <w:r w:rsidRPr="004F55F2">
        <w:rPr>
          <w:rFonts w:asciiTheme="minorHAnsi" w:eastAsia="Arial" w:hAnsiTheme="minorHAnsi" w:cstheme="minorHAnsi"/>
          <w:sz w:val="22"/>
          <w:szCs w:val="22"/>
        </w:rPr>
        <w:t xml:space="preserve">w tym </w:t>
      </w:r>
      <w:r w:rsidR="006F6F6A">
        <w:rPr>
          <w:rFonts w:asciiTheme="minorHAnsi" w:eastAsia="Arial" w:hAnsiTheme="minorHAnsi" w:cstheme="minorHAnsi"/>
          <w:sz w:val="22"/>
          <w:szCs w:val="22"/>
        </w:rPr>
        <w:t xml:space="preserve">w szczególności: </w:t>
      </w:r>
      <w:r w:rsidRPr="004F55F2">
        <w:rPr>
          <w:rFonts w:asciiTheme="minorHAnsi" w:eastAsia="Arial" w:hAnsiTheme="minorHAnsi" w:cstheme="minorHAnsi"/>
          <w:sz w:val="22"/>
          <w:szCs w:val="22"/>
        </w:rPr>
        <w:t>podbudowa, nawierzchnia,</w:t>
      </w:r>
      <w:r>
        <w:rPr>
          <w:rFonts w:asciiTheme="minorHAnsi" w:eastAsia="Arial" w:hAnsiTheme="minorHAnsi" w:cstheme="minorHAnsi"/>
          <w:sz w:val="22"/>
          <w:szCs w:val="22"/>
        </w:rPr>
        <w:t xml:space="preserve"> pobocza, </w:t>
      </w:r>
      <w:r w:rsidRPr="004F55F2">
        <w:rPr>
          <w:rFonts w:asciiTheme="minorHAnsi" w:eastAsia="Arial" w:hAnsiTheme="minorHAnsi" w:cstheme="minorHAnsi"/>
          <w:sz w:val="22"/>
          <w:szCs w:val="22"/>
        </w:rPr>
        <w:t>wjazdy</w:t>
      </w:r>
      <w:r>
        <w:rPr>
          <w:rFonts w:asciiTheme="minorHAnsi" w:eastAsia="Arial" w:hAnsiTheme="minorHAnsi" w:cstheme="minorHAnsi"/>
          <w:sz w:val="22"/>
          <w:szCs w:val="22"/>
        </w:rPr>
        <w:t>);</w:t>
      </w:r>
    </w:p>
    <w:p w:rsidR="00D74E6A" w:rsidRPr="004F55F2" w:rsidRDefault="00D74E6A" w:rsidP="00D74E6A">
      <w:pPr>
        <w:pStyle w:val="Akapitzlist"/>
        <w:numPr>
          <w:ilvl w:val="1"/>
          <w:numId w:val="16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Prace wykończeniowe.</w:t>
      </w:r>
    </w:p>
    <w:p w:rsidR="00D74E6A" w:rsidRDefault="00D74E6A" w:rsidP="00D74E6A">
      <w:pPr>
        <w:spacing w:before="120" w:after="120" w:line="288" w:lineRule="auto"/>
        <w:ind w:firstLine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B2FCA">
        <w:rPr>
          <w:rFonts w:asciiTheme="minorHAnsi" w:eastAsia="Arial" w:hAnsiTheme="minorHAnsi" w:cstheme="minorHAnsi"/>
          <w:sz w:val="22"/>
          <w:szCs w:val="22"/>
        </w:rPr>
        <w:t>Planuje się wykonanie drogi o szerokości 3,0 m w układzie pasowym 2 x 1,5 m z poboczami utwardzonymi z kruszywa łamanego, o szerokości 0,</w:t>
      </w:r>
      <w:r w:rsidR="00C7669D">
        <w:rPr>
          <w:rFonts w:asciiTheme="minorHAnsi" w:eastAsia="Arial" w:hAnsiTheme="minorHAnsi" w:cstheme="minorHAnsi"/>
          <w:sz w:val="22"/>
          <w:szCs w:val="22"/>
        </w:rPr>
        <w:t>75</w:t>
      </w:r>
      <w:r w:rsidRPr="00BB2FCA">
        <w:rPr>
          <w:rFonts w:asciiTheme="minorHAnsi" w:eastAsia="Arial" w:hAnsiTheme="minorHAnsi" w:cstheme="minorHAnsi"/>
          <w:sz w:val="22"/>
          <w:szCs w:val="22"/>
        </w:rPr>
        <w:t xml:space="preserve"> m. </w:t>
      </w:r>
      <w:r w:rsidR="00C7669D">
        <w:rPr>
          <w:rFonts w:asciiTheme="minorHAnsi" w:eastAsia="Arial" w:hAnsiTheme="minorHAnsi" w:cstheme="minorHAnsi"/>
          <w:sz w:val="22"/>
          <w:szCs w:val="22"/>
        </w:rPr>
        <w:t xml:space="preserve"> Przewiduje się 4 mijanki z płyt o dł. ok. 15 m i szerokości łącznej 4,5 m.</w:t>
      </w:r>
    </w:p>
    <w:p w:rsidR="00D74E6A" w:rsidRPr="0036705B" w:rsidRDefault="00D74E6A" w:rsidP="00D74E6A">
      <w:pPr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6705B">
        <w:rPr>
          <w:rFonts w:asciiTheme="minorHAnsi" w:eastAsia="Arial" w:hAnsiTheme="minorHAnsi" w:cstheme="minorHAnsi"/>
          <w:sz w:val="22"/>
          <w:szCs w:val="22"/>
          <w:u w:val="single"/>
        </w:rPr>
        <w:t>Projektowana nawierzchnia składa się z następujących warstw:</w:t>
      </w:r>
    </w:p>
    <w:p w:rsidR="00D74E6A" w:rsidRPr="00BB2FCA" w:rsidRDefault="00D74E6A" w:rsidP="00D74E6A">
      <w:pPr>
        <w:pStyle w:val="Akapitzlist"/>
        <w:numPr>
          <w:ilvl w:val="0"/>
          <w:numId w:val="15"/>
        </w:numPr>
        <w:spacing w:before="120" w:after="120" w:line="288" w:lineRule="auto"/>
        <w:ind w:left="567" w:hanging="4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B2FCA">
        <w:rPr>
          <w:rFonts w:asciiTheme="minorHAnsi" w:eastAsia="Arial" w:hAnsiTheme="minorHAnsi" w:cstheme="minorHAnsi"/>
          <w:sz w:val="22"/>
          <w:szCs w:val="22"/>
        </w:rPr>
        <w:t>istniejące podłoże – zagęszczone,</w:t>
      </w:r>
    </w:p>
    <w:p w:rsidR="00D74E6A" w:rsidRPr="00BB2FCA" w:rsidRDefault="00D74E6A" w:rsidP="00D74E6A">
      <w:pPr>
        <w:pStyle w:val="Akapitzlist"/>
        <w:numPr>
          <w:ilvl w:val="0"/>
          <w:numId w:val="15"/>
        </w:numPr>
        <w:spacing w:before="120" w:after="120" w:line="288" w:lineRule="auto"/>
        <w:ind w:left="567" w:hanging="4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B2FCA">
        <w:rPr>
          <w:rFonts w:asciiTheme="minorHAnsi" w:eastAsia="Arial" w:hAnsiTheme="minorHAnsi" w:cstheme="minorHAnsi"/>
          <w:sz w:val="22"/>
          <w:szCs w:val="22"/>
        </w:rPr>
        <w:t>podbudowa z naturalnego kruszywa mineralnego, gr. 15 cm,</w:t>
      </w:r>
    </w:p>
    <w:p w:rsidR="00D74E6A" w:rsidRPr="00BB2FCA" w:rsidRDefault="00D74E6A" w:rsidP="00D74E6A">
      <w:pPr>
        <w:pStyle w:val="Akapitzlist"/>
        <w:numPr>
          <w:ilvl w:val="0"/>
          <w:numId w:val="15"/>
        </w:numPr>
        <w:spacing w:before="120" w:after="120" w:line="288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B2FCA">
        <w:rPr>
          <w:rFonts w:asciiTheme="minorHAnsi" w:eastAsia="Arial" w:hAnsiTheme="minorHAnsi" w:cstheme="minorHAnsi"/>
          <w:sz w:val="22"/>
          <w:szCs w:val="22"/>
        </w:rPr>
        <w:t>płyty betonowe zbrojone, o wymiarach 1,5 x 3,0 x 0,15 m.</w:t>
      </w:r>
    </w:p>
    <w:p w:rsidR="00D74E6A" w:rsidRPr="0019751A" w:rsidRDefault="00D74E6A" w:rsidP="00D74E6A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4E6A" w:rsidRPr="0019751A" w:rsidRDefault="00D74E6A" w:rsidP="00D74E6A">
      <w:pPr>
        <w:pStyle w:val="Akapitzlist"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751A">
        <w:rPr>
          <w:rFonts w:asciiTheme="minorHAnsi" w:hAnsiTheme="minorHAnsi" w:cstheme="minorHAnsi"/>
          <w:b/>
          <w:sz w:val="22"/>
          <w:szCs w:val="22"/>
        </w:rPr>
        <w:t>Uwagi</w:t>
      </w:r>
    </w:p>
    <w:p w:rsidR="00D74E6A" w:rsidRPr="0019751A" w:rsidRDefault="00D74E6A" w:rsidP="00D74E6A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1A">
        <w:rPr>
          <w:rFonts w:asciiTheme="minorHAnsi" w:hAnsiTheme="minorHAnsi" w:cstheme="minorHAnsi"/>
          <w:sz w:val="22"/>
          <w:szCs w:val="22"/>
        </w:rPr>
        <w:t xml:space="preserve">- Szczegółowe określenie zakresu przedmiotu zamówienia zawarte jest w dokumentacji projektowej oraz Specyfikacjach Technicznych Wykonania i Odbioru Robót. Załączony do dokumentacji przedmiar robót jest jedynie materiałem pomocniczym. </w:t>
      </w:r>
      <w:r w:rsidRPr="0019751A">
        <w:rPr>
          <w:rFonts w:asciiTheme="minorHAnsi" w:eastAsia="Calibri" w:hAnsiTheme="minorHAnsi" w:cstheme="minorHAnsi"/>
          <w:sz w:val="22"/>
          <w:szCs w:val="22"/>
        </w:rPr>
        <w:t xml:space="preserve">Podstawą wyceny dla wykonawcy winna być jego kalkulacja własna wynikająca z rachunku ekonomicznego, wykonanego w oparciu o zalecaną, dokonaną wizję lokalną, dokumentację techniczną, wiedzę techniczną, opis przedmiotu zamówienia oraz wzór umowy. </w:t>
      </w:r>
      <w:r w:rsidRPr="0019751A">
        <w:rPr>
          <w:rFonts w:asciiTheme="minorHAnsi" w:hAnsiTheme="minorHAnsi" w:cstheme="minorHAnsi"/>
          <w:sz w:val="22"/>
          <w:szCs w:val="22"/>
        </w:rPr>
        <w:t xml:space="preserve">Zamawiający udostępnia przedmiar robót jedynie w celach informacyjnych, z zastrzeżeniem, że zamawiający nie ponosi odpowiedzialności za ewentualne jego błędy czy braki. </w:t>
      </w:r>
    </w:p>
    <w:p w:rsidR="00D74E6A" w:rsidRPr="0019751A" w:rsidRDefault="00D74E6A" w:rsidP="00D74E6A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1A">
        <w:rPr>
          <w:rFonts w:asciiTheme="minorHAnsi" w:hAnsiTheme="minorHAnsi" w:cstheme="minorHAnsi"/>
          <w:sz w:val="22"/>
          <w:szCs w:val="22"/>
        </w:rPr>
        <w:t>- Zaleca się, aby Wykonawcy dokonali wizji lokalnej na terenie realizacji inwestycji oraz w jego okolicach celem weryfikacji informacji przekazywanych w ramach przedmiotowego postępowania przez Zamawiającego.</w:t>
      </w:r>
    </w:p>
    <w:p w:rsidR="00D74E6A" w:rsidRDefault="00D74E6A" w:rsidP="00D74E6A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1A">
        <w:rPr>
          <w:rFonts w:asciiTheme="minorHAnsi" w:hAnsiTheme="minorHAnsi" w:cstheme="minorHAnsi"/>
          <w:sz w:val="22"/>
          <w:szCs w:val="22"/>
        </w:rPr>
        <w:t xml:space="preserve">- Wszelkie materiały oraz urządzenia niezbędne do realizacji przedmiotu zamówienia dostarcza Wykonawca. Materiały te muszą spełniać wymogi obowiązujących przepisów oraz być dopuszczone </w:t>
      </w:r>
      <w:r w:rsidRPr="0019751A">
        <w:rPr>
          <w:rFonts w:asciiTheme="minorHAnsi" w:hAnsiTheme="minorHAnsi" w:cstheme="minorHAnsi"/>
          <w:sz w:val="22"/>
          <w:szCs w:val="22"/>
        </w:rPr>
        <w:lastRenderedPageBreak/>
        <w:t>do stosowania w budownictwie zgodnie z obowiązującymi przepisami. Wszystkie materiały uzyskane w wyniku realizacji zadania, a nadające się do dalszej eksploatacji należy dostarczyć w miejsce wskazane przez Zamawiającego. Materiały nie nadające się do dalszej eksploatacji, Wykonawca zutylizuje we własnym zakresie zgodnie z obowiązującymi przepisami.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74E6A" w:rsidSect="00DB51A5">
      <w:headerReference w:type="default" r:id="rId8"/>
      <w:footerReference w:type="default" r:id="rId9"/>
      <w:footerReference w:type="first" r:id="rId10"/>
      <w:pgSz w:w="11906" w:h="16838"/>
      <w:pgMar w:top="1134" w:right="1418" w:bottom="1134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73" w:rsidRDefault="00257673">
      <w:r>
        <w:separator/>
      </w:r>
    </w:p>
  </w:endnote>
  <w:endnote w:type="continuationSeparator" w:id="0">
    <w:p w:rsidR="00257673" w:rsidRDefault="00257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225633"/>
      <w:docPartObj>
        <w:docPartGallery w:val="Page Numbers (Bottom of Page)"/>
        <w:docPartUnique/>
      </w:docPartObj>
    </w:sdtPr>
    <w:sdtContent>
      <w:p w:rsidR="00A14C75" w:rsidRDefault="00A47547">
        <w:pPr>
          <w:pStyle w:val="Stopka"/>
          <w:jc w:val="right"/>
        </w:pPr>
        <w:fldSimple w:instr="PAGE   \* MERGEFORMAT">
          <w:r w:rsidR="00240049">
            <w:rPr>
              <w:noProof/>
            </w:rPr>
            <w:t>1</w:t>
          </w:r>
        </w:fldSimple>
      </w:p>
    </w:sdtContent>
  </w:sdt>
  <w:p w:rsidR="00A14C75" w:rsidRDefault="00A14C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208120"/>
      <w:docPartObj>
        <w:docPartGallery w:val="Page Numbers (Bottom of Page)"/>
        <w:docPartUnique/>
      </w:docPartObj>
    </w:sdtPr>
    <w:sdtContent>
      <w:p w:rsidR="00A14C75" w:rsidRDefault="00A47547">
        <w:pPr>
          <w:pStyle w:val="Stopka"/>
          <w:jc w:val="right"/>
        </w:pPr>
        <w:fldSimple w:instr="PAGE   \* MERGEFORMAT">
          <w:r w:rsidR="00A14C75">
            <w:t>2</w:t>
          </w:r>
        </w:fldSimple>
      </w:p>
    </w:sdtContent>
  </w:sdt>
  <w:p w:rsidR="00A14C75" w:rsidRDefault="00A14C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73" w:rsidRDefault="00257673">
      <w:r>
        <w:separator/>
      </w:r>
    </w:p>
  </w:footnote>
  <w:footnote w:type="continuationSeparator" w:id="0">
    <w:p w:rsidR="00257673" w:rsidRDefault="00257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75" w:rsidRPr="001B7718" w:rsidRDefault="00664A7C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  <w:r>
      <w:rPr>
        <w:rFonts w:ascii="Verdana" w:hAnsi="Verdana" w:cs="Arial"/>
        <w:i/>
        <w:sz w:val="16"/>
        <w:szCs w:val="16"/>
      </w:rPr>
      <w:t>Załącznik do S</w:t>
    </w:r>
    <w:r w:rsidR="00A14C75" w:rsidRPr="001B7718">
      <w:rPr>
        <w:rFonts w:ascii="Verdana" w:hAnsi="Verdana" w:cs="Arial"/>
        <w:i/>
        <w:sz w:val="16"/>
        <w:szCs w:val="16"/>
      </w:rPr>
      <w:t>WZ - opis przedmiotu zamówienia</w:t>
    </w:r>
  </w:p>
  <w:p w:rsidR="00A14C75" w:rsidRPr="00A54430" w:rsidRDefault="00A14C75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8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D040A"/>
    <w:multiLevelType w:val="hybridMultilevel"/>
    <w:tmpl w:val="BA9C6800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1E86785"/>
    <w:multiLevelType w:val="hybridMultilevel"/>
    <w:tmpl w:val="5BCE51BA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D1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2"/>
  </w:num>
  <w:num w:numId="4">
    <w:abstractNumId w:val="27"/>
  </w:num>
  <w:num w:numId="5">
    <w:abstractNumId w:val="17"/>
  </w:num>
  <w:num w:numId="6">
    <w:abstractNumId w:val="17"/>
  </w:num>
  <w:num w:numId="7">
    <w:abstractNumId w:val="12"/>
  </w:num>
  <w:num w:numId="8">
    <w:abstractNumId w:val="13"/>
  </w:num>
  <w:num w:numId="9">
    <w:abstractNumId w:val="20"/>
  </w:num>
  <w:num w:numId="10">
    <w:abstractNumId w:val="11"/>
  </w:num>
  <w:num w:numId="11">
    <w:abstractNumId w:val="24"/>
  </w:num>
  <w:num w:numId="12">
    <w:abstractNumId w:val="25"/>
  </w:num>
  <w:num w:numId="13">
    <w:abstractNumId w:val="28"/>
  </w:num>
  <w:num w:numId="14">
    <w:abstractNumId w:val="14"/>
  </w:num>
  <w:num w:numId="15">
    <w:abstractNumId w:val="22"/>
  </w:num>
  <w:num w:numId="1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0AB"/>
    <w:rsid w:val="000311AB"/>
    <w:rsid w:val="0003321D"/>
    <w:rsid w:val="0003399E"/>
    <w:rsid w:val="00033A80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778"/>
    <w:rsid w:val="000517D4"/>
    <w:rsid w:val="00051C32"/>
    <w:rsid w:val="0005432B"/>
    <w:rsid w:val="000547E5"/>
    <w:rsid w:val="00054DC6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780"/>
    <w:rsid w:val="00074316"/>
    <w:rsid w:val="00074C30"/>
    <w:rsid w:val="00075B99"/>
    <w:rsid w:val="00076C68"/>
    <w:rsid w:val="00076D82"/>
    <w:rsid w:val="0007716D"/>
    <w:rsid w:val="000802A4"/>
    <w:rsid w:val="00083363"/>
    <w:rsid w:val="00084D16"/>
    <w:rsid w:val="00085DDA"/>
    <w:rsid w:val="00085EE5"/>
    <w:rsid w:val="000860BA"/>
    <w:rsid w:val="00087DB1"/>
    <w:rsid w:val="00090C1E"/>
    <w:rsid w:val="00091FED"/>
    <w:rsid w:val="00093501"/>
    <w:rsid w:val="00093993"/>
    <w:rsid w:val="0009656D"/>
    <w:rsid w:val="000972C4"/>
    <w:rsid w:val="000A0524"/>
    <w:rsid w:val="000A060B"/>
    <w:rsid w:val="000A0722"/>
    <w:rsid w:val="000A111F"/>
    <w:rsid w:val="000A1410"/>
    <w:rsid w:val="000A162B"/>
    <w:rsid w:val="000A1A31"/>
    <w:rsid w:val="000A2063"/>
    <w:rsid w:val="000A371C"/>
    <w:rsid w:val="000A3EB4"/>
    <w:rsid w:val="000A46D7"/>
    <w:rsid w:val="000A5230"/>
    <w:rsid w:val="000A63C3"/>
    <w:rsid w:val="000A7078"/>
    <w:rsid w:val="000A731F"/>
    <w:rsid w:val="000B0318"/>
    <w:rsid w:val="000B0681"/>
    <w:rsid w:val="000B29E2"/>
    <w:rsid w:val="000B3E95"/>
    <w:rsid w:val="000B4585"/>
    <w:rsid w:val="000B4F0D"/>
    <w:rsid w:val="000B7B71"/>
    <w:rsid w:val="000C01F5"/>
    <w:rsid w:val="000C040C"/>
    <w:rsid w:val="000C4B18"/>
    <w:rsid w:val="000D0815"/>
    <w:rsid w:val="000D2220"/>
    <w:rsid w:val="000D24EA"/>
    <w:rsid w:val="000D266C"/>
    <w:rsid w:val="000D29F0"/>
    <w:rsid w:val="000D2FE6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615C"/>
    <w:rsid w:val="001463ED"/>
    <w:rsid w:val="00147015"/>
    <w:rsid w:val="00151126"/>
    <w:rsid w:val="001530AD"/>
    <w:rsid w:val="00153645"/>
    <w:rsid w:val="001548B4"/>
    <w:rsid w:val="00154B8B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9751A"/>
    <w:rsid w:val="00197A03"/>
    <w:rsid w:val="001A08EC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2567"/>
    <w:rsid w:val="001E2B43"/>
    <w:rsid w:val="001E34F9"/>
    <w:rsid w:val="001E476E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049"/>
    <w:rsid w:val="0024019F"/>
    <w:rsid w:val="00240AD4"/>
    <w:rsid w:val="00241512"/>
    <w:rsid w:val="00243184"/>
    <w:rsid w:val="0024586B"/>
    <w:rsid w:val="00246EB0"/>
    <w:rsid w:val="002479AA"/>
    <w:rsid w:val="00250643"/>
    <w:rsid w:val="00250B6F"/>
    <w:rsid w:val="0025120F"/>
    <w:rsid w:val="00251523"/>
    <w:rsid w:val="002519DE"/>
    <w:rsid w:val="00251D5C"/>
    <w:rsid w:val="002543C5"/>
    <w:rsid w:val="0025595F"/>
    <w:rsid w:val="00256243"/>
    <w:rsid w:val="002564A4"/>
    <w:rsid w:val="00256F22"/>
    <w:rsid w:val="00257465"/>
    <w:rsid w:val="00257673"/>
    <w:rsid w:val="002601F8"/>
    <w:rsid w:val="002607E8"/>
    <w:rsid w:val="00260FB3"/>
    <w:rsid w:val="002614B7"/>
    <w:rsid w:val="0026266C"/>
    <w:rsid w:val="00262BA1"/>
    <w:rsid w:val="00262DAC"/>
    <w:rsid w:val="00263DB7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42FA"/>
    <w:rsid w:val="002D42FB"/>
    <w:rsid w:val="002D4FD1"/>
    <w:rsid w:val="002D66CB"/>
    <w:rsid w:val="002D6CC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15E1"/>
    <w:rsid w:val="00331A88"/>
    <w:rsid w:val="0033271B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34BB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92F"/>
    <w:rsid w:val="003F625D"/>
    <w:rsid w:val="003F6475"/>
    <w:rsid w:val="003F6C81"/>
    <w:rsid w:val="004000B3"/>
    <w:rsid w:val="00400604"/>
    <w:rsid w:val="004008A5"/>
    <w:rsid w:val="004010B2"/>
    <w:rsid w:val="00402344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69F0"/>
    <w:rsid w:val="004173ED"/>
    <w:rsid w:val="00417A33"/>
    <w:rsid w:val="004200E7"/>
    <w:rsid w:val="0042142A"/>
    <w:rsid w:val="0042142D"/>
    <w:rsid w:val="00422B38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3257"/>
    <w:rsid w:val="00464937"/>
    <w:rsid w:val="004651B8"/>
    <w:rsid w:val="00467295"/>
    <w:rsid w:val="00470B93"/>
    <w:rsid w:val="0047122C"/>
    <w:rsid w:val="004712EC"/>
    <w:rsid w:val="004745EF"/>
    <w:rsid w:val="00474A86"/>
    <w:rsid w:val="00474B24"/>
    <w:rsid w:val="00475B06"/>
    <w:rsid w:val="004769EE"/>
    <w:rsid w:val="00476B5F"/>
    <w:rsid w:val="004777C3"/>
    <w:rsid w:val="0048060E"/>
    <w:rsid w:val="00481F68"/>
    <w:rsid w:val="004838C7"/>
    <w:rsid w:val="00483CE8"/>
    <w:rsid w:val="00485DD1"/>
    <w:rsid w:val="0048659C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37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4036"/>
    <w:rsid w:val="004F5C3B"/>
    <w:rsid w:val="00501460"/>
    <w:rsid w:val="0050168B"/>
    <w:rsid w:val="00501C04"/>
    <w:rsid w:val="00502556"/>
    <w:rsid w:val="005026B5"/>
    <w:rsid w:val="00502FEB"/>
    <w:rsid w:val="005034FB"/>
    <w:rsid w:val="00504BBD"/>
    <w:rsid w:val="0050526B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4E28"/>
    <w:rsid w:val="005C6AF9"/>
    <w:rsid w:val="005D45FA"/>
    <w:rsid w:val="005D628C"/>
    <w:rsid w:val="005D7349"/>
    <w:rsid w:val="005E1AF8"/>
    <w:rsid w:val="005E1D4C"/>
    <w:rsid w:val="005E209A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5283"/>
    <w:rsid w:val="0062576B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8019D"/>
    <w:rsid w:val="00681744"/>
    <w:rsid w:val="00681FF2"/>
    <w:rsid w:val="006875E4"/>
    <w:rsid w:val="00687F60"/>
    <w:rsid w:val="00690903"/>
    <w:rsid w:val="006932F0"/>
    <w:rsid w:val="006942B4"/>
    <w:rsid w:val="00694F99"/>
    <w:rsid w:val="00697214"/>
    <w:rsid w:val="00697359"/>
    <w:rsid w:val="00697AE3"/>
    <w:rsid w:val="00697D59"/>
    <w:rsid w:val="006A17B1"/>
    <w:rsid w:val="006A3B14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5042"/>
    <w:rsid w:val="006D5743"/>
    <w:rsid w:val="006D5F04"/>
    <w:rsid w:val="006D5F5C"/>
    <w:rsid w:val="006D630C"/>
    <w:rsid w:val="006D6B98"/>
    <w:rsid w:val="006D71F6"/>
    <w:rsid w:val="006E1B8E"/>
    <w:rsid w:val="006E38A0"/>
    <w:rsid w:val="006E4204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CBB"/>
    <w:rsid w:val="006F6B63"/>
    <w:rsid w:val="006F6F6A"/>
    <w:rsid w:val="00703295"/>
    <w:rsid w:val="007048B2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BE9"/>
    <w:rsid w:val="00775C6E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2E54"/>
    <w:rsid w:val="007B333C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632"/>
    <w:rsid w:val="00811357"/>
    <w:rsid w:val="00811AC3"/>
    <w:rsid w:val="00812FE0"/>
    <w:rsid w:val="0081393A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D54"/>
    <w:rsid w:val="00886A05"/>
    <w:rsid w:val="00891A7E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DAF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43B"/>
    <w:rsid w:val="00900AAD"/>
    <w:rsid w:val="00901530"/>
    <w:rsid w:val="00902897"/>
    <w:rsid w:val="00902DE2"/>
    <w:rsid w:val="0090393C"/>
    <w:rsid w:val="00904C06"/>
    <w:rsid w:val="009052BC"/>
    <w:rsid w:val="00907ABD"/>
    <w:rsid w:val="00910C73"/>
    <w:rsid w:val="0091298D"/>
    <w:rsid w:val="0091339F"/>
    <w:rsid w:val="009139B0"/>
    <w:rsid w:val="00913CB7"/>
    <w:rsid w:val="0091475B"/>
    <w:rsid w:val="00914DDA"/>
    <w:rsid w:val="00915A1D"/>
    <w:rsid w:val="00917643"/>
    <w:rsid w:val="009235A9"/>
    <w:rsid w:val="0092380F"/>
    <w:rsid w:val="00923FA1"/>
    <w:rsid w:val="00925691"/>
    <w:rsid w:val="00925D76"/>
    <w:rsid w:val="00927F5F"/>
    <w:rsid w:val="009307F8"/>
    <w:rsid w:val="009308AB"/>
    <w:rsid w:val="009311C5"/>
    <w:rsid w:val="009312CA"/>
    <w:rsid w:val="00932023"/>
    <w:rsid w:val="00932D3A"/>
    <w:rsid w:val="00935F94"/>
    <w:rsid w:val="00936AF6"/>
    <w:rsid w:val="00936D94"/>
    <w:rsid w:val="00936EB8"/>
    <w:rsid w:val="009370FB"/>
    <w:rsid w:val="00941FEB"/>
    <w:rsid w:val="0094218E"/>
    <w:rsid w:val="00942B2B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60C93"/>
    <w:rsid w:val="0096448B"/>
    <w:rsid w:val="00964B71"/>
    <w:rsid w:val="00965A5A"/>
    <w:rsid w:val="00965CDA"/>
    <w:rsid w:val="00967F2D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A7443"/>
    <w:rsid w:val="009B060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B0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5BF0"/>
    <w:rsid w:val="009F60EF"/>
    <w:rsid w:val="00A00399"/>
    <w:rsid w:val="00A01540"/>
    <w:rsid w:val="00A0238D"/>
    <w:rsid w:val="00A02D7F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5783"/>
    <w:rsid w:val="00A2705A"/>
    <w:rsid w:val="00A27992"/>
    <w:rsid w:val="00A303CB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547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4A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307B"/>
    <w:rsid w:val="00A95AFB"/>
    <w:rsid w:val="00A95DFA"/>
    <w:rsid w:val="00A96081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D0BA8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2077"/>
    <w:rsid w:val="00AF2F4C"/>
    <w:rsid w:val="00AF4980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594E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6C9"/>
    <w:rsid w:val="00B72B2C"/>
    <w:rsid w:val="00B74121"/>
    <w:rsid w:val="00B774B4"/>
    <w:rsid w:val="00B77F06"/>
    <w:rsid w:val="00B84400"/>
    <w:rsid w:val="00B845CB"/>
    <w:rsid w:val="00B8531C"/>
    <w:rsid w:val="00B8746D"/>
    <w:rsid w:val="00B87720"/>
    <w:rsid w:val="00B87B86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3C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42CA"/>
    <w:rsid w:val="00C250C6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2FF2"/>
    <w:rsid w:val="00C431E8"/>
    <w:rsid w:val="00C45C3E"/>
    <w:rsid w:val="00C473D3"/>
    <w:rsid w:val="00C474F2"/>
    <w:rsid w:val="00C50FBD"/>
    <w:rsid w:val="00C511C7"/>
    <w:rsid w:val="00C51B23"/>
    <w:rsid w:val="00C52AEE"/>
    <w:rsid w:val="00C54845"/>
    <w:rsid w:val="00C54CDB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22AD"/>
    <w:rsid w:val="00C73545"/>
    <w:rsid w:val="00C73F74"/>
    <w:rsid w:val="00C74DC1"/>
    <w:rsid w:val="00C76050"/>
    <w:rsid w:val="00C760FB"/>
    <w:rsid w:val="00C7669D"/>
    <w:rsid w:val="00C76878"/>
    <w:rsid w:val="00C77AB6"/>
    <w:rsid w:val="00C8098A"/>
    <w:rsid w:val="00C8506E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5DEB"/>
    <w:rsid w:val="00CD777F"/>
    <w:rsid w:val="00CE00FA"/>
    <w:rsid w:val="00CE0969"/>
    <w:rsid w:val="00CE1815"/>
    <w:rsid w:val="00CE2171"/>
    <w:rsid w:val="00CE250F"/>
    <w:rsid w:val="00CE2786"/>
    <w:rsid w:val="00CE27E1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0808"/>
    <w:rsid w:val="00D72062"/>
    <w:rsid w:val="00D748DD"/>
    <w:rsid w:val="00D74E6A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7421"/>
    <w:rsid w:val="00DA0190"/>
    <w:rsid w:val="00DA0728"/>
    <w:rsid w:val="00DA254B"/>
    <w:rsid w:val="00DA2B8A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626D"/>
    <w:rsid w:val="00DC0F50"/>
    <w:rsid w:val="00DC26CE"/>
    <w:rsid w:val="00DC3341"/>
    <w:rsid w:val="00DC381E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278"/>
    <w:rsid w:val="00EA273E"/>
    <w:rsid w:val="00EA2A9A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D639D"/>
    <w:rsid w:val="00ED7457"/>
    <w:rsid w:val="00EE0C7F"/>
    <w:rsid w:val="00EE24B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101B3"/>
    <w:rsid w:val="00F1261D"/>
    <w:rsid w:val="00F12731"/>
    <w:rsid w:val="00F136DF"/>
    <w:rsid w:val="00F1378F"/>
    <w:rsid w:val="00F1455B"/>
    <w:rsid w:val="00F17066"/>
    <w:rsid w:val="00F20202"/>
    <w:rsid w:val="00F20752"/>
    <w:rsid w:val="00F236DA"/>
    <w:rsid w:val="00F24146"/>
    <w:rsid w:val="00F248C7"/>
    <w:rsid w:val="00F250F0"/>
    <w:rsid w:val="00F2517B"/>
    <w:rsid w:val="00F252E5"/>
    <w:rsid w:val="00F26B92"/>
    <w:rsid w:val="00F2741B"/>
    <w:rsid w:val="00F277DB"/>
    <w:rsid w:val="00F27B64"/>
    <w:rsid w:val="00F308C6"/>
    <w:rsid w:val="00F3297D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39CA"/>
    <w:rsid w:val="00F54A95"/>
    <w:rsid w:val="00F55637"/>
    <w:rsid w:val="00F56443"/>
    <w:rsid w:val="00F57C6D"/>
    <w:rsid w:val="00F61D0A"/>
    <w:rsid w:val="00F62164"/>
    <w:rsid w:val="00F62DC8"/>
    <w:rsid w:val="00F634D4"/>
    <w:rsid w:val="00F636B1"/>
    <w:rsid w:val="00F647FB"/>
    <w:rsid w:val="00F64865"/>
    <w:rsid w:val="00F64A79"/>
    <w:rsid w:val="00F65A0D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28D6"/>
    <w:rsid w:val="00FC4C08"/>
    <w:rsid w:val="00FC54A4"/>
    <w:rsid w:val="00FC6DD0"/>
    <w:rsid w:val="00FC706B"/>
    <w:rsid w:val="00FC731E"/>
    <w:rsid w:val="00FC78FF"/>
    <w:rsid w:val="00FC7FD5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C992-816A-4CB4-BF5B-EA046867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2869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5</cp:revision>
  <cp:lastPrinted>2021-03-29T06:28:00Z</cp:lastPrinted>
  <dcterms:created xsi:type="dcterms:W3CDTF">2021-06-21T07:00:00Z</dcterms:created>
  <dcterms:modified xsi:type="dcterms:W3CDTF">2021-06-29T12:06:00Z</dcterms:modified>
</cp:coreProperties>
</file>